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bookmarkStart w:id="20" w:name="_GoBack"/>
      <w:bookmarkEnd w:id="20"/>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rPr>
          <w:rFonts w:ascii="Times New Roman"/>
          <w:sz w:val="20"/>
        </w:rPr>
      </w:pPr>
    </w:p>
    <w:p>
      <w:pPr>
        <w:pStyle w:val="3"/>
        <w:spacing w:before="9"/>
        <w:rPr>
          <w:rFonts w:ascii="Times New Roman"/>
          <w:sz w:val="19"/>
        </w:rPr>
      </w:pPr>
    </w:p>
    <w:p>
      <w:pPr>
        <w:pStyle w:val="4"/>
      </w:pPr>
      <w:r>
        <w:t>河北省住房和城乡建设行政处罚文书</w:t>
      </w:r>
    </w:p>
    <w:p>
      <w:pPr>
        <w:pStyle w:val="3"/>
        <w:rPr>
          <w:sz w:val="62"/>
        </w:rPr>
      </w:pPr>
    </w:p>
    <w:p>
      <w:pPr>
        <w:pStyle w:val="3"/>
        <w:rPr>
          <w:sz w:val="62"/>
        </w:rPr>
      </w:pPr>
    </w:p>
    <w:p>
      <w:pPr>
        <w:pStyle w:val="3"/>
        <w:rPr>
          <w:sz w:val="62"/>
        </w:rPr>
      </w:pPr>
    </w:p>
    <w:p>
      <w:pPr>
        <w:pStyle w:val="3"/>
        <w:rPr>
          <w:sz w:val="62"/>
        </w:rPr>
      </w:pPr>
    </w:p>
    <w:p>
      <w:pPr>
        <w:pStyle w:val="3"/>
        <w:rPr>
          <w:sz w:val="62"/>
        </w:rPr>
      </w:pPr>
    </w:p>
    <w:p>
      <w:pPr>
        <w:pStyle w:val="3"/>
        <w:rPr>
          <w:sz w:val="62"/>
        </w:rPr>
      </w:pPr>
    </w:p>
    <w:p>
      <w:pPr>
        <w:pStyle w:val="3"/>
        <w:rPr>
          <w:sz w:val="62"/>
        </w:rPr>
      </w:pPr>
    </w:p>
    <w:p>
      <w:pPr>
        <w:pStyle w:val="3"/>
        <w:rPr>
          <w:sz w:val="62"/>
        </w:rPr>
      </w:pPr>
    </w:p>
    <w:p>
      <w:pPr>
        <w:pStyle w:val="3"/>
        <w:rPr>
          <w:sz w:val="62"/>
        </w:rPr>
      </w:pPr>
    </w:p>
    <w:p>
      <w:pPr>
        <w:pStyle w:val="3"/>
        <w:rPr>
          <w:sz w:val="62"/>
        </w:rPr>
      </w:pPr>
    </w:p>
    <w:p>
      <w:pPr>
        <w:pStyle w:val="3"/>
        <w:rPr>
          <w:sz w:val="65"/>
        </w:rPr>
      </w:pPr>
    </w:p>
    <w:p>
      <w:pPr>
        <w:spacing w:before="0" w:line="350" w:lineRule="auto"/>
        <w:ind w:left="2843" w:right="2962" w:firstLine="0"/>
        <w:jc w:val="center"/>
        <w:rPr>
          <w:sz w:val="32"/>
        </w:rPr>
      </w:pPr>
      <w:r>
        <w:rPr>
          <w:spacing w:val="-1"/>
          <w:sz w:val="32"/>
        </w:rPr>
        <w:t>河北省住房和城乡建设厅</w:t>
      </w:r>
      <w:r>
        <w:rPr>
          <w:w w:val="95"/>
          <w:sz w:val="32"/>
        </w:rPr>
        <w:t>2021</w:t>
      </w:r>
      <w:r>
        <w:rPr>
          <w:spacing w:val="-46"/>
          <w:w w:val="95"/>
          <w:sz w:val="32"/>
        </w:rPr>
        <w:t xml:space="preserve"> 年 </w:t>
      </w:r>
      <w:r>
        <w:rPr>
          <w:w w:val="95"/>
          <w:sz w:val="32"/>
        </w:rPr>
        <w:t>6</w:t>
      </w:r>
      <w:r>
        <w:rPr>
          <w:spacing w:val="-37"/>
          <w:w w:val="95"/>
          <w:sz w:val="32"/>
        </w:rPr>
        <w:t xml:space="preserve"> 月</w:t>
      </w:r>
    </w:p>
    <w:p>
      <w:pPr>
        <w:spacing w:after="0" w:line="350" w:lineRule="auto"/>
        <w:jc w:val="center"/>
        <w:rPr>
          <w:sz w:val="32"/>
        </w:rPr>
        <w:sectPr>
          <w:type w:val="continuous"/>
          <w:pgSz w:w="11910" w:h="16840"/>
          <w:pgMar w:top="1600" w:right="1060" w:bottom="280" w:left="1180" w:header="720" w:footer="720" w:gutter="0"/>
          <w:cols w:space="720" w:num="1"/>
        </w:sectPr>
      </w:pPr>
    </w:p>
    <w:p>
      <w:pPr>
        <w:pStyle w:val="3"/>
        <w:rPr>
          <w:sz w:val="20"/>
        </w:rPr>
      </w:pPr>
    </w:p>
    <w:p>
      <w:pPr>
        <w:pStyle w:val="3"/>
        <w:rPr>
          <w:sz w:val="20"/>
        </w:rPr>
      </w:pPr>
    </w:p>
    <w:p>
      <w:pPr>
        <w:pStyle w:val="2"/>
        <w:tabs>
          <w:tab w:val="left" w:pos="1319"/>
        </w:tabs>
        <w:spacing w:before="225"/>
        <w:ind w:left="0" w:right="118"/>
      </w:pPr>
      <w:r>
        <w:t>目</w:t>
      </w:r>
      <w:r>
        <w:tab/>
      </w:r>
      <w:r>
        <w:t>录</w:t>
      </w:r>
    </w:p>
    <w:p>
      <w:pPr>
        <w:spacing w:before="312"/>
        <w:ind w:left="300" w:right="0" w:firstLine="0"/>
        <w:jc w:val="left"/>
        <w:rPr>
          <w:rFonts w:hint="eastAsia" w:ascii="Microsoft YaHei UI" w:eastAsia="Microsoft YaHei UI"/>
          <w:b/>
          <w:sz w:val="32"/>
        </w:rPr>
      </w:pPr>
      <w:r>
        <w:rPr>
          <w:rFonts w:hint="eastAsia" w:ascii="Microsoft YaHei UI" w:eastAsia="Microsoft YaHei UI"/>
          <w:b/>
          <w:sz w:val="32"/>
        </w:rPr>
        <w:t>（一）立案阶段</w:t>
      </w:r>
    </w:p>
    <w:p>
      <w:pPr>
        <w:pStyle w:val="8"/>
        <w:numPr>
          <w:ilvl w:val="0"/>
          <w:numId w:val="1"/>
        </w:numPr>
        <w:tabs>
          <w:tab w:val="left" w:pos="762"/>
          <w:tab w:val="right" w:leader="dot" w:pos="9129"/>
        </w:tabs>
        <w:spacing w:before="117" w:after="0" w:line="240" w:lineRule="auto"/>
        <w:ind w:left="761" w:right="0" w:hanging="462"/>
        <w:jc w:val="left"/>
        <w:rPr>
          <w:sz w:val="32"/>
        </w:rPr>
      </w:pPr>
      <w:r>
        <w:fldChar w:fldCharType="begin"/>
      </w:r>
      <w:r>
        <w:instrText xml:space="preserve"> HYPERLINK \l "_bookmark0" </w:instrText>
      </w:r>
      <w:r>
        <w:fldChar w:fldCharType="separate"/>
      </w:r>
      <w:r>
        <w:rPr>
          <w:w w:val="110"/>
          <w:sz w:val="32"/>
        </w:rPr>
        <w:t>立案审批表</w:t>
      </w:r>
      <w:r>
        <w:rPr>
          <w:rFonts w:ascii="Times New Roman" w:eastAsia="Times New Roman"/>
          <w:w w:val="110"/>
          <w:sz w:val="32"/>
        </w:rPr>
        <w:tab/>
      </w:r>
      <w:r>
        <w:rPr>
          <w:w w:val="110"/>
          <w:sz w:val="32"/>
        </w:rPr>
        <w:t>1</w:t>
      </w:r>
      <w:r>
        <w:rPr>
          <w:w w:val="110"/>
          <w:sz w:val="32"/>
        </w:rPr>
        <w:fldChar w:fldCharType="end"/>
      </w:r>
    </w:p>
    <w:p>
      <w:pPr>
        <w:spacing w:before="104"/>
        <w:ind w:left="300" w:right="0" w:firstLine="0"/>
        <w:jc w:val="left"/>
        <w:rPr>
          <w:rFonts w:hint="eastAsia" w:ascii="Microsoft YaHei UI" w:eastAsia="Microsoft YaHei UI"/>
          <w:b/>
          <w:sz w:val="32"/>
        </w:rPr>
      </w:pPr>
      <w:r>
        <w:rPr>
          <w:rFonts w:hint="eastAsia" w:ascii="Microsoft YaHei UI" w:eastAsia="Microsoft YaHei UI"/>
          <w:b/>
          <w:sz w:val="32"/>
        </w:rPr>
        <w:t>（二）调查取证阶段</w:t>
      </w:r>
    </w:p>
    <w:p>
      <w:pPr>
        <w:pStyle w:val="8"/>
        <w:numPr>
          <w:ilvl w:val="0"/>
          <w:numId w:val="1"/>
        </w:numPr>
        <w:tabs>
          <w:tab w:val="left" w:pos="712"/>
          <w:tab w:val="right" w:leader="dot" w:pos="9127"/>
        </w:tabs>
        <w:spacing w:before="117" w:after="0" w:line="240" w:lineRule="auto"/>
        <w:ind w:left="711" w:right="0" w:hanging="412"/>
        <w:jc w:val="left"/>
        <w:rPr>
          <w:sz w:val="32"/>
        </w:rPr>
      </w:pPr>
      <w:r>
        <w:rPr>
          <w:sz w:val="32"/>
        </w:rPr>
        <w:t>案件调查终结审批表</w:t>
      </w:r>
      <w:r>
        <w:rPr>
          <w:rFonts w:ascii="Times New Roman" w:eastAsia="Times New Roman"/>
          <w:sz w:val="32"/>
        </w:rPr>
        <w:tab/>
      </w:r>
      <w:r>
        <w:rPr>
          <w:sz w:val="32"/>
        </w:rPr>
        <w:t>3</w:t>
      </w:r>
    </w:p>
    <w:p>
      <w:pPr>
        <w:pStyle w:val="8"/>
        <w:numPr>
          <w:ilvl w:val="1"/>
          <w:numId w:val="1"/>
        </w:numPr>
        <w:tabs>
          <w:tab w:val="left" w:pos="1014"/>
          <w:tab w:val="right" w:leader="dot" w:pos="9128"/>
        </w:tabs>
        <w:spacing w:before="190" w:after="0" w:line="240" w:lineRule="auto"/>
        <w:ind w:left="1013" w:right="0" w:hanging="714"/>
        <w:jc w:val="left"/>
        <w:rPr>
          <w:sz w:val="32"/>
        </w:rPr>
      </w:pPr>
      <w:r>
        <w:rPr>
          <w:sz w:val="32"/>
        </w:rPr>
        <w:t>调查（询问）通知书</w:t>
      </w:r>
      <w:r>
        <w:rPr>
          <w:rFonts w:ascii="Times New Roman" w:eastAsia="Times New Roman"/>
          <w:sz w:val="32"/>
        </w:rPr>
        <w:tab/>
      </w:r>
      <w:r>
        <w:rPr>
          <w:sz w:val="32"/>
        </w:rPr>
        <w:t>5</w:t>
      </w:r>
    </w:p>
    <w:p>
      <w:pPr>
        <w:pStyle w:val="8"/>
        <w:numPr>
          <w:ilvl w:val="1"/>
          <w:numId w:val="1"/>
        </w:numPr>
        <w:tabs>
          <w:tab w:val="left" w:pos="966"/>
          <w:tab w:val="right" w:leader="dot" w:pos="9129"/>
        </w:tabs>
        <w:spacing w:before="190" w:after="0" w:line="240" w:lineRule="auto"/>
        <w:ind w:left="965" w:right="0" w:hanging="666"/>
        <w:jc w:val="left"/>
        <w:rPr>
          <w:sz w:val="32"/>
        </w:rPr>
      </w:pPr>
      <w:r>
        <w:rPr>
          <w:sz w:val="32"/>
        </w:rPr>
        <w:t>调查（询问）笔录</w:t>
      </w:r>
      <w:r>
        <w:rPr>
          <w:rFonts w:ascii="Times New Roman" w:eastAsia="Times New Roman"/>
          <w:sz w:val="32"/>
        </w:rPr>
        <w:tab/>
      </w:r>
      <w:r>
        <w:rPr>
          <w:sz w:val="32"/>
        </w:rPr>
        <w:t>6</w:t>
      </w:r>
    </w:p>
    <w:p>
      <w:pPr>
        <w:pStyle w:val="8"/>
        <w:numPr>
          <w:ilvl w:val="1"/>
          <w:numId w:val="1"/>
        </w:numPr>
        <w:tabs>
          <w:tab w:val="left" w:pos="968"/>
          <w:tab w:val="right" w:leader="dot" w:pos="9128"/>
        </w:tabs>
        <w:spacing w:before="190" w:after="0" w:line="240" w:lineRule="auto"/>
        <w:ind w:left="968" w:right="0" w:hanging="668"/>
        <w:jc w:val="left"/>
        <w:rPr>
          <w:sz w:val="32"/>
        </w:rPr>
      </w:pPr>
      <w:r>
        <w:rPr>
          <w:sz w:val="32"/>
        </w:rPr>
        <w:t>现场勘验（检查）笔录</w:t>
      </w:r>
      <w:r>
        <w:rPr>
          <w:rFonts w:ascii="Times New Roman" w:eastAsia="Times New Roman"/>
          <w:sz w:val="32"/>
        </w:rPr>
        <w:tab/>
      </w:r>
      <w:r>
        <w:rPr>
          <w:sz w:val="32"/>
        </w:rPr>
        <w:t>8</w:t>
      </w:r>
    </w:p>
    <w:p>
      <w:pPr>
        <w:pStyle w:val="8"/>
        <w:numPr>
          <w:ilvl w:val="1"/>
          <w:numId w:val="1"/>
        </w:numPr>
        <w:tabs>
          <w:tab w:val="left" w:pos="980"/>
          <w:tab w:val="right" w:leader="dot" w:pos="9128"/>
        </w:tabs>
        <w:spacing w:before="190" w:after="0" w:line="240" w:lineRule="auto"/>
        <w:ind w:left="980" w:right="0" w:hanging="680"/>
        <w:jc w:val="left"/>
        <w:rPr>
          <w:sz w:val="32"/>
        </w:rPr>
      </w:pPr>
      <w:r>
        <w:rPr>
          <w:sz w:val="32"/>
        </w:rPr>
        <w:t>现场照片及说明</w:t>
      </w:r>
      <w:r>
        <w:rPr>
          <w:rFonts w:ascii="Times New Roman" w:eastAsia="Times New Roman"/>
          <w:sz w:val="32"/>
        </w:rPr>
        <w:tab/>
      </w:r>
      <w:r>
        <w:rPr>
          <w:sz w:val="32"/>
        </w:rPr>
        <w:t>10</w:t>
      </w:r>
    </w:p>
    <w:p>
      <w:pPr>
        <w:pStyle w:val="8"/>
        <w:numPr>
          <w:ilvl w:val="1"/>
          <w:numId w:val="1"/>
        </w:numPr>
        <w:tabs>
          <w:tab w:val="left" w:pos="961"/>
          <w:tab w:val="right" w:leader="dot" w:pos="9127"/>
        </w:tabs>
        <w:spacing w:before="190" w:after="0" w:line="240" w:lineRule="auto"/>
        <w:ind w:left="960" w:right="0" w:hanging="661"/>
        <w:jc w:val="left"/>
        <w:rPr>
          <w:sz w:val="32"/>
        </w:rPr>
      </w:pPr>
      <w:r>
        <w:rPr>
          <w:w w:val="110"/>
          <w:sz w:val="32"/>
        </w:rPr>
        <w:t>调取证据材料通知书</w:t>
      </w:r>
      <w:r>
        <w:rPr>
          <w:rFonts w:ascii="Times New Roman" w:eastAsia="Times New Roman"/>
          <w:w w:val="110"/>
          <w:sz w:val="32"/>
        </w:rPr>
        <w:tab/>
      </w:r>
      <w:r>
        <w:rPr>
          <w:w w:val="110"/>
          <w:sz w:val="32"/>
        </w:rPr>
        <w:t>11</w:t>
      </w:r>
    </w:p>
    <w:p>
      <w:pPr>
        <w:pStyle w:val="8"/>
        <w:numPr>
          <w:ilvl w:val="1"/>
          <w:numId w:val="1"/>
        </w:numPr>
        <w:tabs>
          <w:tab w:val="left" w:pos="961"/>
          <w:tab w:val="right" w:leader="dot" w:pos="9128"/>
        </w:tabs>
        <w:spacing w:before="190" w:after="0" w:line="240" w:lineRule="auto"/>
        <w:ind w:left="960" w:right="0" w:hanging="661"/>
        <w:jc w:val="left"/>
        <w:rPr>
          <w:sz w:val="32"/>
        </w:rPr>
      </w:pPr>
      <w:r>
        <w:rPr>
          <w:sz w:val="32"/>
        </w:rPr>
        <w:t>先行登记保存证据通知书</w:t>
      </w:r>
      <w:r>
        <w:rPr>
          <w:rFonts w:ascii="Times New Roman" w:eastAsia="Times New Roman"/>
          <w:sz w:val="32"/>
        </w:rPr>
        <w:tab/>
      </w:r>
      <w:r>
        <w:rPr>
          <w:sz w:val="32"/>
        </w:rPr>
        <w:t>12</w:t>
      </w:r>
    </w:p>
    <w:p>
      <w:pPr>
        <w:pStyle w:val="8"/>
        <w:numPr>
          <w:ilvl w:val="1"/>
          <w:numId w:val="1"/>
        </w:numPr>
        <w:tabs>
          <w:tab w:val="left" w:pos="971"/>
          <w:tab w:val="right" w:leader="dot" w:pos="9127"/>
        </w:tabs>
        <w:spacing w:before="190" w:after="0" w:line="240" w:lineRule="auto"/>
        <w:ind w:left="970" w:right="0" w:hanging="671"/>
        <w:jc w:val="left"/>
        <w:rPr>
          <w:sz w:val="32"/>
        </w:rPr>
      </w:pPr>
      <w:r>
        <w:rPr>
          <w:sz w:val="32"/>
        </w:rPr>
        <w:t>先行登记保存证据处理通知书</w:t>
      </w:r>
      <w:r>
        <w:rPr>
          <w:rFonts w:ascii="Times New Roman" w:eastAsia="Times New Roman"/>
          <w:sz w:val="32"/>
        </w:rPr>
        <w:tab/>
      </w:r>
      <w:r>
        <w:rPr>
          <w:sz w:val="32"/>
        </w:rPr>
        <w:t>13</w:t>
      </w:r>
    </w:p>
    <w:p>
      <w:pPr>
        <w:pStyle w:val="8"/>
        <w:numPr>
          <w:ilvl w:val="1"/>
          <w:numId w:val="1"/>
        </w:numPr>
        <w:tabs>
          <w:tab w:val="left" w:pos="973"/>
          <w:tab w:val="right" w:leader="dot" w:pos="9127"/>
        </w:tabs>
        <w:spacing w:before="190" w:after="0" w:line="240" w:lineRule="auto"/>
        <w:ind w:left="972" w:right="0" w:hanging="673"/>
        <w:jc w:val="left"/>
        <w:rPr>
          <w:sz w:val="32"/>
        </w:rPr>
      </w:pPr>
      <w:r>
        <w:rPr>
          <w:sz w:val="32"/>
        </w:rPr>
        <w:t>责令停止（改正）违法行为通知书</w:t>
      </w:r>
      <w:r>
        <w:rPr>
          <w:rFonts w:ascii="Times New Roman" w:eastAsia="Times New Roman"/>
          <w:sz w:val="32"/>
        </w:rPr>
        <w:tab/>
      </w:r>
      <w:r>
        <w:rPr>
          <w:sz w:val="32"/>
        </w:rPr>
        <w:t>14</w:t>
      </w:r>
    </w:p>
    <w:p>
      <w:pPr>
        <w:pStyle w:val="8"/>
        <w:numPr>
          <w:ilvl w:val="1"/>
          <w:numId w:val="1"/>
        </w:numPr>
        <w:tabs>
          <w:tab w:val="left" w:pos="961"/>
          <w:tab w:val="right" w:leader="dot" w:pos="9128"/>
        </w:tabs>
        <w:spacing w:before="190" w:after="0" w:line="240" w:lineRule="auto"/>
        <w:ind w:left="960" w:right="0" w:hanging="661"/>
        <w:jc w:val="left"/>
        <w:rPr>
          <w:sz w:val="32"/>
        </w:rPr>
      </w:pPr>
      <w:r>
        <w:rPr>
          <w:sz w:val="32"/>
        </w:rPr>
        <w:t>案件移送函</w:t>
      </w:r>
      <w:r>
        <w:rPr>
          <w:rFonts w:ascii="Times New Roman" w:eastAsia="Times New Roman"/>
          <w:sz w:val="32"/>
        </w:rPr>
        <w:tab/>
      </w:r>
      <w:r>
        <w:rPr>
          <w:sz w:val="32"/>
        </w:rPr>
        <w:t>15</w:t>
      </w:r>
    </w:p>
    <w:p>
      <w:pPr>
        <w:pStyle w:val="8"/>
        <w:numPr>
          <w:ilvl w:val="1"/>
          <w:numId w:val="1"/>
        </w:numPr>
        <w:tabs>
          <w:tab w:val="left" w:pos="1168"/>
          <w:tab w:val="right" w:leader="dot" w:pos="9127"/>
        </w:tabs>
        <w:spacing w:before="190" w:after="0" w:line="240" w:lineRule="auto"/>
        <w:ind w:left="1167" w:right="0" w:hanging="868"/>
        <w:jc w:val="left"/>
        <w:rPr>
          <w:sz w:val="32"/>
        </w:rPr>
      </w:pPr>
      <w:r>
        <w:rPr>
          <w:sz w:val="32"/>
        </w:rPr>
        <w:t>涉嫌犯罪移送通知书</w:t>
      </w:r>
      <w:r>
        <w:rPr>
          <w:rFonts w:ascii="Times New Roman" w:eastAsia="Times New Roman"/>
          <w:sz w:val="32"/>
        </w:rPr>
        <w:tab/>
      </w:r>
      <w:r>
        <w:rPr>
          <w:sz w:val="32"/>
        </w:rPr>
        <w:t>16</w:t>
      </w:r>
    </w:p>
    <w:p>
      <w:pPr>
        <w:pStyle w:val="8"/>
        <w:numPr>
          <w:ilvl w:val="1"/>
          <w:numId w:val="1"/>
        </w:numPr>
        <w:tabs>
          <w:tab w:val="left" w:pos="1220"/>
          <w:tab w:val="right" w:leader="dot" w:pos="9129"/>
        </w:tabs>
        <w:spacing w:before="190" w:after="0" w:line="240" w:lineRule="auto"/>
        <w:ind w:left="1220" w:right="0" w:hanging="920"/>
        <w:jc w:val="left"/>
        <w:rPr>
          <w:sz w:val="32"/>
        </w:rPr>
      </w:pPr>
      <w:r>
        <w:fldChar w:fldCharType="begin"/>
      </w:r>
      <w:r>
        <w:instrText xml:space="preserve"> HYPERLINK \l "_bookmark1" </w:instrText>
      </w:r>
      <w:r>
        <w:fldChar w:fldCharType="separate"/>
      </w:r>
      <w:r>
        <w:rPr>
          <w:sz w:val="32"/>
        </w:rPr>
        <w:t>撤销立案审批表</w:t>
      </w:r>
      <w:r>
        <w:rPr>
          <w:rFonts w:ascii="Times New Roman" w:eastAsia="Times New Roman"/>
          <w:sz w:val="32"/>
        </w:rPr>
        <w:tab/>
      </w:r>
      <w:r>
        <w:rPr>
          <w:sz w:val="32"/>
        </w:rPr>
        <w:t>1</w:t>
      </w:r>
      <w:r>
        <w:rPr>
          <w:sz w:val="32"/>
        </w:rPr>
        <w:fldChar w:fldCharType="end"/>
      </w:r>
      <w:r>
        <w:rPr>
          <w:sz w:val="32"/>
        </w:rPr>
        <w:t>7</w:t>
      </w:r>
    </w:p>
    <w:p>
      <w:pPr>
        <w:spacing w:before="104"/>
        <w:ind w:left="300" w:right="0" w:firstLine="0"/>
        <w:jc w:val="left"/>
        <w:rPr>
          <w:rFonts w:hint="eastAsia" w:ascii="Microsoft YaHei UI" w:eastAsia="Microsoft YaHei UI"/>
          <w:b/>
          <w:sz w:val="32"/>
        </w:rPr>
      </w:pPr>
      <w:r>
        <w:rPr>
          <w:rFonts w:hint="eastAsia" w:ascii="Microsoft YaHei UI" w:eastAsia="Microsoft YaHei UI"/>
          <w:b/>
          <w:sz w:val="32"/>
        </w:rPr>
        <w:t>（三）处罚告知阶段</w:t>
      </w:r>
    </w:p>
    <w:p>
      <w:pPr>
        <w:pStyle w:val="8"/>
        <w:numPr>
          <w:ilvl w:val="0"/>
          <w:numId w:val="1"/>
        </w:numPr>
        <w:tabs>
          <w:tab w:val="left" w:pos="716"/>
          <w:tab w:val="right" w:leader="dot" w:pos="9128"/>
        </w:tabs>
        <w:spacing w:before="117" w:after="0" w:line="240" w:lineRule="auto"/>
        <w:ind w:left="716" w:right="0" w:hanging="416"/>
        <w:jc w:val="left"/>
        <w:rPr>
          <w:sz w:val="32"/>
        </w:rPr>
      </w:pPr>
      <w:r>
        <w:rPr>
          <w:sz w:val="32"/>
        </w:rPr>
        <w:t>行政处罚告知审批表</w:t>
      </w:r>
      <w:r>
        <w:rPr>
          <w:rFonts w:ascii="Times New Roman" w:eastAsia="Times New Roman"/>
          <w:sz w:val="32"/>
        </w:rPr>
        <w:tab/>
      </w:r>
      <w:r>
        <w:rPr>
          <w:sz w:val="32"/>
        </w:rPr>
        <w:t>19</w:t>
      </w:r>
    </w:p>
    <w:p>
      <w:pPr>
        <w:pStyle w:val="8"/>
        <w:numPr>
          <w:ilvl w:val="1"/>
          <w:numId w:val="1"/>
        </w:numPr>
        <w:tabs>
          <w:tab w:val="left" w:pos="1016"/>
          <w:tab w:val="right" w:leader="dot" w:pos="9127"/>
        </w:tabs>
        <w:spacing w:before="190" w:after="0" w:line="240" w:lineRule="auto"/>
        <w:ind w:left="1016" w:right="0" w:hanging="716"/>
        <w:jc w:val="left"/>
        <w:rPr>
          <w:sz w:val="32"/>
        </w:rPr>
      </w:pPr>
      <w:r>
        <w:rPr>
          <w:sz w:val="32"/>
        </w:rPr>
        <w:t>行政处罚事先告知书</w:t>
      </w:r>
      <w:r>
        <w:rPr>
          <w:rFonts w:ascii="Times New Roman" w:eastAsia="Times New Roman"/>
          <w:sz w:val="32"/>
        </w:rPr>
        <w:tab/>
      </w:r>
      <w:r>
        <w:rPr>
          <w:sz w:val="32"/>
        </w:rPr>
        <w:t>21</w:t>
      </w:r>
    </w:p>
    <w:p>
      <w:pPr>
        <w:pStyle w:val="8"/>
        <w:numPr>
          <w:ilvl w:val="1"/>
          <w:numId w:val="1"/>
        </w:numPr>
        <w:tabs>
          <w:tab w:val="left" w:pos="968"/>
          <w:tab w:val="right" w:leader="dot" w:pos="9126"/>
        </w:tabs>
        <w:spacing w:before="190" w:after="0" w:line="240" w:lineRule="auto"/>
        <w:ind w:left="968" w:right="0" w:hanging="668"/>
        <w:jc w:val="left"/>
        <w:rPr>
          <w:sz w:val="32"/>
        </w:rPr>
      </w:pPr>
      <w:r>
        <w:rPr>
          <w:sz w:val="32"/>
        </w:rPr>
        <w:t>行政处罚听证告知书</w:t>
      </w:r>
      <w:r>
        <w:rPr>
          <w:rFonts w:ascii="Times New Roman" w:eastAsia="Times New Roman"/>
          <w:sz w:val="32"/>
        </w:rPr>
        <w:tab/>
      </w:r>
      <w:r>
        <w:rPr>
          <w:sz w:val="32"/>
        </w:rPr>
        <w:t>22</w:t>
      </w:r>
    </w:p>
    <w:p>
      <w:pPr>
        <w:pStyle w:val="8"/>
        <w:numPr>
          <w:ilvl w:val="1"/>
          <w:numId w:val="1"/>
        </w:numPr>
        <w:tabs>
          <w:tab w:val="left" w:pos="973"/>
          <w:tab w:val="right" w:leader="dot" w:pos="9127"/>
        </w:tabs>
        <w:spacing w:before="190" w:after="0" w:line="240" w:lineRule="auto"/>
        <w:ind w:left="972" w:right="0" w:hanging="673"/>
        <w:jc w:val="left"/>
        <w:rPr>
          <w:sz w:val="32"/>
        </w:rPr>
      </w:pPr>
      <w:r>
        <w:rPr>
          <w:sz w:val="32"/>
        </w:rPr>
        <w:t>听证通知书</w:t>
      </w:r>
      <w:r>
        <w:rPr>
          <w:rFonts w:ascii="Times New Roman" w:eastAsia="Times New Roman"/>
          <w:sz w:val="32"/>
        </w:rPr>
        <w:tab/>
      </w:r>
      <w:r>
        <w:rPr>
          <w:sz w:val="32"/>
        </w:rPr>
        <w:t>23</w:t>
      </w:r>
    </w:p>
    <w:p>
      <w:pPr>
        <w:spacing w:after="0" w:line="240" w:lineRule="auto"/>
        <w:jc w:val="left"/>
        <w:rPr>
          <w:sz w:val="32"/>
        </w:rPr>
        <w:sectPr>
          <w:footerReference r:id="rId5" w:type="default"/>
          <w:pgSz w:w="11910" w:h="16840"/>
          <w:pgMar w:top="1600" w:right="1060" w:bottom="1140" w:left="1180" w:header="0" w:footer="947" w:gutter="0"/>
          <w:pgNumType w:start="1"/>
          <w:cols w:space="720" w:num="1"/>
        </w:sectPr>
      </w:pPr>
    </w:p>
    <w:p>
      <w:pPr>
        <w:pStyle w:val="8"/>
        <w:numPr>
          <w:ilvl w:val="1"/>
          <w:numId w:val="1"/>
        </w:numPr>
        <w:tabs>
          <w:tab w:val="left" w:pos="983"/>
          <w:tab w:val="right" w:leader="dot" w:pos="9129"/>
        </w:tabs>
        <w:spacing w:before="140" w:after="0" w:line="240" w:lineRule="auto"/>
        <w:ind w:left="982" w:right="0" w:hanging="683"/>
        <w:jc w:val="left"/>
        <w:rPr>
          <w:sz w:val="32"/>
        </w:rPr>
      </w:pPr>
      <w:r>
        <w:rPr>
          <w:sz w:val="32"/>
        </w:rPr>
        <w:t>不予受理听证通知书</w:t>
      </w:r>
      <w:r>
        <w:rPr>
          <w:rFonts w:ascii="Times New Roman" w:eastAsia="Times New Roman"/>
          <w:sz w:val="32"/>
        </w:rPr>
        <w:tab/>
      </w:r>
      <w:r>
        <w:rPr>
          <w:sz w:val="32"/>
        </w:rPr>
        <w:t>24</w:t>
      </w:r>
    </w:p>
    <w:p>
      <w:pPr>
        <w:pStyle w:val="8"/>
        <w:numPr>
          <w:ilvl w:val="1"/>
          <w:numId w:val="1"/>
        </w:numPr>
        <w:tabs>
          <w:tab w:val="left" w:pos="966"/>
          <w:tab w:val="right" w:leader="dot" w:pos="9128"/>
        </w:tabs>
        <w:spacing w:before="190" w:after="0" w:line="240" w:lineRule="auto"/>
        <w:ind w:left="965" w:right="0" w:hanging="666"/>
        <w:jc w:val="left"/>
        <w:rPr>
          <w:sz w:val="32"/>
        </w:rPr>
      </w:pPr>
      <w:r>
        <w:rPr>
          <w:sz w:val="32"/>
        </w:rPr>
        <w:t>陈述申辩笔录</w:t>
      </w:r>
      <w:r>
        <w:rPr>
          <w:rFonts w:ascii="Times New Roman" w:eastAsia="Times New Roman"/>
          <w:sz w:val="32"/>
        </w:rPr>
        <w:tab/>
      </w:r>
      <w:r>
        <w:rPr>
          <w:sz w:val="32"/>
        </w:rPr>
        <w:t>25</w:t>
      </w:r>
    </w:p>
    <w:p>
      <w:pPr>
        <w:pStyle w:val="8"/>
        <w:numPr>
          <w:ilvl w:val="1"/>
          <w:numId w:val="1"/>
        </w:numPr>
        <w:tabs>
          <w:tab w:val="left" w:pos="966"/>
          <w:tab w:val="right" w:leader="dot" w:pos="9127"/>
        </w:tabs>
        <w:spacing w:before="190" w:after="0" w:line="240" w:lineRule="auto"/>
        <w:ind w:left="965" w:right="0" w:hanging="666"/>
        <w:jc w:val="left"/>
        <w:rPr>
          <w:sz w:val="32"/>
        </w:rPr>
      </w:pPr>
      <w:r>
        <w:rPr>
          <w:sz w:val="32"/>
        </w:rPr>
        <w:t>听证笔录</w:t>
      </w:r>
      <w:r>
        <w:rPr>
          <w:rFonts w:ascii="Times New Roman" w:eastAsia="Times New Roman"/>
          <w:sz w:val="32"/>
        </w:rPr>
        <w:tab/>
      </w:r>
      <w:r>
        <w:rPr>
          <w:sz w:val="32"/>
        </w:rPr>
        <w:t>26</w:t>
      </w:r>
    </w:p>
    <w:p>
      <w:pPr>
        <w:pStyle w:val="8"/>
        <w:numPr>
          <w:ilvl w:val="1"/>
          <w:numId w:val="1"/>
        </w:numPr>
        <w:tabs>
          <w:tab w:val="left" w:pos="973"/>
          <w:tab w:val="right" w:leader="dot" w:pos="9129"/>
        </w:tabs>
        <w:spacing w:before="190" w:after="0" w:line="240" w:lineRule="auto"/>
        <w:ind w:left="972" w:right="0" w:hanging="673"/>
        <w:jc w:val="left"/>
        <w:rPr>
          <w:sz w:val="32"/>
        </w:rPr>
      </w:pPr>
      <w:r>
        <w:rPr>
          <w:sz w:val="32"/>
        </w:rPr>
        <w:t>听证报告</w:t>
      </w:r>
      <w:r>
        <w:rPr>
          <w:rFonts w:ascii="Times New Roman" w:eastAsia="Times New Roman"/>
          <w:sz w:val="32"/>
        </w:rPr>
        <w:tab/>
      </w:r>
      <w:r>
        <w:rPr>
          <w:sz w:val="32"/>
        </w:rPr>
        <w:t>27</w:t>
      </w:r>
    </w:p>
    <w:p>
      <w:pPr>
        <w:pStyle w:val="8"/>
        <w:numPr>
          <w:ilvl w:val="1"/>
          <w:numId w:val="1"/>
        </w:numPr>
        <w:tabs>
          <w:tab w:val="left" w:pos="978"/>
          <w:tab w:val="right" w:leader="dot" w:pos="9128"/>
        </w:tabs>
        <w:spacing w:before="190" w:after="0" w:line="240" w:lineRule="auto"/>
        <w:ind w:left="977" w:right="0" w:hanging="678"/>
        <w:jc w:val="left"/>
        <w:rPr>
          <w:sz w:val="32"/>
        </w:rPr>
      </w:pPr>
      <w:r>
        <w:rPr>
          <w:sz w:val="32"/>
        </w:rPr>
        <w:t>陈述申辩、听证复核意见书</w:t>
      </w:r>
      <w:r>
        <w:rPr>
          <w:rFonts w:ascii="Times New Roman" w:eastAsia="Times New Roman"/>
          <w:sz w:val="32"/>
        </w:rPr>
        <w:tab/>
      </w:r>
      <w:r>
        <w:rPr>
          <w:sz w:val="32"/>
        </w:rPr>
        <w:t>28</w:t>
      </w:r>
    </w:p>
    <w:p>
      <w:pPr>
        <w:pStyle w:val="8"/>
        <w:numPr>
          <w:ilvl w:val="1"/>
          <w:numId w:val="1"/>
        </w:numPr>
        <w:tabs>
          <w:tab w:val="left" w:pos="964"/>
          <w:tab w:val="right" w:leader="dot" w:pos="9128"/>
        </w:tabs>
        <w:spacing w:before="190" w:after="0" w:line="240" w:lineRule="auto"/>
        <w:ind w:left="963" w:right="0" w:hanging="664"/>
        <w:jc w:val="left"/>
        <w:rPr>
          <w:sz w:val="32"/>
        </w:rPr>
      </w:pPr>
      <w:r>
        <w:rPr>
          <w:sz w:val="32"/>
        </w:rPr>
        <w:t>重大案件集体讨论记录</w:t>
      </w:r>
      <w:r>
        <w:rPr>
          <w:rFonts w:ascii="Times New Roman" w:eastAsia="Times New Roman"/>
          <w:sz w:val="32"/>
        </w:rPr>
        <w:tab/>
      </w:r>
      <w:r>
        <w:rPr>
          <w:sz w:val="32"/>
        </w:rPr>
        <w:t>30</w:t>
      </w:r>
    </w:p>
    <w:p>
      <w:pPr>
        <w:spacing w:before="103"/>
        <w:ind w:left="300" w:right="0" w:firstLine="0"/>
        <w:jc w:val="left"/>
        <w:rPr>
          <w:rFonts w:hint="eastAsia" w:ascii="Microsoft YaHei UI" w:eastAsia="Microsoft YaHei UI"/>
          <w:b/>
          <w:sz w:val="32"/>
        </w:rPr>
      </w:pPr>
      <w:r>
        <w:rPr>
          <w:rFonts w:hint="eastAsia" w:ascii="Microsoft YaHei UI" w:eastAsia="Microsoft YaHei UI"/>
          <w:b/>
          <w:sz w:val="32"/>
        </w:rPr>
        <w:t>（四）处罚决定阶段</w:t>
      </w:r>
    </w:p>
    <w:p>
      <w:pPr>
        <w:pStyle w:val="8"/>
        <w:numPr>
          <w:ilvl w:val="0"/>
          <w:numId w:val="1"/>
        </w:numPr>
        <w:tabs>
          <w:tab w:val="left" w:pos="728"/>
          <w:tab w:val="right" w:leader="dot" w:pos="9127"/>
        </w:tabs>
        <w:spacing w:before="118" w:after="0" w:line="240" w:lineRule="auto"/>
        <w:ind w:left="728" w:right="0" w:hanging="428"/>
        <w:jc w:val="left"/>
        <w:rPr>
          <w:sz w:val="32"/>
        </w:rPr>
      </w:pPr>
      <w:r>
        <w:rPr>
          <w:sz w:val="32"/>
        </w:rPr>
        <w:t>行政处罚决定审批表</w:t>
      </w:r>
      <w:r>
        <w:rPr>
          <w:rFonts w:ascii="Times New Roman" w:eastAsia="Times New Roman"/>
          <w:sz w:val="32"/>
        </w:rPr>
        <w:tab/>
      </w:r>
      <w:r>
        <w:rPr>
          <w:sz w:val="32"/>
        </w:rPr>
        <w:t>31</w:t>
      </w:r>
    </w:p>
    <w:p>
      <w:pPr>
        <w:pStyle w:val="8"/>
        <w:numPr>
          <w:ilvl w:val="1"/>
          <w:numId w:val="1"/>
        </w:numPr>
        <w:tabs>
          <w:tab w:val="left" w:pos="1028"/>
          <w:tab w:val="right" w:leader="dot" w:pos="9127"/>
        </w:tabs>
        <w:spacing w:before="190" w:after="0" w:line="240" w:lineRule="auto"/>
        <w:ind w:left="1028" w:right="0" w:hanging="728"/>
        <w:jc w:val="left"/>
        <w:rPr>
          <w:sz w:val="32"/>
        </w:rPr>
      </w:pPr>
      <w:r>
        <w:rPr>
          <w:sz w:val="32"/>
        </w:rPr>
        <w:t>行政处罚决定法制审核意见表</w:t>
      </w:r>
      <w:r>
        <w:rPr>
          <w:rFonts w:ascii="Times New Roman" w:eastAsia="Times New Roman"/>
          <w:sz w:val="32"/>
        </w:rPr>
        <w:tab/>
      </w:r>
      <w:r>
        <w:rPr>
          <w:sz w:val="32"/>
        </w:rPr>
        <w:t>33</w:t>
      </w:r>
    </w:p>
    <w:p>
      <w:pPr>
        <w:pStyle w:val="8"/>
        <w:numPr>
          <w:ilvl w:val="1"/>
          <w:numId w:val="1"/>
        </w:numPr>
        <w:tabs>
          <w:tab w:val="left" w:pos="980"/>
          <w:tab w:val="right" w:leader="dot" w:pos="9129"/>
        </w:tabs>
        <w:spacing w:before="190" w:after="0" w:line="240" w:lineRule="auto"/>
        <w:ind w:left="980" w:right="0" w:hanging="680"/>
        <w:jc w:val="left"/>
        <w:rPr>
          <w:sz w:val="32"/>
        </w:rPr>
      </w:pPr>
      <w:r>
        <w:rPr>
          <w:sz w:val="32"/>
        </w:rPr>
        <w:t>行政处罚决定书</w:t>
      </w:r>
      <w:r>
        <w:rPr>
          <w:rFonts w:ascii="Times New Roman" w:eastAsia="Times New Roman"/>
          <w:sz w:val="32"/>
        </w:rPr>
        <w:tab/>
      </w:r>
      <w:r>
        <w:rPr>
          <w:sz w:val="32"/>
        </w:rPr>
        <w:t>34</w:t>
      </w:r>
    </w:p>
    <w:p>
      <w:pPr>
        <w:pStyle w:val="8"/>
        <w:numPr>
          <w:ilvl w:val="1"/>
          <w:numId w:val="1"/>
        </w:numPr>
        <w:tabs>
          <w:tab w:val="left" w:pos="983"/>
          <w:tab w:val="right" w:leader="dot" w:pos="9129"/>
        </w:tabs>
        <w:spacing w:before="190" w:after="0" w:line="240" w:lineRule="auto"/>
        <w:ind w:left="982" w:right="0" w:hanging="683"/>
        <w:jc w:val="left"/>
        <w:rPr>
          <w:sz w:val="32"/>
        </w:rPr>
      </w:pPr>
      <w:r>
        <w:rPr>
          <w:sz w:val="32"/>
        </w:rPr>
        <w:t>不予行政处罚决定书</w:t>
      </w:r>
      <w:r>
        <w:rPr>
          <w:rFonts w:ascii="Times New Roman" w:eastAsia="Times New Roman"/>
          <w:sz w:val="32"/>
        </w:rPr>
        <w:tab/>
      </w:r>
      <w:r>
        <w:rPr>
          <w:sz w:val="32"/>
        </w:rPr>
        <w:t>36</w:t>
      </w:r>
    </w:p>
    <w:p>
      <w:pPr>
        <w:pStyle w:val="8"/>
        <w:numPr>
          <w:ilvl w:val="1"/>
          <w:numId w:val="1"/>
        </w:numPr>
        <w:tabs>
          <w:tab w:val="left" w:pos="995"/>
          <w:tab w:val="right" w:leader="dot" w:pos="9129"/>
        </w:tabs>
        <w:spacing w:before="190" w:after="0" w:line="240" w:lineRule="auto"/>
        <w:ind w:left="994" w:right="0" w:hanging="695"/>
        <w:jc w:val="left"/>
        <w:rPr>
          <w:sz w:val="32"/>
        </w:rPr>
      </w:pPr>
      <w:r>
        <w:rPr>
          <w:sz w:val="32"/>
        </w:rPr>
        <w:t>行政处罚决定书（简易程序）</w:t>
      </w:r>
      <w:r>
        <w:rPr>
          <w:rFonts w:ascii="Times New Roman" w:eastAsia="Times New Roman"/>
          <w:sz w:val="32"/>
        </w:rPr>
        <w:tab/>
      </w:r>
      <w:r>
        <w:rPr>
          <w:sz w:val="32"/>
        </w:rPr>
        <w:t>37</w:t>
      </w:r>
    </w:p>
    <w:p>
      <w:pPr>
        <w:pStyle w:val="8"/>
        <w:numPr>
          <w:ilvl w:val="1"/>
          <w:numId w:val="1"/>
        </w:numPr>
        <w:tabs>
          <w:tab w:val="left" w:pos="978"/>
          <w:tab w:val="right" w:leader="dot" w:pos="9128"/>
        </w:tabs>
        <w:spacing w:before="190" w:after="0" w:line="240" w:lineRule="auto"/>
        <w:ind w:left="977" w:right="0" w:hanging="678"/>
        <w:jc w:val="left"/>
        <w:rPr>
          <w:sz w:val="32"/>
        </w:rPr>
      </w:pPr>
      <w:r>
        <w:rPr>
          <w:sz w:val="32"/>
        </w:rPr>
        <w:t>准予分期（延期）缴纳罚款通知书</w:t>
      </w:r>
      <w:r>
        <w:rPr>
          <w:rFonts w:ascii="Times New Roman" w:eastAsia="Times New Roman"/>
          <w:sz w:val="32"/>
        </w:rPr>
        <w:tab/>
      </w:r>
      <w:r>
        <w:rPr>
          <w:sz w:val="32"/>
        </w:rPr>
        <w:t>39</w:t>
      </w:r>
    </w:p>
    <w:p>
      <w:pPr>
        <w:pStyle w:val="8"/>
        <w:numPr>
          <w:ilvl w:val="1"/>
          <w:numId w:val="1"/>
        </w:numPr>
        <w:tabs>
          <w:tab w:val="left" w:pos="976"/>
          <w:tab w:val="right" w:leader="dot" w:pos="9128"/>
        </w:tabs>
        <w:spacing w:before="190" w:after="0" w:line="240" w:lineRule="auto"/>
        <w:ind w:left="975" w:right="0" w:hanging="676"/>
        <w:jc w:val="left"/>
        <w:rPr>
          <w:sz w:val="32"/>
        </w:rPr>
      </w:pPr>
      <w:r>
        <w:rPr>
          <w:sz w:val="32"/>
        </w:rPr>
        <w:t>不予分期（延期）缴纳罚款通知书</w:t>
      </w:r>
      <w:r>
        <w:rPr>
          <w:rFonts w:ascii="Times New Roman" w:eastAsia="Times New Roman"/>
          <w:sz w:val="32"/>
        </w:rPr>
        <w:tab/>
      </w:r>
      <w:r>
        <w:rPr>
          <w:sz w:val="32"/>
        </w:rPr>
        <w:t>40</w:t>
      </w:r>
    </w:p>
    <w:p>
      <w:pPr>
        <w:pStyle w:val="8"/>
        <w:numPr>
          <w:ilvl w:val="1"/>
          <w:numId w:val="1"/>
        </w:numPr>
        <w:tabs>
          <w:tab w:val="left" w:pos="985"/>
          <w:tab w:val="right" w:leader="dot" w:pos="9129"/>
        </w:tabs>
        <w:spacing w:before="190" w:after="0" w:line="240" w:lineRule="auto"/>
        <w:ind w:left="984" w:right="0" w:hanging="685"/>
        <w:jc w:val="left"/>
        <w:rPr>
          <w:sz w:val="32"/>
        </w:rPr>
      </w:pPr>
      <w:r>
        <w:rPr>
          <w:sz w:val="32"/>
        </w:rPr>
        <w:t>行政处罚决定履行催告书</w:t>
      </w:r>
      <w:r>
        <w:rPr>
          <w:rFonts w:ascii="Times New Roman" w:eastAsia="Times New Roman"/>
          <w:sz w:val="32"/>
        </w:rPr>
        <w:tab/>
      </w:r>
      <w:r>
        <w:rPr>
          <w:sz w:val="32"/>
        </w:rPr>
        <w:t>41</w:t>
      </w:r>
    </w:p>
    <w:p>
      <w:pPr>
        <w:pStyle w:val="8"/>
        <w:numPr>
          <w:ilvl w:val="1"/>
          <w:numId w:val="1"/>
        </w:numPr>
        <w:tabs>
          <w:tab w:val="left" w:pos="988"/>
          <w:tab w:val="right" w:leader="dot" w:pos="9128"/>
        </w:tabs>
        <w:spacing w:before="190" w:after="0" w:line="240" w:lineRule="auto"/>
        <w:ind w:left="987" w:right="0" w:hanging="688"/>
        <w:jc w:val="left"/>
        <w:rPr>
          <w:sz w:val="32"/>
        </w:rPr>
      </w:pPr>
      <w:r>
        <w:rPr>
          <w:sz w:val="32"/>
        </w:rPr>
        <w:t>强制执行申请书</w:t>
      </w:r>
      <w:r>
        <w:rPr>
          <w:rFonts w:ascii="Times New Roman" w:eastAsia="Times New Roman"/>
          <w:sz w:val="32"/>
        </w:rPr>
        <w:tab/>
      </w:r>
      <w:r>
        <w:rPr>
          <w:sz w:val="32"/>
        </w:rPr>
        <w:t>42</w:t>
      </w:r>
    </w:p>
    <w:p>
      <w:pPr>
        <w:pStyle w:val="8"/>
        <w:numPr>
          <w:ilvl w:val="1"/>
          <w:numId w:val="1"/>
        </w:numPr>
        <w:tabs>
          <w:tab w:val="left" w:pos="976"/>
          <w:tab w:val="right" w:leader="dot" w:pos="9127"/>
        </w:tabs>
        <w:spacing w:before="190" w:after="0" w:line="240" w:lineRule="auto"/>
        <w:ind w:left="975" w:right="0" w:hanging="676"/>
        <w:jc w:val="left"/>
        <w:rPr>
          <w:sz w:val="32"/>
        </w:rPr>
      </w:pPr>
      <w:r>
        <w:rPr>
          <w:sz w:val="32"/>
        </w:rPr>
        <w:t>撤销行政处罚决定书</w:t>
      </w:r>
      <w:r>
        <w:rPr>
          <w:rFonts w:ascii="Times New Roman" w:eastAsia="Times New Roman"/>
          <w:sz w:val="32"/>
        </w:rPr>
        <w:tab/>
      </w:r>
      <w:r>
        <w:rPr>
          <w:sz w:val="32"/>
        </w:rPr>
        <w:t>44</w:t>
      </w:r>
    </w:p>
    <w:p>
      <w:pPr>
        <w:spacing w:before="103"/>
        <w:ind w:left="300" w:right="0" w:firstLine="0"/>
        <w:jc w:val="left"/>
        <w:rPr>
          <w:rFonts w:hint="eastAsia" w:ascii="Microsoft YaHei UI" w:eastAsia="Microsoft YaHei UI"/>
          <w:b/>
          <w:sz w:val="32"/>
        </w:rPr>
      </w:pPr>
      <w:r>
        <w:rPr>
          <w:rFonts w:hint="eastAsia" w:ascii="Microsoft YaHei UI" w:eastAsia="Microsoft YaHei UI"/>
          <w:b/>
          <w:sz w:val="32"/>
        </w:rPr>
        <w:t>（五）结案阶段</w:t>
      </w:r>
    </w:p>
    <w:p>
      <w:pPr>
        <w:pStyle w:val="8"/>
        <w:numPr>
          <w:ilvl w:val="0"/>
          <w:numId w:val="1"/>
        </w:numPr>
        <w:tabs>
          <w:tab w:val="left" w:pos="709"/>
          <w:tab w:val="right" w:leader="dot" w:pos="9128"/>
        </w:tabs>
        <w:spacing w:before="117" w:after="0" w:line="240" w:lineRule="auto"/>
        <w:ind w:left="708" w:right="0" w:hanging="409"/>
        <w:jc w:val="left"/>
        <w:rPr>
          <w:sz w:val="32"/>
        </w:rPr>
      </w:pPr>
      <w:r>
        <w:rPr>
          <w:sz w:val="32"/>
        </w:rPr>
        <w:t>案件结案报告</w:t>
      </w:r>
      <w:r>
        <w:rPr>
          <w:rFonts w:ascii="Times New Roman" w:eastAsia="Times New Roman"/>
          <w:sz w:val="32"/>
        </w:rPr>
        <w:tab/>
      </w:r>
      <w:r>
        <w:rPr>
          <w:sz w:val="32"/>
        </w:rPr>
        <w:t>45</w:t>
      </w:r>
    </w:p>
    <w:p>
      <w:pPr>
        <w:spacing w:before="104"/>
        <w:ind w:left="300" w:right="0" w:firstLine="0"/>
        <w:jc w:val="left"/>
        <w:rPr>
          <w:rFonts w:hint="eastAsia" w:ascii="Microsoft YaHei UI" w:eastAsia="Microsoft YaHei UI"/>
          <w:b/>
          <w:sz w:val="32"/>
        </w:rPr>
      </w:pPr>
      <w:r>
        <w:rPr>
          <w:rFonts w:hint="eastAsia" w:ascii="Microsoft YaHei UI" w:eastAsia="Microsoft YaHei UI"/>
          <w:b/>
          <w:sz w:val="32"/>
        </w:rPr>
        <w:t>（六）立卷归档阶段</w:t>
      </w:r>
    </w:p>
    <w:p>
      <w:pPr>
        <w:pStyle w:val="8"/>
        <w:numPr>
          <w:ilvl w:val="0"/>
          <w:numId w:val="1"/>
        </w:numPr>
        <w:tabs>
          <w:tab w:val="left" w:pos="709"/>
          <w:tab w:val="right" w:leader="dot" w:pos="9129"/>
        </w:tabs>
        <w:spacing w:before="117" w:after="0" w:line="240" w:lineRule="auto"/>
        <w:ind w:left="708" w:right="0" w:hanging="409"/>
        <w:jc w:val="left"/>
        <w:rPr>
          <w:sz w:val="32"/>
        </w:rPr>
      </w:pPr>
      <w:r>
        <w:rPr>
          <w:sz w:val="32"/>
        </w:rPr>
        <w:t>卷宗封面</w:t>
      </w:r>
      <w:r>
        <w:rPr>
          <w:rFonts w:ascii="Times New Roman" w:eastAsia="Times New Roman"/>
          <w:sz w:val="32"/>
        </w:rPr>
        <w:tab/>
      </w:r>
      <w:r>
        <w:rPr>
          <w:sz w:val="32"/>
        </w:rPr>
        <w:t>47</w:t>
      </w:r>
    </w:p>
    <w:p>
      <w:pPr>
        <w:pStyle w:val="8"/>
        <w:numPr>
          <w:ilvl w:val="1"/>
          <w:numId w:val="1"/>
        </w:numPr>
        <w:tabs>
          <w:tab w:val="left" w:pos="1009"/>
          <w:tab w:val="right" w:leader="dot" w:pos="9128"/>
        </w:tabs>
        <w:spacing w:before="190" w:after="0" w:line="240" w:lineRule="auto"/>
        <w:ind w:left="1008" w:right="0" w:hanging="709"/>
        <w:jc w:val="left"/>
        <w:rPr>
          <w:sz w:val="32"/>
        </w:rPr>
      </w:pPr>
      <w:r>
        <w:rPr>
          <w:sz w:val="32"/>
        </w:rPr>
        <w:t>卷内文件目录</w:t>
      </w:r>
      <w:r>
        <w:rPr>
          <w:rFonts w:ascii="Times New Roman" w:eastAsia="Times New Roman"/>
          <w:sz w:val="32"/>
        </w:rPr>
        <w:tab/>
      </w:r>
      <w:r>
        <w:rPr>
          <w:sz w:val="32"/>
        </w:rPr>
        <w:t>48</w:t>
      </w:r>
    </w:p>
    <w:p>
      <w:pPr>
        <w:pStyle w:val="8"/>
        <w:numPr>
          <w:ilvl w:val="1"/>
          <w:numId w:val="1"/>
        </w:numPr>
        <w:tabs>
          <w:tab w:val="left" w:pos="961"/>
          <w:tab w:val="right" w:leader="dot" w:pos="9128"/>
        </w:tabs>
        <w:spacing w:before="190" w:after="0" w:line="240" w:lineRule="auto"/>
        <w:ind w:left="960" w:right="0" w:hanging="661"/>
        <w:jc w:val="left"/>
        <w:rPr>
          <w:sz w:val="32"/>
        </w:rPr>
      </w:pPr>
      <w:r>
        <w:rPr>
          <w:sz w:val="32"/>
        </w:rPr>
        <w:t>卷内备考表</w:t>
      </w:r>
      <w:r>
        <w:rPr>
          <w:rFonts w:ascii="Times New Roman" w:eastAsia="Times New Roman"/>
          <w:sz w:val="32"/>
        </w:rPr>
        <w:tab/>
      </w:r>
      <w:r>
        <w:rPr>
          <w:sz w:val="32"/>
        </w:rPr>
        <w:t>49</w:t>
      </w:r>
    </w:p>
    <w:p>
      <w:pPr>
        <w:spacing w:after="0" w:line="240" w:lineRule="auto"/>
        <w:jc w:val="left"/>
        <w:rPr>
          <w:sz w:val="32"/>
        </w:rPr>
        <w:sectPr>
          <w:pgSz w:w="11910" w:h="16840"/>
          <w:pgMar w:top="1600" w:right="1060" w:bottom="1140" w:left="1180" w:header="0" w:footer="947" w:gutter="0"/>
          <w:cols w:space="720" w:num="1"/>
        </w:sectPr>
      </w:pPr>
    </w:p>
    <w:p>
      <w:pPr>
        <w:spacing w:before="53"/>
        <w:ind w:left="300" w:right="0" w:firstLine="0"/>
        <w:jc w:val="left"/>
        <w:rPr>
          <w:rFonts w:hint="eastAsia" w:ascii="Microsoft YaHei UI" w:eastAsia="Microsoft YaHei UI"/>
          <w:b/>
          <w:sz w:val="32"/>
        </w:rPr>
      </w:pPr>
      <w:r>
        <w:rPr>
          <w:rFonts w:hint="eastAsia" w:ascii="Microsoft YaHei UI" w:eastAsia="Microsoft YaHei UI"/>
          <w:b/>
          <w:sz w:val="32"/>
        </w:rPr>
        <w:t>（七）其他文书</w:t>
      </w:r>
    </w:p>
    <w:p>
      <w:pPr>
        <w:pStyle w:val="8"/>
        <w:numPr>
          <w:ilvl w:val="1"/>
          <w:numId w:val="2"/>
        </w:numPr>
        <w:tabs>
          <w:tab w:val="left" w:pos="1019"/>
          <w:tab w:val="left" w:leader="dot" w:pos="8818"/>
        </w:tabs>
        <w:spacing w:before="118" w:after="0" w:line="240" w:lineRule="auto"/>
        <w:ind w:left="1018" w:right="0" w:hanging="719"/>
        <w:jc w:val="left"/>
        <w:rPr>
          <w:sz w:val="32"/>
        </w:rPr>
      </w:pPr>
      <w:r>
        <w:rPr>
          <w:sz w:val="32"/>
        </w:rPr>
        <w:t>送达地址确认书</w:t>
      </w:r>
      <w:r>
        <w:rPr>
          <w:rFonts w:ascii="Times New Roman" w:eastAsia="Times New Roman"/>
          <w:sz w:val="32"/>
        </w:rPr>
        <w:tab/>
      </w:r>
      <w:r>
        <w:rPr>
          <w:sz w:val="32"/>
        </w:rPr>
        <w:t>50</w:t>
      </w:r>
    </w:p>
    <w:p>
      <w:pPr>
        <w:pStyle w:val="8"/>
        <w:numPr>
          <w:ilvl w:val="1"/>
          <w:numId w:val="2"/>
        </w:numPr>
        <w:tabs>
          <w:tab w:val="left" w:pos="971"/>
          <w:tab w:val="left" w:leader="dot" w:pos="8767"/>
        </w:tabs>
        <w:spacing w:before="190" w:after="0" w:line="240" w:lineRule="auto"/>
        <w:ind w:left="970" w:right="0" w:hanging="671"/>
        <w:jc w:val="left"/>
        <w:rPr>
          <w:sz w:val="32"/>
        </w:rPr>
      </w:pPr>
      <w:r>
        <w:rPr>
          <w:sz w:val="32"/>
        </w:rPr>
        <w:t>送达回证</w:t>
      </w:r>
      <w:r>
        <w:rPr>
          <w:rFonts w:ascii="Times New Roman" w:eastAsia="Times New Roman"/>
          <w:sz w:val="32"/>
        </w:rPr>
        <w:tab/>
      </w:r>
      <w:r>
        <w:rPr>
          <w:sz w:val="32"/>
        </w:rPr>
        <w:t>51</w:t>
      </w:r>
    </w:p>
    <w:p>
      <w:pPr>
        <w:pStyle w:val="8"/>
        <w:numPr>
          <w:ilvl w:val="1"/>
          <w:numId w:val="2"/>
        </w:numPr>
        <w:tabs>
          <w:tab w:val="left" w:pos="971"/>
          <w:tab w:val="left" w:leader="dot" w:pos="8767"/>
        </w:tabs>
        <w:spacing w:before="190" w:after="0" w:line="240" w:lineRule="auto"/>
        <w:ind w:left="970" w:right="0" w:hanging="671"/>
        <w:jc w:val="left"/>
        <w:rPr>
          <w:sz w:val="32"/>
        </w:rPr>
        <w:sectPr>
          <w:pgSz w:w="11910" w:h="16840"/>
          <w:pgMar w:top="1600" w:right="1060" w:bottom="1140" w:left="1180" w:header="0" w:footer="947" w:gutter="0"/>
          <w:cols w:space="720" w:num="1"/>
        </w:sectPr>
      </w:pPr>
    </w:p>
    <w:p>
      <w:pPr>
        <w:pStyle w:val="2"/>
        <w:spacing w:before="769"/>
        <w:ind w:left="0" w:leftChars="0" w:firstLine="440" w:firstLineChars="100"/>
        <w:jc w:val="both"/>
      </w:pPr>
      <w:r>
        <w:br w:type="column"/>
      </w:r>
      <w:r>
        <w:rPr>
          <w:spacing w:val="-1"/>
        </w:rPr>
        <w:t>立 案 审 批 表</w:t>
      </w:r>
    </w:p>
    <w:p>
      <w:pPr>
        <w:pStyle w:val="3"/>
        <w:tabs>
          <w:tab w:val="left" w:pos="3012"/>
          <w:tab w:val="left" w:pos="4973"/>
        </w:tabs>
        <w:spacing w:before="208"/>
        <w:ind w:left="2453"/>
      </w:pPr>
      <w:bookmarkStart w:id="0" w:name="    建罚立字〔    〕第  号"/>
      <w:bookmarkEnd w:id="0"/>
      <w:r>
        <w:rPr>
          <w:rFonts w:ascii="Times New Roman" w:eastAsia="Times New Roman"/>
          <w:w w:val="100"/>
          <w:u w:val="single"/>
        </w:rPr>
        <w:t xml:space="preserve"> </w:t>
      </w:r>
      <w:r>
        <w:rPr>
          <w:rFonts w:hint="eastAsia" w:ascii="Times New Roman"/>
          <w:w w:val="100"/>
          <w:u w:val="single"/>
          <w:lang w:val="en-US" w:eastAsia="zh-CN"/>
        </w:rPr>
        <w:t>涞住</w:t>
      </w:r>
      <w:r>
        <w:t>建罚立字〔</w:t>
      </w:r>
      <w:r>
        <w:rPr>
          <w:rFonts w:hint="eastAsia"/>
          <w:lang w:val="en-US" w:eastAsia="zh-CN"/>
        </w:rPr>
        <w:t>2022</w:t>
      </w:r>
      <w:r>
        <w:t>〕第</w:t>
      </w:r>
      <w:r>
        <w:rPr>
          <w:rFonts w:hint="eastAsia"/>
          <w:lang w:val="en-US" w:eastAsia="zh-CN"/>
        </w:rPr>
        <w:t>003</w:t>
      </w:r>
      <w:r>
        <w:t>号</w:t>
      </w:r>
    </w:p>
    <w:p>
      <w:pPr>
        <w:spacing w:after="0"/>
        <w:sectPr>
          <w:footerReference r:id="rId6" w:type="default"/>
          <w:pgSz w:w="11910" w:h="16840"/>
          <w:pgMar w:top="1600" w:right="1060" w:bottom="1140" w:left="1180" w:header="0" w:footer="947" w:gutter="0"/>
          <w:cols w:equalWidth="0" w:num="2">
            <w:col w:w="1888" w:space="829"/>
            <w:col w:w="6953"/>
          </w:cols>
        </w:sectPr>
      </w:pPr>
    </w:p>
    <w:p>
      <w:pPr>
        <w:pStyle w:val="3"/>
        <w:spacing w:before="9"/>
        <w:rPr>
          <w:sz w:val="17"/>
        </w:rPr>
      </w:pPr>
    </w:p>
    <w:tbl>
      <w:tblPr>
        <w:tblStyle w:val="5"/>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639"/>
        <w:gridCol w:w="1935"/>
        <w:gridCol w:w="1819"/>
        <w:gridCol w:w="1380"/>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02" w:hRule="atLeast"/>
        </w:trPr>
        <w:tc>
          <w:tcPr>
            <w:tcW w:w="1461" w:type="dxa"/>
          </w:tcPr>
          <w:p>
            <w:pPr>
              <w:pStyle w:val="9"/>
              <w:spacing w:before="285"/>
              <w:ind w:left="10"/>
              <w:jc w:val="center"/>
              <w:rPr>
                <w:sz w:val="28"/>
              </w:rPr>
            </w:pPr>
            <w:r>
              <w:rPr>
                <w:sz w:val="28"/>
              </w:rPr>
              <w:t>案件来源</w:t>
            </w:r>
          </w:p>
        </w:tc>
        <w:tc>
          <w:tcPr>
            <w:tcW w:w="2574" w:type="dxa"/>
            <w:gridSpan w:val="2"/>
            <w:tcBorders>
              <w:right w:val="nil"/>
            </w:tcBorders>
          </w:tcPr>
          <w:p>
            <w:pPr>
              <w:pStyle w:val="9"/>
              <w:spacing w:before="110" w:line="357" w:lineRule="exact"/>
              <w:ind w:left="139"/>
              <w:rPr>
                <w:sz w:val="28"/>
              </w:rPr>
            </w:pPr>
            <w:r>
              <w:rPr>
                <w:rFonts w:ascii="Microsoft Sans Serif" w:hAnsi="Microsoft Sans Serif" w:eastAsia="Microsoft Sans Serif"/>
                <w:sz w:val="24"/>
              </w:rPr>
              <w:t>□</w:t>
            </w:r>
            <w:r>
              <w:rPr>
                <w:sz w:val="28"/>
              </w:rPr>
              <w:t>投诉、举报</w:t>
            </w:r>
          </w:p>
          <w:p>
            <w:pPr>
              <w:pStyle w:val="9"/>
              <w:spacing w:line="357" w:lineRule="exact"/>
              <w:ind w:left="139"/>
              <w:rPr>
                <w:sz w:val="28"/>
              </w:rPr>
            </w:pPr>
            <w:r>
              <w:rPr>
                <w:rFonts w:ascii="Microsoft Sans Serif" w:hAnsi="Microsoft Sans Serif" w:eastAsia="Microsoft Sans Serif"/>
                <w:sz w:val="24"/>
              </w:rPr>
              <w:sym w:font="Wingdings 2" w:char="00A3"/>
            </w:r>
            <w:r>
              <w:rPr>
                <w:sz w:val="28"/>
              </w:rPr>
              <w:t>其他部门移送</w:t>
            </w:r>
          </w:p>
        </w:tc>
        <w:tc>
          <w:tcPr>
            <w:tcW w:w="1819" w:type="dxa"/>
            <w:tcBorders>
              <w:left w:val="nil"/>
              <w:right w:val="nil"/>
            </w:tcBorders>
          </w:tcPr>
          <w:p>
            <w:pPr>
              <w:pStyle w:val="9"/>
              <w:spacing w:before="110" w:line="357" w:lineRule="exact"/>
              <w:ind w:left="11"/>
              <w:rPr>
                <w:sz w:val="28"/>
              </w:rPr>
            </w:pPr>
            <w:r>
              <w:rPr>
                <w:rFonts w:ascii="Microsoft Sans Serif" w:hAnsi="Microsoft Sans Serif" w:eastAsia="Microsoft Sans Serif"/>
                <w:w w:val="95"/>
                <w:sz w:val="24"/>
              </w:rPr>
              <w:t>□</w:t>
            </w:r>
            <w:r>
              <w:rPr>
                <w:w w:val="95"/>
                <w:sz w:val="28"/>
              </w:rPr>
              <w:t>检查发现</w:t>
            </w:r>
          </w:p>
          <w:p>
            <w:pPr>
              <w:pStyle w:val="9"/>
              <w:spacing w:line="357" w:lineRule="exact"/>
              <w:ind w:left="11"/>
              <w:rPr>
                <w:sz w:val="28"/>
              </w:rPr>
            </w:pPr>
            <w:r>
              <w:rPr>
                <w:rFonts w:ascii="Microsoft Sans Serif" w:hAnsi="Microsoft Sans Serif" w:eastAsia="Microsoft Sans Serif"/>
                <w:w w:val="95"/>
                <w:sz w:val="24"/>
              </w:rPr>
              <w:t>□</w:t>
            </w:r>
            <w:r>
              <w:rPr>
                <w:w w:val="95"/>
                <w:sz w:val="28"/>
              </w:rPr>
              <w:t>上级交办</w:t>
            </w:r>
          </w:p>
        </w:tc>
        <w:tc>
          <w:tcPr>
            <w:tcW w:w="3473" w:type="dxa"/>
            <w:gridSpan w:val="2"/>
            <w:tcBorders>
              <w:left w:val="nil"/>
            </w:tcBorders>
          </w:tcPr>
          <w:p>
            <w:pPr>
              <w:pStyle w:val="9"/>
              <w:spacing w:before="110" w:line="357" w:lineRule="exact"/>
              <w:ind w:left="153"/>
              <w:rPr>
                <w:sz w:val="28"/>
              </w:rPr>
            </w:pPr>
            <w:r>
              <w:rPr>
                <w:rFonts w:ascii="Microsoft Sans Serif" w:hAnsi="Microsoft Sans Serif" w:eastAsia="Microsoft Sans Serif"/>
                <w:sz w:val="24"/>
              </w:rPr>
              <w:sym w:font="Wingdings 2" w:char="0052"/>
            </w:r>
            <w:r>
              <w:rPr>
                <w:sz w:val="28"/>
              </w:rPr>
              <w:t>内部处室移送</w:t>
            </w:r>
          </w:p>
          <w:p>
            <w:pPr>
              <w:pStyle w:val="9"/>
              <w:spacing w:line="357" w:lineRule="exact"/>
              <w:ind w:left="172"/>
              <w:rPr>
                <w:sz w:val="24"/>
              </w:rPr>
            </w:pPr>
            <w:r>
              <w:rPr>
                <w:rFonts w:ascii="Microsoft Sans Serif" w:hAnsi="Microsoft Sans Serif" w:eastAsia="Microsoft Sans Serif"/>
                <w:sz w:val="24"/>
              </w:rPr>
              <w:t>□</w:t>
            </w:r>
            <w:r>
              <w:rPr>
                <w:sz w:val="28"/>
              </w:rPr>
              <w:t>其它</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tcPr>
          <w:p>
            <w:pPr>
              <w:pStyle w:val="9"/>
              <w:spacing w:before="11"/>
              <w:rPr>
                <w:sz w:val="22"/>
              </w:rPr>
            </w:pPr>
          </w:p>
          <w:p>
            <w:pPr>
              <w:pStyle w:val="9"/>
              <w:tabs>
                <w:tab w:val="left" w:pos="850"/>
              </w:tabs>
              <w:ind w:left="10"/>
              <w:jc w:val="center"/>
              <w:rPr>
                <w:sz w:val="28"/>
              </w:rPr>
            </w:pPr>
            <w:r>
              <w:rPr>
                <w:sz w:val="28"/>
              </w:rPr>
              <w:t>案</w:t>
            </w:r>
            <w:r>
              <w:rPr>
                <w:sz w:val="28"/>
              </w:rPr>
              <w:tab/>
            </w:r>
            <w:r>
              <w:rPr>
                <w:sz w:val="28"/>
              </w:rPr>
              <w:t>由</w:t>
            </w:r>
          </w:p>
        </w:tc>
        <w:tc>
          <w:tcPr>
            <w:tcW w:w="7866" w:type="dxa"/>
            <w:gridSpan w:val="5"/>
          </w:tcPr>
          <w:p>
            <w:pPr>
              <w:pStyle w:val="9"/>
              <w:ind w:firstLine="560" w:firstLineChars="200"/>
              <w:rPr>
                <w:rFonts w:hint="default"/>
                <w:sz w:val="28"/>
                <w:lang w:val="en-US" w:eastAsia="zh-CN"/>
              </w:rPr>
            </w:pPr>
            <w:r>
              <w:rPr>
                <w:rFonts w:hint="eastAsia"/>
                <w:sz w:val="28"/>
                <w:lang w:val="en-US" w:eastAsia="zh-CN"/>
              </w:rPr>
              <w:t>4-1#住宅楼商业（4-2#商业）4-2#住宅楼（带4-S1#)4-8#住宅楼、4-19#住宅楼、4-20住宅楼（带4-S6商业）、4-21#住宅楼（带4-S7#商业）工程，存在未经消防设计审查即开工建设的情况。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0" w:hRule="atLeast"/>
        </w:trPr>
        <w:tc>
          <w:tcPr>
            <w:tcW w:w="1461" w:type="dxa"/>
          </w:tcPr>
          <w:p>
            <w:pPr>
              <w:pStyle w:val="9"/>
              <w:spacing w:before="11"/>
              <w:rPr>
                <w:sz w:val="22"/>
              </w:rPr>
            </w:pPr>
          </w:p>
          <w:p>
            <w:pPr>
              <w:pStyle w:val="9"/>
              <w:spacing w:before="1"/>
              <w:ind w:left="10"/>
              <w:jc w:val="center"/>
              <w:rPr>
                <w:sz w:val="28"/>
              </w:rPr>
            </w:pPr>
            <w:r>
              <w:rPr>
                <w:sz w:val="28"/>
              </w:rPr>
              <w:t>案 发 地</w:t>
            </w:r>
          </w:p>
        </w:tc>
        <w:tc>
          <w:tcPr>
            <w:tcW w:w="7866" w:type="dxa"/>
            <w:gridSpan w:val="5"/>
            <w:vAlign w:val="top"/>
          </w:tcPr>
          <w:p>
            <w:pPr>
              <w:pStyle w:val="9"/>
              <w:spacing w:before="284"/>
              <w:jc w:val="both"/>
              <w:rPr>
                <w:rFonts w:hint="default" w:eastAsia="宋体"/>
                <w:sz w:val="28"/>
                <w:lang w:val="en-US" w:eastAsia="zh-CN"/>
              </w:rPr>
            </w:pPr>
            <w:r>
              <w:rPr>
                <w:rFonts w:hint="eastAsia"/>
                <w:sz w:val="28"/>
                <w:lang w:val="en-US" w:eastAsia="zh-CN"/>
              </w:rPr>
              <w:t>涞水新成·人才家园一期4#地块建设项目（涞水县石亭镇石亭村、大赤土村）。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0" w:hRule="atLeast"/>
        </w:trPr>
        <w:tc>
          <w:tcPr>
            <w:tcW w:w="1461" w:type="dxa"/>
            <w:vMerge w:val="restart"/>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0"/>
              <w:rPr>
                <w:sz w:val="25"/>
              </w:rPr>
            </w:pPr>
          </w:p>
          <w:p>
            <w:pPr>
              <w:pStyle w:val="9"/>
              <w:spacing w:line="511" w:lineRule="auto"/>
              <w:ind w:left="609" w:right="558"/>
              <w:jc w:val="both"/>
              <w:rPr>
                <w:sz w:val="28"/>
              </w:rPr>
            </w:pPr>
            <w:r>
              <w:rPr>
                <w:sz w:val="28"/>
              </w:rPr>
              <w:t>当事人</w:t>
            </w:r>
          </w:p>
        </w:tc>
        <w:tc>
          <w:tcPr>
            <w:tcW w:w="639" w:type="dxa"/>
            <w:vMerge w:val="restart"/>
          </w:tcPr>
          <w:p>
            <w:pPr>
              <w:pStyle w:val="9"/>
              <w:rPr>
                <w:sz w:val="32"/>
              </w:rPr>
            </w:pPr>
          </w:p>
          <w:p>
            <w:pPr>
              <w:pStyle w:val="9"/>
              <w:spacing w:before="254" w:line="242" w:lineRule="auto"/>
              <w:ind w:left="180" w:right="165"/>
              <w:jc w:val="both"/>
              <w:rPr>
                <w:sz w:val="28"/>
              </w:rPr>
            </w:pPr>
            <w:r>
              <w:rPr>
                <w:sz w:val="28"/>
              </w:rPr>
              <w:t>法人和其他组织</w:t>
            </w:r>
          </w:p>
        </w:tc>
        <w:tc>
          <w:tcPr>
            <w:tcW w:w="1935" w:type="dxa"/>
          </w:tcPr>
          <w:p>
            <w:pPr>
              <w:pStyle w:val="9"/>
              <w:spacing w:before="285"/>
              <w:ind w:left="386" w:right="372"/>
              <w:jc w:val="center"/>
              <w:rPr>
                <w:sz w:val="28"/>
              </w:rPr>
            </w:pPr>
            <w:r>
              <w:rPr>
                <w:sz w:val="28"/>
              </w:rPr>
              <w:t>名称</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7"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18" w:line="235" w:lineRule="auto"/>
              <w:ind w:left="405" w:right="252" w:hanging="137"/>
              <w:rPr>
                <w:sz w:val="28"/>
              </w:rPr>
            </w:pPr>
            <w:r>
              <w:rPr>
                <w:spacing w:val="-1"/>
                <w:sz w:val="28"/>
              </w:rPr>
              <w:t>法定代表人</w:t>
            </w:r>
            <w:r>
              <w:rPr>
                <w:sz w:val="28"/>
              </w:rPr>
              <w:t>或负责人</w:t>
            </w:r>
          </w:p>
        </w:tc>
        <w:tc>
          <w:tcPr>
            <w:tcW w:w="1819" w:type="dxa"/>
          </w:tcPr>
          <w:p>
            <w:pPr>
              <w:pStyle w:val="9"/>
              <w:rPr>
                <w:rFonts w:ascii="Times New Roman"/>
                <w:sz w:val="28"/>
              </w:rPr>
            </w:pPr>
          </w:p>
        </w:tc>
        <w:tc>
          <w:tcPr>
            <w:tcW w:w="1380" w:type="dxa"/>
          </w:tcPr>
          <w:p>
            <w:pPr>
              <w:pStyle w:val="9"/>
              <w:spacing w:before="7"/>
              <w:rPr>
                <w:sz w:val="23"/>
              </w:rPr>
            </w:pPr>
          </w:p>
          <w:p>
            <w:pPr>
              <w:pStyle w:val="9"/>
              <w:spacing w:before="1"/>
              <w:ind w:left="84" w:right="125"/>
              <w:jc w:val="center"/>
              <w:rPr>
                <w:sz w:val="28"/>
              </w:rPr>
            </w:pPr>
            <w:r>
              <w:rPr>
                <w:sz w:val="28"/>
              </w:rPr>
              <w:t>联系电话</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23" w:line="244" w:lineRule="auto"/>
              <w:ind w:left="736" w:right="65" w:hanging="560"/>
              <w:rPr>
                <w:sz w:val="28"/>
              </w:rPr>
            </w:pPr>
            <w:r>
              <w:rPr>
                <w:spacing w:val="-1"/>
                <w:sz w:val="28"/>
              </w:rPr>
              <w:t>统一社会信用</w:t>
            </w:r>
            <w:r>
              <w:rPr>
                <w:sz w:val="28"/>
              </w:rPr>
              <w:t>代码</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6"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5"/>
              <w:ind w:left="386" w:right="377"/>
              <w:jc w:val="center"/>
              <w:rPr>
                <w:sz w:val="28"/>
              </w:rPr>
            </w:pPr>
            <w:r>
              <w:rPr>
                <w:sz w:val="28"/>
              </w:rPr>
              <w:t>住址</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trPr>
        <w:tc>
          <w:tcPr>
            <w:tcW w:w="1461" w:type="dxa"/>
            <w:vMerge w:val="continue"/>
            <w:tcBorders>
              <w:top w:val="nil"/>
            </w:tcBorders>
          </w:tcPr>
          <w:p>
            <w:pPr>
              <w:rPr>
                <w:sz w:val="2"/>
                <w:szCs w:val="2"/>
              </w:rPr>
            </w:pPr>
          </w:p>
        </w:tc>
        <w:tc>
          <w:tcPr>
            <w:tcW w:w="639" w:type="dxa"/>
            <w:vMerge w:val="restart"/>
          </w:tcPr>
          <w:p>
            <w:pPr>
              <w:pStyle w:val="9"/>
              <w:rPr>
                <w:sz w:val="32"/>
              </w:rPr>
            </w:pPr>
          </w:p>
          <w:p>
            <w:pPr>
              <w:pStyle w:val="9"/>
              <w:rPr>
                <w:sz w:val="32"/>
              </w:rPr>
            </w:pPr>
          </w:p>
          <w:p>
            <w:pPr>
              <w:pStyle w:val="9"/>
              <w:rPr>
                <w:sz w:val="32"/>
              </w:rPr>
            </w:pPr>
          </w:p>
          <w:p>
            <w:pPr>
              <w:pStyle w:val="9"/>
              <w:rPr>
                <w:sz w:val="32"/>
              </w:rPr>
            </w:pPr>
          </w:p>
          <w:p>
            <w:pPr>
              <w:pStyle w:val="9"/>
              <w:spacing w:before="10"/>
              <w:rPr>
                <w:sz w:val="28"/>
              </w:rPr>
            </w:pPr>
          </w:p>
          <w:p>
            <w:pPr>
              <w:pStyle w:val="9"/>
              <w:spacing w:line="268" w:lineRule="auto"/>
              <w:ind w:left="180" w:right="165"/>
              <w:rPr>
                <w:sz w:val="28"/>
              </w:rPr>
            </w:pPr>
            <w:r>
              <w:rPr>
                <w:sz w:val="28"/>
              </w:rPr>
              <w:t>个人</w:t>
            </w:r>
          </w:p>
        </w:tc>
        <w:tc>
          <w:tcPr>
            <w:tcW w:w="1935" w:type="dxa"/>
          </w:tcPr>
          <w:p>
            <w:pPr>
              <w:pStyle w:val="9"/>
              <w:spacing w:before="11"/>
              <w:rPr>
                <w:sz w:val="22"/>
              </w:rPr>
            </w:pPr>
          </w:p>
          <w:p>
            <w:pPr>
              <w:pStyle w:val="9"/>
              <w:ind w:left="386" w:right="377"/>
              <w:jc w:val="center"/>
              <w:rPr>
                <w:sz w:val="28"/>
              </w:rPr>
            </w:pPr>
            <w:r>
              <w:rPr>
                <w:sz w:val="28"/>
              </w:rPr>
              <w:t>姓名</w:t>
            </w:r>
          </w:p>
        </w:tc>
        <w:tc>
          <w:tcPr>
            <w:tcW w:w="1819" w:type="dxa"/>
          </w:tcPr>
          <w:p>
            <w:pPr>
              <w:pStyle w:val="9"/>
              <w:rPr>
                <w:rFonts w:ascii="Times New Roman"/>
                <w:sz w:val="28"/>
              </w:rPr>
            </w:pPr>
          </w:p>
        </w:tc>
        <w:tc>
          <w:tcPr>
            <w:tcW w:w="1380" w:type="dxa"/>
          </w:tcPr>
          <w:p>
            <w:pPr>
              <w:pStyle w:val="9"/>
              <w:spacing w:before="11"/>
              <w:rPr>
                <w:sz w:val="22"/>
              </w:rPr>
            </w:pPr>
          </w:p>
          <w:p>
            <w:pPr>
              <w:pStyle w:val="9"/>
              <w:ind w:left="84" w:right="125"/>
              <w:jc w:val="center"/>
              <w:rPr>
                <w:sz w:val="28"/>
              </w:rPr>
            </w:pPr>
            <w:r>
              <w:rPr>
                <w:sz w:val="28"/>
              </w:rPr>
              <w:t>出生年月</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7"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6"/>
              <w:rPr>
                <w:sz w:val="23"/>
              </w:rPr>
            </w:pPr>
          </w:p>
          <w:p>
            <w:pPr>
              <w:pStyle w:val="9"/>
              <w:ind w:left="386" w:right="377"/>
              <w:jc w:val="center"/>
              <w:rPr>
                <w:sz w:val="28"/>
              </w:rPr>
            </w:pPr>
            <w:r>
              <w:rPr>
                <w:sz w:val="28"/>
              </w:rPr>
              <w:t>性别</w:t>
            </w:r>
          </w:p>
        </w:tc>
        <w:tc>
          <w:tcPr>
            <w:tcW w:w="1819" w:type="dxa"/>
          </w:tcPr>
          <w:p>
            <w:pPr>
              <w:pStyle w:val="9"/>
              <w:rPr>
                <w:rFonts w:ascii="Times New Roman"/>
                <w:sz w:val="28"/>
              </w:rPr>
            </w:pPr>
          </w:p>
        </w:tc>
        <w:tc>
          <w:tcPr>
            <w:tcW w:w="1380" w:type="dxa"/>
          </w:tcPr>
          <w:p>
            <w:pPr>
              <w:pStyle w:val="9"/>
              <w:spacing w:before="6"/>
              <w:rPr>
                <w:sz w:val="23"/>
              </w:rPr>
            </w:pPr>
          </w:p>
          <w:p>
            <w:pPr>
              <w:pStyle w:val="9"/>
              <w:ind w:left="84" w:right="125"/>
              <w:jc w:val="center"/>
              <w:rPr>
                <w:sz w:val="28"/>
              </w:rPr>
            </w:pPr>
            <w:r>
              <w:rPr>
                <w:sz w:val="28"/>
              </w:rPr>
              <w:t>联系电话</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0"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12" w:line="237" w:lineRule="auto"/>
              <w:ind w:left="177" w:right="65"/>
              <w:rPr>
                <w:sz w:val="28"/>
              </w:rPr>
            </w:pPr>
            <w:r>
              <w:rPr>
                <w:spacing w:val="-1"/>
                <w:sz w:val="28"/>
              </w:rPr>
              <w:t>身份证或其他有效证件号码</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6"/>
              <w:ind w:left="386" w:right="377"/>
              <w:jc w:val="center"/>
              <w:rPr>
                <w:sz w:val="28"/>
              </w:rPr>
            </w:pPr>
            <w:r>
              <w:rPr>
                <w:sz w:val="28"/>
              </w:rPr>
              <w:t>住址</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4"/>
              <w:ind w:left="384" w:right="377"/>
              <w:jc w:val="center"/>
              <w:rPr>
                <w:sz w:val="28"/>
              </w:rPr>
            </w:pPr>
            <w:r>
              <w:rPr>
                <w:sz w:val="28"/>
              </w:rPr>
              <w:t>工作单位</w:t>
            </w:r>
          </w:p>
        </w:tc>
        <w:tc>
          <w:tcPr>
            <w:tcW w:w="5292" w:type="dxa"/>
            <w:gridSpan w:val="3"/>
          </w:tcPr>
          <w:p>
            <w:pPr>
              <w:pStyle w:val="9"/>
              <w:rPr>
                <w:rFonts w:ascii="Times New Roman"/>
                <w:sz w:val="28"/>
              </w:rPr>
            </w:pPr>
          </w:p>
        </w:tc>
      </w:tr>
    </w:tbl>
    <w:p>
      <w:pPr>
        <w:spacing w:after="0"/>
        <w:rPr>
          <w:rFonts w:ascii="Times New Roman"/>
          <w:sz w:val="28"/>
        </w:rPr>
        <w:sectPr>
          <w:type w:val="continuous"/>
          <w:pgSz w:w="11910" w:h="16840"/>
          <w:pgMar w:top="1600" w:right="1060" w:bottom="280" w:left="1180" w:header="720" w:footer="720" w:gutter="0"/>
          <w:cols w:space="720" w:num="1"/>
        </w:sectPr>
      </w:pPr>
    </w:p>
    <w:tbl>
      <w:tblPr>
        <w:tblStyle w:val="5"/>
        <w:tblW w:w="0" w:type="auto"/>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7"/>
        <w:gridCol w:w="418"/>
        <w:gridCol w:w="678"/>
        <w:gridCol w:w="5117"/>
        <w:gridCol w:w="769"/>
        <w:gridCol w:w="559"/>
        <w:gridCol w:w="9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00" w:hRule="atLeast"/>
        </w:trPr>
        <w:tc>
          <w:tcPr>
            <w:tcW w:w="1773" w:type="dxa"/>
            <w:gridSpan w:val="3"/>
          </w:tcPr>
          <w:p>
            <w:pPr>
              <w:pStyle w:val="9"/>
              <w:rPr>
                <w:sz w:val="32"/>
              </w:rPr>
            </w:pPr>
          </w:p>
          <w:p>
            <w:pPr>
              <w:pStyle w:val="9"/>
              <w:rPr>
                <w:sz w:val="32"/>
              </w:rPr>
            </w:pPr>
          </w:p>
          <w:p>
            <w:pPr>
              <w:pStyle w:val="9"/>
              <w:spacing w:before="2"/>
              <w:rPr>
                <w:sz w:val="26"/>
              </w:rPr>
            </w:pPr>
          </w:p>
          <w:p>
            <w:pPr>
              <w:pStyle w:val="9"/>
              <w:tabs>
                <w:tab w:val="left" w:pos="1165"/>
              </w:tabs>
              <w:spacing w:line="273" w:lineRule="auto"/>
              <w:ind w:left="327" w:right="314" w:hanging="3"/>
              <w:rPr>
                <w:sz w:val="28"/>
              </w:rPr>
            </w:pPr>
            <w:r>
              <w:rPr>
                <w:spacing w:val="-1"/>
                <w:sz w:val="28"/>
              </w:rPr>
              <w:t>案件</w:t>
            </w:r>
            <w:r>
              <w:rPr>
                <w:sz w:val="28"/>
              </w:rPr>
              <w:t>简要情</w:t>
            </w:r>
            <w:r>
              <w:rPr>
                <w:sz w:val="28"/>
              </w:rPr>
              <w:tab/>
            </w:r>
            <w:r>
              <w:rPr>
                <w:spacing w:val="-3"/>
                <w:sz w:val="28"/>
              </w:rPr>
              <w:t>况</w:t>
            </w:r>
          </w:p>
        </w:tc>
        <w:tc>
          <w:tcPr>
            <w:tcW w:w="7400" w:type="dxa"/>
            <w:gridSpan w:val="4"/>
          </w:tcPr>
          <w:p>
            <w:pPr>
              <w:pStyle w:val="9"/>
              <w:spacing w:before="4"/>
              <w:rPr>
                <w:sz w:val="46"/>
              </w:rPr>
            </w:pPr>
          </w:p>
          <w:p>
            <w:pPr>
              <w:pStyle w:val="9"/>
              <w:spacing w:line="273" w:lineRule="auto"/>
              <w:ind w:left="114" w:right="233"/>
              <w:jc w:val="both"/>
              <w:rPr>
                <w:sz w:val="28"/>
              </w:rPr>
            </w:pPr>
            <w:r>
              <w:rPr>
                <w:sz w:val="28"/>
              </w:rPr>
              <w:t>（写明发生违法行为的时间、地点、立案的事实根据，简要介绍案情和违法事实，并列明当事人的行为涉嫌违反的法律、法规或规章全称及具体条款）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42" w:hRule="atLeast"/>
        </w:trPr>
        <w:tc>
          <w:tcPr>
            <w:tcW w:w="677" w:type="dxa"/>
            <w:tcBorders>
              <w:right w:val="nil"/>
            </w:tcBorders>
          </w:tcPr>
          <w:p>
            <w:pPr>
              <w:pStyle w:val="9"/>
              <w:rPr>
                <w:sz w:val="32"/>
              </w:rPr>
            </w:pPr>
          </w:p>
          <w:p>
            <w:pPr>
              <w:pStyle w:val="9"/>
              <w:rPr>
                <w:sz w:val="32"/>
              </w:rPr>
            </w:pPr>
          </w:p>
          <w:p>
            <w:pPr>
              <w:pStyle w:val="9"/>
              <w:spacing w:before="7"/>
              <w:rPr>
                <w:sz w:val="31"/>
              </w:rPr>
            </w:pPr>
          </w:p>
          <w:p>
            <w:pPr>
              <w:pStyle w:val="9"/>
              <w:spacing w:line="273" w:lineRule="auto"/>
              <w:ind w:left="327" w:right="61" w:hanging="3"/>
              <w:rPr>
                <w:sz w:val="28"/>
              </w:rPr>
            </w:pPr>
            <w:r>
              <w:rPr>
                <w:sz w:val="28"/>
              </w:rPr>
              <w:t>承意</w:t>
            </w:r>
          </w:p>
        </w:tc>
        <w:tc>
          <w:tcPr>
            <w:tcW w:w="418" w:type="dxa"/>
            <w:tcBorders>
              <w:left w:val="nil"/>
              <w:right w:val="nil"/>
            </w:tcBorders>
          </w:tcPr>
          <w:p>
            <w:pPr>
              <w:pStyle w:val="9"/>
              <w:rPr>
                <w:sz w:val="32"/>
              </w:rPr>
            </w:pPr>
          </w:p>
          <w:p>
            <w:pPr>
              <w:pStyle w:val="9"/>
              <w:rPr>
                <w:sz w:val="32"/>
              </w:rPr>
            </w:pPr>
          </w:p>
          <w:p>
            <w:pPr>
              <w:pStyle w:val="9"/>
              <w:spacing w:before="7"/>
              <w:rPr>
                <w:sz w:val="31"/>
              </w:rPr>
            </w:pPr>
          </w:p>
          <w:p>
            <w:pPr>
              <w:pStyle w:val="9"/>
              <w:ind w:left="73"/>
              <w:rPr>
                <w:sz w:val="28"/>
              </w:rPr>
            </w:pPr>
            <w:r>
              <w:rPr>
                <w:w w:val="100"/>
                <w:sz w:val="28"/>
              </w:rPr>
              <w:t>办</w:t>
            </w:r>
          </w:p>
        </w:tc>
        <w:tc>
          <w:tcPr>
            <w:tcW w:w="678" w:type="dxa"/>
            <w:tcBorders>
              <w:left w:val="nil"/>
            </w:tcBorders>
          </w:tcPr>
          <w:p>
            <w:pPr>
              <w:pStyle w:val="9"/>
              <w:rPr>
                <w:sz w:val="32"/>
              </w:rPr>
            </w:pPr>
          </w:p>
          <w:p>
            <w:pPr>
              <w:pStyle w:val="9"/>
              <w:rPr>
                <w:sz w:val="32"/>
              </w:rPr>
            </w:pPr>
          </w:p>
          <w:p>
            <w:pPr>
              <w:pStyle w:val="9"/>
              <w:spacing w:before="7"/>
              <w:rPr>
                <w:sz w:val="31"/>
              </w:rPr>
            </w:pPr>
          </w:p>
          <w:p>
            <w:pPr>
              <w:pStyle w:val="9"/>
              <w:spacing w:line="273" w:lineRule="auto"/>
              <w:ind w:left="75" w:right="314"/>
              <w:rPr>
                <w:sz w:val="28"/>
              </w:rPr>
            </w:pPr>
            <w:r>
              <w:rPr>
                <w:sz w:val="28"/>
              </w:rPr>
              <w:t>人见</w:t>
            </w:r>
          </w:p>
        </w:tc>
        <w:tc>
          <w:tcPr>
            <w:tcW w:w="5117" w:type="dxa"/>
            <w:tcBorders>
              <w:right w:val="nil"/>
            </w:tcBorders>
          </w:tcPr>
          <w:p>
            <w:pPr>
              <w:pStyle w:val="9"/>
              <w:rPr>
                <w:sz w:val="32"/>
              </w:rPr>
            </w:pPr>
          </w:p>
          <w:p>
            <w:pPr>
              <w:pStyle w:val="9"/>
              <w:rPr>
                <w:sz w:val="33"/>
              </w:rPr>
            </w:pPr>
          </w:p>
          <w:p>
            <w:pPr>
              <w:pStyle w:val="9"/>
              <w:ind w:right="341"/>
              <w:jc w:val="right"/>
              <w:rPr>
                <w:sz w:val="28"/>
              </w:rPr>
            </w:pPr>
            <w:r>
              <w:rPr>
                <w:sz w:val="28"/>
              </w:rPr>
              <w:t>（应当写明是否立案查处的意见建议）</w:t>
            </w:r>
          </w:p>
          <w:p>
            <w:pPr>
              <w:pStyle w:val="9"/>
              <w:rPr>
                <w:sz w:val="32"/>
              </w:rPr>
            </w:pPr>
          </w:p>
          <w:p>
            <w:pPr>
              <w:pStyle w:val="9"/>
              <w:rPr>
                <w:sz w:val="32"/>
              </w:rPr>
            </w:pPr>
          </w:p>
          <w:p>
            <w:pPr>
              <w:pStyle w:val="9"/>
              <w:spacing w:before="7"/>
              <w:rPr>
                <w:sz w:val="35"/>
              </w:rPr>
            </w:pPr>
          </w:p>
          <w:p>
            <w:pPr>
              <w:pStyle w:val="9"/>
              <w:tabs>
                <w:tab w:val="left" w:pos="1898"/>
                <w:tab w:val="left" w:pos="2999"/>
              </w:tabs>
              <w:ind w:right="423"/>
              <w:jc w:val="right"/>
              <w:rPr>
                <w:rFonts w:ascii="Times New Roman" w:eastAsia="Times New Roman"/>
                <w:sz w:val="28"/>
              </w:rPr>
            </w:pPr>
            <w:r>
              <w:rPr>
                <w:sz w:val="28"/>
              </w:rPr>
              <w:t>签名：</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pacing w:val="-30"/>
                <w:sz w:val="28"/>
              </w:rPr>
              <w:t xml:space="preserve"> </w:t>
            </w:r>
            <w:r>
              <w:rPr>
                <w:rFonts w:ascii="Times New Roman" w:eastAsia="Times New Roman"/>
                <w:w w:val="100"/>
                <w:sz w:val="28"/>
                <w:u w:val="single"/>
              </w:rPr>
              <w:t xml:space="preserve"> </w:t>
            </w:r>
            <w:r>
              <w:rPr>
                <w:rFonts w:ascii="Times New Roman" w:eastAsia="Times New Roman"/>
                <w:sz w:val="28"/>
                <w:u w:val="single"/>
              </w:rPr>
              <w:tab/>
            </w:r>
          </w:p>
        </w:tc>
        <w:tc>
          <w:tcPr>
            <w:tcW w:w="769"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7"/>
              <w:rPr>
                <w:sz w:val="32"/>
              </w:rPr>
            </w:pPr>
          </w:p>
          <w:p>
            <w:pPr>
              <w:pStyle w:val="9"/>
              <w:ind w:right="128"/>
              <w:jc w:val="right"/>
              <w:rPr>
                <w:sz w:val="28"/>
              </w:rPr>
            </w:pPr>
            <w:r>
              <w:rPr>
                <w:w w:val="100"/>
                <w:sz w:val="28"/>
              </w:rPr>
              <w:t>年</w:t>
            </w:r>
          </w:p>
        </w:tc>
        <w:tc>
          <w:tcPr>
            <w:tcW w:w="559"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7"/>
              <w:rPr>
                <w:sz w:val="32"/>
              </w:rPr>
            </w:pPr>
          </w:p>
          <w:p>
            <w:pPr>
              <w:pStyle w:val="9"/>
              <w:ind w:right="130"/>
              <w:jc w:val="right"/>
              <w:rPr>
                <w:sz w:val="28"/>
              </w:rPr>
            </w:pPr>
            <w:r>
              <w:rPr>
                <w:w w:val="100"/>
                <w:sz w:val="28"/>
              </w:rPr>
              <w:t>月</w:t>
            </w:r>
          </w:p>
        </w:tc>
        <w:tc>
          <w:tcPr>
            <w:tcW w:w="955" w:type="dxa"/>
            <w:tcBorders>
              <w:lef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7"/>
              <w:rPr>
                <w:sz w:val="32"/>
              </w:rPr>
            </w:pPr>
          </w:p>
          <w:p>
            <w:pPr>
              <w:pStyle w:val="9"/>
              <w:ind w:left="147"/>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7" w:hRule="atLeast"/>
        </w:trPr>
        <w:tc>
          <w:tcPr>
            <w:tcW w:w="1773" w:type="dxa"/>
            <w:gridSpan w:val="3"/>
          </w:tcPr>
          <w:p>
            <w:pPr>
              <w:pStyle w:val="9"/>
              <w:rPr>
                <w:sz w:val="32"/>
              </w:rPr>
            </w:pPr>
          </w:p>
          <w:p>
            <w:pPr>
              <w:pStyle w:val="9"/>
              <w:rPr>
                <w:sz w:val="32"/>
              </w:rPr>
            </w:pPr>
          </w:p>
          <w:p>
            <w:pPr>
              <w:pStyle w:val="9"/>
              <w:spacing w:before="7"/>
              <w:rPr>
                <w:sz w:val="30"/>
              </w:rPr>
            </w:pPr>
          </w:p>
          <w:p>
            <w:pPr>
              <w:pStyle w:val="9"/>
              <w:spacing w:before="1" w:line="273" w:lineRule="auto"/>
              <w:ind w:left="325" w:right="314"/>
              <w:rPr>
                <w:sz w:val="28"/>
              </w:rPr>
            </w:pPr>
            <w:r>
              <w:rPr>
                <w:spacing w:val="-1"/>
                <w:sz w:val="28"/>
              </w:rPr>
              <w:t>承办机构审核意见</w:t>
            </w:r>
          </w:p>
        </w:tc>
        <w:tc>
          <w:tcPr>
            <w:tcW w:w="5117" w:type="dxa"/>
            <w:tcBorders>
              <w:right w:val="nil"/>
            </w:tcBorders>
          </w:tcPr>
          <w:p>
            <w:pPr>
              <w:pStyle w:val="9"/>
              <w:rPr>
                <w:sz w:val="32"/>
              </w:rPr>
            </w:pPr>
          </w:p>
          <w:p>
            <w:pPr>
              <w:pStyle w:val="9"/>
              <w:rPr>
                <w:sz w:val="33"/>
              </w:rPr>
            </w:pPr>
          </w:p>
          <w:p>
            <w:pPr>
              <w:pStyle w:val="9"/>
              <w:spacing w:line="273" w:lineRule="auto"/>
              <w:ind w:left="6" w:right="466"/>
              <w:rPr>
                <w:sz w:val="28"/>
              </w:rPr>
            </w:pPr>
            <w:r>
              <w:rPr>
                <w:sz w:val="28"/>
              </w:rPr>
              <w:t>（</w:t>
            </w:r>
            <w:r>
              <w:rPr>
                <w:spacing w:val="-12"/>
                <w:sz w:val="28"/>
              </w:rPr>
              <w:t>应当写明同意、不同意或其他处理意</w:t>
            </w:r>
            <w:r>
              <w:rPr>
                <w:sz w:val="28"/>
              </w:rPr>
              <w:t>见，其中不同意的应当说明理由）</w:t>
            </w:r>
          </w:p>
          <w:p>
            <w:pPr>
              <w:pStyle w:val="9"/>
              <w:rPr>
                <w:sz w:val="32"/>
              </w:rPr>
            </w:pPr>
          </w:p>
          <w:p>
            <w:pPr>
              <w:pStyle w:val="9"/>
              <w:spacing w:before="9"/>
              <w:rPr>
                <w:sz w:val="31"/>
              </w:rPr>
            </w:pPr>
          </w:p>
          <w:p>
            <w:pPr>
              <w:pStyle w:val="9"/>
              <w:ind w:left="3177"/>
              <w:rPr>
                <w:sz w:val="28"/>
              </w:rPr>
            </w:pPr>
            <w:r>
              <w:rPr>
                <w:sz w:val="28"/>
              </w:rPr>
              <w:t>签名：</w:t>
            </w:r>
          </w:p>
        </w:tc>
        <w:tc>
          <w:tcPr>
            <w:tcW w:w="769"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7"/>
              <w:rPr>
                <w:sz w:val="32"/>
              </w:rPr>
            </w:pPr>
          </w:p>
          <w:p>
            <w:pPr>
              <w:pStyle w:val="9"/>
              <w:ind w:right="128"/>
              <w:jc w:val="right"/>
              <w:rPr>
                <w:sz w:val="28"/>
              </w:rPr>
            </w:pPr>
            <w:r>
              <w:rPr>
                <w:w w:val="100"/>
                <w:sz w:val="28"/>
              </w:rPr>
              <w:t>年</w:t>
            </w:r>
          </w:p>
        </w:tc>
        <w:tc>
          <w:tcPr>
            <w:tcW w:w="559"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7"/>
              <w:rPr>
                <w:sz w:val="32"/>
              </w:rPr>
            </w:pPr>
          </w:p>
          <w:p>
            <w:pPr>
              <w:pStyle w:val="9"/>
              <w:ind w:right="130"/>
              <w:jc w:val="right"/>
              <w:rPr>
                <w:sz w:val="28"/>
              </w:rPr>
            </w:pPr>
            <w:r>
              <w:rPr>
                <w:w w:val="100"/>
                <w:sz w:val="28"/>
              </w:rPr>
              <w:t>月</w:t>
            </w:r>
          </w:p>
        </w:tc>
        <w:tc>
          <w:tcPr>
            <w:tcW w:w="955" w:type="dxa"/>
            <w:tcBorders>
              <w:lef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7"/>
              <w:rPr>
                <w:sz w:val="32"/>
              </w:rPr>
            </w:pPr>
          </w:p>
          <w:p>
            <w:pPr>
              <w:pStyle w:val="9"/>
              <w:ind w:left="147"/>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88" w:hRule="atLeast"/>
        </w:trPr>
        <w:tc>
          <w:tcPr>
            <w:tcW w:w="1773" w:type="dxa"/>
            <w:gridSpan w:val="3"/>
          </w:tcPr>
          <w:p>
            <w:pPr>
              <w:pStyle w:val="9"/>
              <w:rPr>
                <w:sz w:val="32"/>
              </w:rPr>
            </w:pPr>
          </w:p>
          <w:p>
            <w:pPr>
              <w:pStyle w:val="9"/>
              <w:rPr>
                <w:sz w:val="32"/>
              </w:rPr>
            </w:pPr>
          </w:p>
          <w:p>
            <w:pPr>
              <w:pStyle w:val="9"/>
              <w:rPr>
                <w:sz w:val="32"/>
              </w:rPr>
            </w:pPr>
          </w:p>
          <w:p>
            <w:pPr>
              <w:pStyle w:val="9"/>
              <w:spacing w:before="215" w:line="273" w:lineRule="auto"/>
              <w:ind w:left="325" w:right="314"/>
              <w:jc w:val="both"/>
              <w:rPr>
                <w:sz w:val="28"/>
              </w:rPr>
            </w:pPr>
            <w:r>
              <w:rPr>
                <w:spacing w:val="-1"/>
                <w:sz w:val="28"/>
              </w:rPr>
              <w:t>行政机关</w:t>
            </w:r>
            <w:r>
              <w:rPr>
                <w:spacing w:val="-4"/>
                <w:sz w:val="28"/>
              </w:rPr>
              <w:t>负 责 人</w:t>
            </w:r>
            <w:r>
              <w:rPr>
                <w:spacing w:val="-1"/>
                <w:sz w:val="28"/>
              </w:rPr>
              <w:t>审批意见</w:t>
            </w:r>
          </w:p>
        </w:tc>
        <w:tc>
          <w:tcPr>
            <w:tcW w:w="5117" w:type="dxa"/>
            <w:tcBorders>
              <w:right w:val="nil"/>
            </w:tcBorders>
          </w:tcPr>
          <w:p>
            <w:pPr>
              <w:pStyle w:val="9"/>
              <w:rPr>
                <w:sz w:val="32"/>
              </w:rPr>
            </w:pPr>
          </w:p>
          <w:p>
            <w:pPr>
              <w:pStyle w:val="9"/>
              <w:rPr>
                <w:sz w:val="33"/>
              </w:rPr>
            </w:pPr>
          </w:p>
          <w:p>
            <w:pPr>
              <w:pStyle w:val="9"/>
              <w:spacing w:line="273" w:lineRule="auto"/>
              <w:ind w:left="6" w:right="466"/>
              <w:rPr>
                <w:sz w:val="28"/>
              </w:rPr>
            </w:pPr>
            <w:r>
              <w:rPr>
                <w:sz w:val="28"/>
              </w:rPr>
              <w:t>（</w:t>
            </w:r>
            <w:r>
              <w:rPr>
                <w:spacing w:val="-12"/>
                <w:sz w:val="28"/>
              </w:rPr>
              <w:t>应当写明同意、不同意或其他处理意</w:t>
            </w:r>
            <w:r>
              <w:rPr>
                <w:sz w:val="28"/>
              </w:rPr>
              <w:t>见，其中不同意的应当说明理由）</w:t>
            </w:r>
          </w:p>
          <w:p>
            <w:pPr>
              <w:pStyle w:val="9"/>
              <w:rPr>
                <w:sz w:val="32"/>
              </w:rPr>
            </w:pPr>
          </w:p>
          <w:p>
            <w:pPr>
              <w:pStyle w:val="9"/>
              <w:rPr>
                <w:sz w:val="32"/>
              </w:rPr>
            </w:pPr>
          </w:p>
          <w:p>
            <w:pPr>
              <w:pStyle w:val="9"/>
              <w:rPr>
                <w:sz w:val="32"/>
              </w:rPr>
            </w:pPr>
          </w:p>
          <w:p>
            <w:pPr>
              <w:pStyle w:val="9"/>
              <w:spacing w:before="8"/>
              <w:rPr>
                <w:sz w:val="24"/>
              </w:rPr>
            </w:pPr>
          </w:p>
          <w:p>
            <w:pPr>
              <w:pStyle w:val="9"/>
              <w:ind w:left="3177"/>
              <w:rPr>
                <w:sz w:val="28"/>
              </w:rPr>
            </w:pPr>
            <w:r>
              <w:rPr>
                <w:sz w:val="28"/>
              </w:rPr>
              <w:t>签名：</w:t>
            </w:r>
          </w:p>
        </w:tc>
        <w:tc>
          <w:tcPr>
            <w:tcW w:w="769"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5"/>
              <w:rPr>
                <w:sz w:val="32"/>
              </w:rPr>
            </w:pPr>
          </w:p>
          <w:p>
            <w:pPr>
              <w:pStyle w:val="9"/>
              <w:spacing w:before="1"/>
              <w:ind w:right="128"/>
              <w:jc w:val="right"/>
              <w:rPr>
                <w:sz w:val="28"/>
              </w:rPr>
            </w:pPr>
            <w:r>
              <w:rPr>
                <w:w w:val="100"/>
                <w:sz w:val="28"/>
              </w:rPr>
              <w:t>年</w:t>
            </w:r>
          </w:p>
        </w:tc>
        <w:tc>
          <w:tcPr>
            <w:tcW w:w="559"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5"/>
              <w:rPr>
                <w:sz w:val="32"/>
              </w:rPr>
            </w:pPr>
          </w:p>
          <w:p>
            <w:pPr>
              <w:pStyle w:val="9"/>
              <w:spacing w:before="1"/>
              <w:ind w:right="130"/>
              <w:jc w:val="right"/>
              <w:rPr>
                <w:sz w:val="28"/>
              </w:rPr>
            </w:pPr>
            <w:r>
              <w:rPr>
                <w:w w:val="100"/>
                <w:sz w:val="28"/>
              </w:rPr>
              <w:t>月</w:t>
            </w:r>
          </w:p>
        </w:tc>
        <w:tc>
          <w:tcPr>
            <w:tcW w:w="955" w:type="dxa"/>
            <w:tcBorders>
              <w:lef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5"/>
              <w:rPr>
                <w:sz w:val="32"/>
              </w:rPr>
            </w:pPr>
          </w:p>
          <w:p>
            <w:pPr>
              <w:pStyle w:val="9"/>
              <w:spacing w:before="1"/>
              <w:ind w:left="147"/>
              <w:rPr>
                <w:sz w:val="28"/>
              </w:rPr>
            </w:pPr>
            <w:r>
              <w:rPr>
                <w:w w:val="100"/>
                <w:sz w:val="28"/>
              </w:rPr>
              <w:t>日</w:t>
            </w:r>
          </w:p>
        </w:tc>
      </w:tr>
    </w:tbl>
    <w:p>
      <w:pPr>
        <w:spacing w:after="0"/>
        <w:rPr>
          <w:sz w:val="28"/>
        </w:rPr>
        <w:sectPr>
          <w:footerReference r:id="rId7" w:type="default"/>
          <w:pgSz w:w="11910" w:h="16840"/>
          <w:pgMar w:top="1580" w:right="1060" w:bottom="840" w:left="1180" w:header="0" w:footer="641" w:gutter="0"/>
          <w:pgNumType w:start="2"/>
          <w:cols w:space="720" w:num="1"/>
        </w:sectPr>
      </w:pPr>
    </w:p>
    <w:p>
      <w:pPr>
        <w:spacing w:before="24"/>
        <w:ind w:left="300" w:right="0" w:firstLine="0"/>
        <w:jc w:val="left"/>
        <w:rPr>
          <w:sz w:val="32"/>
        </w:rPr>
      </w:pPr>
      <w:r>
        <w:rPr>
          <w:w w:val="95"/>
          <w:sz w:val="32"/>
        </w:rPr>
        <w:t>处罚文书2</w:t>
      </w:r>
    </w:p>
    <w:p>
      <w:pPr>
        <w:pStyle w:val="3"/>
        <w:spacing w:before="9"/>
        <w:rPr>
          <w:sz w:val="53"/>
        </w:rPr>
      </w:pPr>
      <w:r>
        <w:br w:type="column"/>
      </w:r>
    </w:p>
    <w:p>
      <w:pPr>
        <w:pStyle w:val="2"/>
        <w:spacing w:before="1"/>
        <w:ind w:left="300"/>
        <w:jc w:val="left"/>
      </w:pPr>
      <w:r>
        <w:t>案件调查终结报告审批表</w:t>
      </w:r>
    </w:p>
    <w:p>
      <w:pPr>
        <w:spacing w:after="0"/>
        <w:jc w:val="left"/>
        <w:sectPr>
          <w:pgSz w:w="11910" w:h="16840"/>
          <w:pgMar w:top="1560" w:right="1060" w:bottom="840" w:left="1180" w:header="0" w:footer="641" w:gutter="0"/>
          <w:cols w:equalWidth="0" w:num="2">
            <w:col w:w="1780" w:space="315"/>
            <w:col w:w="7575"/>
          </w:cols>
        </w:sectPr>
      </w:pPr>
    </w:p>
    <w:p>
      <w:pPr>
        <w:pStyle w:val="3"/>
        <w:spacing w:before="11"/>
        <w:rPr>
          <w:sz w:val="17"/>
        </w:rPr>
      </w:pPr>
    </w:p>
    <w:tbl>
      <w:tblPr>
        <w:tblStyle w:val="5"/>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0"/>
        <w:gridCol w:w="692"/>
        <w:gridCol w:w="1950"/>
        <w:gridCol w:w="1770"/>
        <w:gridCol w:w="1440"/>
        <w:gridCol w:w="17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3" w:hRule="atLeast"/>
        </w:trPr>
        <w:tc>
          <w:tcPr>
            <w:tcW w:w="1750" w:type="dxa"/>
          </w:tcPr>
          <w:p>
            <w:pPr>
              <w:pStyle w:val="9"/>
              <w:spacing w:before="10"/>
              <w:rPr>
                <w:sz w:val="23"/>
              </w:rPr>
            </w:pPr>
          </w:p>
          <w:p>
            <w:pPr>
              <w:pStyle w:val="9"/>
              <w:tabs>
                <w:tab w:val="left" w:pos="851"/>
              </w:tabs>
              <w:ind w:left="11"/>
              <w:jc w:val="center"/>
              <w:rPr>
                <w:sz w:val="28"/>
              </w:rPr>
            </w:pPr>
            <w:r>
              <w:rPr>
                <w:sz w:val="28"/>
              </w:rPr>
              <w:t>案</w:t>
            </w:r>
            <w:r>
              <w:rPr>
                <w:sz w:val="28"/>
              </w:rPr>
              <w:tab/>
            </w:r>
            <w:r>
              <w:rPr>
                <w:sz w:val="28"/>
              </w:rPr>
              <w:t>由</w:t>
            </w:r>
          </w:p>
        </w:tc>
        <w:tc>
          <w:tcPr>
            <w:tcW w:w="4412" w:type="dxa"/>
            <w:gridSpan w:val="3"/>
          </w:tcPr>
          <w:p>
            <w:pPr>
              <w:pStyle w:val="9"/>
              <w:spacing w:before="122" w:line="244" w:lineRule="auto"/>
              <w:ind w:left="1365" w:right="5" w:hanging="1352"/>
              <w:rPr>
                <w:sz w:val="28"/>
              </w:rPr>
            </w:pPr>
            <w:r>
              <w:rPr>
                <w:sz w:val="28"/>
              </w:rPr>
              <w:t>（当事人姓名或名称</w:t>
            </w:r>
            <w:r>
              <w:rPr>
                <w:w w:val="110"/>
                <w:sz w:val="28"/>
              </w:rPr>
              <w:t>+</w:t>
            </w:r>
            <w:r>
              <w:rPr>
                <w:sz w:val="28"/>
              </w:rPr>
              <w:t>涉嫌＋违法行为性质＋案）</w:t>
            </w:r>
          </w:p>
        </w:tc>
        <w:tc>
          <w:tcPr>
            <w:tcW w:w="1440" w:type="dxa"/>
          </w:tcPr>
          <w:p>
            <w:pPr>
              <w:pStyle w:val="9"/>
              <w:spacing w:before="10"/>
              <w:rPr>
                <w:sz w:val="23"/>
              </w:rPr>
            </w:pPr>
          </w:p>
          <w:p>
            <w:pPr>
              <w:pStyle w:val="9"/>
              <w:ind w:left="160"/>
              <w:rPr>
                <w:sz w:val="28"/>
              </w:rPr>
            </w:pPr>
            <w:r>
              <w:rPr>
                <w:sz w:val="28"/>
              </w:rPr>
              <w:t>立案案号</w:t>
            </w:r>
          </w:p>
        </w:tc>
        <w:tc>
          <w:tcPr>
            <w:tcW w:w="172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1750" w:type="dxa"/>
          </w:tcPr>
          <w:p>
            <w:pPr>
              <w:pStyle w:val="9"/>
              <w:spacing w:before="4"/>
              <w:rPr>
                <w:sz w:val="32"/>
              </w:rPr>
            </w:pPr>
          </w:p>
          <w:p>
            <w:pPr>
              <w:pStyle w:val="9"/>
              <w:ind w:left="11"/>
              <w:jc w:val="center"/>
              <w:rPr>
                <w:sz w:val="28"/>
              </w:rPr>
            </w:pPr>
            <w:r>
              <w:rPr>
                <w:sz w:val="28"/>
              </w:rPr>
              <w:t>案件来源</w:t>
            </w:r>
          </w:p>
        </w:tc>
        <w:tc>
          <w:tcPr>
            <w:tcW w:w="4412" w:type="dxa"/>
            <w:gridSpan w:val="3"/>
          </w:tcPr>
          <w:p>
            <w:pPr>
              <w:pStyle w:val="9"/>
              <w:tabs>
                <w:tab w:val="left" w:pos="2443"/>
              </w:tabs>
              <w:spacing w:before="35" w:line="357" w:lineRule="exact"/>
              <w:ind w:left="245"/>
              <w:rPr>
                <w:sz w:val="28"/>
              </w:rPr>
            </w:pPr>
            <w:r>
              <w:rPr>
                <w:sz w:val="24"/>
              </w:rPr>
              <w:t>□</w:t>
            </w:r>
            <w:r>
              <w:rPr>
                <w:sz w:val="28"/>
              </w:rPr>
              <w:t>投诉、举报</w:t>
            </w:r>
            <w:r>
              <w:rPr>
                <w:sz w:val="28"/>
              </w:rPr>
              <w:tab/>
            </w:r>
            <w:r>
              <w:rPr>
                <w:rFonts w:ascii="Microsoft Sans Serif" w:hAnsi="Microsoft Sans Serif" w:eastAsia="Microsoft Sans Serif"/>
                <w:sz w:val="24"/>
              </w:rPr>
              <w:t>□</w:t>
            </w:r>
            <w:r>
              <w:rPr>
                <w:sz w:val="28"/>
              </w:rPr>
              <w:t>检查发现</w:t>
            </w:r>
          </w:p>
          <w:p>
            <w:pPr>
              <w:pStyle w:val="9"/>
              <w:spacing w:line="357" w:lineRule="exact"/>
              <w:ind w:left="245"/>
              <w:rPr>
                <w:sz w:val="28"/>
              </w:rPr>
            </w:pPr>
            <w:r>
              <w:rPr>
                <w:rFonts w:ascii="Microsoft Sans Serif" w:hAnsi="Microsoft Sans Serif" w:eastAsia="Microsoft Sans Serif"/>
                <w:sz w:val="24"/>
              </w:rPr>
              <w:t>□</w:t>
            </w:r>
            <w:r>
              <w:rPr>
                <w:spacing w:val="15"/>
                <w:sz w:val="28"/>
              </w:rPr>
              <w:t xml:space="preserve">内部处室移送 </w:t>
            </w:r>
            <w:r>
              <w:rPr>
                <w:rFonts w:ascii="Microsoft Sans Serif" w:hAnsi="Microsoft Sans Serif" w:eastAsia="Microsoft Sans Serif"/>
                <w:sz w:val="24"/>
              </w:rPr>
              <w:t>□</w:t>
            </w:r>
            <w:r>
              <w:rPr>
                <w:sz w:val="28"/>
              </w:rPr>
              <w:t>其他部门移送</w:t>
            </w:r>
          </w:p>
          <w:p>
            <w:pPr>
              <w:pStyle w:val="9"/>
              <w:tabs>
                <w:tab w:val="left" w:pos="2417"/>
              </w:tabs>
              <w:spacing w:before="8"/>
              <w:ind w:left="245"/>
              <w:rPr>
                <w:sz w:val="24"/>
              </w:rPr>
            </w:pPr>
            <w:r>
              <w:rPr>
                <w:rFonts w:ascii="Microsoft Sans Serif" w:hAnsi="Microsoft Sans Serif" w:eastAsia="Microsoft Sans Serif"/>
                <w:sz w:val="24"/>
              </w:rPr>
              <w:t>□</w:t>
            </w:r>
            <w:r>
              <w:rPr>
                <w:sz w:val="28"/>
              </w:rPr>
              <w:t>上级交办</w:t>
            </w:r>
            <w:r>
              <w:rPr>
                <w:sz w:val="28"/>
              </w:rPr>
              <w:tab/>
            </w:r>
            <w:r>
              <w:rPr>
                <w:rFonts w:ascii="Microsoft Sans Serif" w:hAnsi="Microsoft Sans Serif" w:eastAsia="Microsoft Sans Serif"/>
                <w:sz w:val="24"/>
              </w:rPr>
              <w:t>□</w:t>
            </w:r>
            <w:r>
              <w:rPr>
                <w:sz w:val="28"/>
              </w:rPr>
              <w:t>其它</w:t>
            </w:r>
            <w:r>
              <w:rPr>
                <w:sz w:val="24"/>
              </w:rPr>
              <w:t>：</w:t>
            </w:r>
          </w:p>
        </w:tc>
        <w:tc>
          <w:tcPr>
            <w:tcW w:w="1440" w:type="dxa"/>
          </w:tcPr>
          <w:p>
            <w:pPr>
              <w:pStyle w:val="9"/>
              <w:spacing w:before="4"/>
              <w:rPr>
                <w:sz w:val="32"/>
              </w:rPr>
            </w:pPr>
          </w:p>
          <w:p>
            <w:pPr>
              <w:pStyle w:val="9"/>
              <w:ind w:left="160"/>
              <w:rPr>
                <w:sz w:val="28"/>
              </w:rPr>
            </w:pPr>
            <w:r>
              <w:rPr>
                <w:sz w:val="28"/>
              </w:rPr>
              <w:t>立案时间</w:t>
            </w:r>
          </w:p>
        </w:tc>
        <w:tc>
          <w:tcPr>
            <w:tcW w:w="172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9" w:hRule="atLeast"/>
        </w:trPr>
        <w:tc>
          <w:tcPr>
            <w:tcW w:w="1750" w:type="dxa"/>
          </w:tcPr>
          <w:p>
            <w:pPr>
              <w:pStyle w:val="9"/>
              <w:spacing w:before="3"/>
              <w:rPr>
                <w:sz w:val="34"/>
              </w:rPr>
            </w:pPr>
          </w:p>
          <w:p>
            <w:pPr>
              <w:pStyle w:val="9"/>
              <w:ind w:left="11"/>
              <w:jc w:val="center"/>
              <w:rPr>
                <w:sz w:val="28"/>
              </w:rPr>
            </w:pPr>
            <w:r>
              <w:rPr>
                <w:sz w:val="28"/>
              </w:rPr>
              <w:t>案 发 地</w:t>
            </w:r>
          </w:p>
        </w:tc>
        <w:tc>
          <w:tcPr>
            <w:tcW w:w="4412" w:type="dxa"/>
            <w:gridSpan w:val="3"/>
          </w:tcPr>
          <w:p>
            <w:pPr>
              <w:pStyle w:val="9"/>
              <w:spacing w:before="254" w:line="244" w:lineRule="auto"/>
              <w:ind w:left="5" w:right="-15" w:firstLine="278"/>
              <w:rPr>
                <w:sz w:val="28"/>
              </w:rPr>
            </w:pPr>
            <w:r>
              <w:rPr>
                <w:spacing w:val="-5"/>
                <w:sz w:val="28"/>
              </w:rPr>
              <w:t>（包括行为开始地、经过地、实施</w:t>
            </w:r>
            <w:r>
              <w:rPr>
                <w:sz w:val="28"/>
              </w:rPr>
              <w:t>地和危害后果发生地）</w:t>
            </w:r>
          </w:p>
        </w:tc>
        <w:tc>
          <w:tcPr>
            <w:tcW w:w="1440" w:type="dxa"/>
          </w:tcPr>
          <w:p>
            <w:pPr>
              <w:pStyle w:val="9"/>
              <w:spacing w:before="3"/>
              <w:rPr>
                <w:sz w:val="34"/>
              </w:rPr>
            </w:pPr>
          </w:p>
          <w:p>
            <w:pPr>
              <w:pStyle w:val="9"/>
              <w:ind w:left="198"/>
              <w:rPr>
                <w:sz w:val="28"/>
              </w:rPr>
            </w:pPr>
            <w:r>
              <w:rPr>
                <w:sz w:val="28"/>
              </w:rPr>
              <w:t>调 查 人</w:t>
            </w:r>
          </w:p>
        </w:tc>
        <w:tc>
          <w:tcPr>
            <w:tcW w:w="172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750" w:type="dxa"/>
            <w:vMerge w:val="restart"/>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
              <w:rPr>
                <w:sz w:val="30"/>
              </w:rPr>
            </w:pPr>
          </w:p>
          <w:p>
            <w:pPr>
              <w:pStyle w:val="9"/>
              <w:spacing w:line="511" w:lineRule="auto"/>
              <w:ind w:left="735" w:right="721"/>
              <w:jc w:val="both"/>
              <w:rPr>
                <w:sz w:val="28"/>
              </w:rPr>
            </w:pPr>
            <w:r>
              <w:rPr>
                <w:sz w:val="28"/>
              </w:rPr>
              <w:t>当事人</w:t>
            </w:r>
          </w:p>
        </w:tc>
        <w:tc>
          <w:tcPr>
            <w:tcW w:w="692" w:type="dxa"/>
            <w:vMerge w:val="restart"/>
          </w:tcPr>
          <w:p>
            <w:pPr>
              <w:pStyle w:val="9"/>
              <w:spacing w:before="5"/>
              <w:rPr>
                <w:sz w:val="25"/>
              </w:rPr>
            </w:pPr>
          </w:p>
          <w:p>
            <w:pPr>
              <w:pStyle w:val="9"/>
              <w:spacing w:line="242" w:lineRule="auto"/>
              <w:ind w:left="206" w:right="192"/>
              <w:jc w:val="both"/>
              <w:rPr>
                <w:sz w:val="28"/>
              </w:rPr>
            </w:pPr>
            <w:r>
              <w:rPr>
                <w:sz w:val="28"/>
              </w:rPr>
              <w:t>法人和其他组织</w:t>
            </w:r>
          </w:p>
        </w:tc>
        <w:tc>
          <w:tcPr>
            <w:tcW w:w="1950" w:type="dxa"/>
          </w:tcPr>
          <w:p>
            <w:pPr>
              <w:pStyle w:val="9"/>
              <w:spacing w:before="201"/>
              <w:ind w:left="395" w:right="383"/>
              <w:jc w:val="center"/>
              <w:rPr>
                <w:sz w:val="28"/>
              </w:rPr>
            </w:pPr>
            <w:r>
              <w:rPr>
                <w:sz w:val="28"/>
              </w:rPr>
              <w:t>名称</w:t>
            </w:r>
          </w:p>
        </w:tc>
        <w:tc>
          <w:tcPr>
            <w:tcW w:w="493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750" w:type="dxa"/>
            <w:vMerge w:val="continue"/>
            <w:tcBorders>
              <w:top w:val="nil"/>
            </w:tcBorders>
          </w:tcPr>
          <w:p>
            <w:pPr>
              <w:rPr>
                <w:sz w:val="2"/>
                <w:szCs w:val="2"/>
              </w:rPr>
            </w:pPr>
          </w:p>
        </w:tc>
        <w:tc>
          <w:tcPr>
            <w:tcW w:w="692" w:type="dxa"/>
            <w:vMerge w:val="continue"/>
            <w:tcBorders>
              <w:top w:val="nil"/>
            </w:tcBorders>
          </w:tcPr>
          <w:p>
            <w:pPr>
              <w:rPr>
                <w:sz w:val="2"/>
                <w:szCs w:val="2"/>
              </w:rPr>
            </w:pPr>
          </w:p>
        </w:tc>
        <w:tc>
          <w:tcPr>
            <w:tcW w:w="1950" w:type="dxa"/>
          </w:tcPr>
          <w:p>
            <w:pPr>
              <w:pStyle w:val="9"/>
              <w:spacing w:before="39" w:line="232" w:lineRule="auto"/>
              <w:ind w:left="414" w:right="260" w:hanging="140"/>
              <w:rPr>
                <w:sz w:val="28"/>
              </w:rPr>
            </w:pPr>
            <w:r>
              <w:rPr>
                <w:spacing w:val="-1"/>
                <w:sz w:val="28"/>
              </w:rPr>
              <w:t>法定代表人</w:t>
            </w:r>
            <w:r>
              <w:rPr>
                <w:sz w:val="28"/>
              </w:rPr>
              <w:t>或负责人</w:t>
            </w:r>
          </w:p>
        </w:tc>
        <w:tc>
          <w:tcPr>
            <w:tcW w:w="1770" w:type="dxa"/>
          </w:tcPr>
          <w:p>
            <w:pPr>
              <w:pStyle w:val="9"/>
              <w:rPr>
                <w:rFonts w:ascii="Times New Roman"/>
                <w:sz w:val="28"/>
              </w:rPr>
            </w:pPr>
          </w:p>
        </w:tc>
        <w:tc>
          <w:tcPr>
            <w:tcW w:w="1440" w:type="dxa"/>
          </w:tcPr>
          <w:p>
            <w:pPr>
              <w:pStyle w:val="9"/>
              <w:spacing w:before="218"/>
              <w:ind w:left="133"/>
              <w:rPr>
                <w:sz w:val="28"/>
              </w:rPr>
            </w:pPr>
            <w:r>
              <w:rPr>
                <w:sz w:val="28"/>
              </w:rPr>
              <w:t>联系电话</w:t>
            </w:r>
          </w:p>
        </w:tc>
        <w:tc>
          <w:tcPr>
            <w:tcW w:w="172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750" w:type="dxa"/>
            <w:vMerge w:val="continue"/>
            <w:tcBorders>
              <w:top w:val="nil"/>
            </w:tcBorders>
          </w:tcPr>
          <w:p>
            <w:pPr>
              <w:rPr>
                <w:sz w:val="2"/>
                <w:szCs w:val="2"/>
              </w:rPr>
            </w:pPr>
          </w:p>
        </w:tc>
        <w:tc>
          <w:tcPr>
            <w:tcW w:w="692" w:type="dxa"/>
            <w:vMerge w:val="continue"/>
            <w:tcBorders>
              <w:top w:val="nil"/>
            </w:tcBorders>
          </w:tcPr>
          <w:p>
            <w:pPr>
              <w:rPr>
                <w:sz w:val="2"/>
                <w:szCs w:val="2"/>
              </w:rPr>
            </w:pPr>
          </w:p>
        </w:tc>
        <w:tc>
          <w:tcPr>
            <w:tcW w:w="1950" w:type="dxa"/>
          </w:tcPr>
          <w:p>
            <w:pPr>
              <w:pStyle w:val="9"/>
              <w:spacing w:before="37" w:line="360" w:lineRule="atLeast"/>
              <w:ind w:left="745" w:right="71" w:hanging="560"/>
              <w:rPr>
                <w:sz w:val="28"/>
              </w:rPr>
            </w:pPr>
            <w:r>
              <w:rPr>
                <w:spacing w:val="-1"/>
                <w:sz w:val="28"/>
              </w:rPr>
              <w:t>统一社会信用</w:t>
            </w:r>
            <w:r>
              <w:rPr>
                <w:sz w:val="28"/>
              </w:rPr>
              <w:t>代码</w:t>
            </w:r>
          </w:p>
        </w:tc>
        <w:tc>
          <w:tcPr>
            <w:tcW w:w="493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4" w:hRule="atLeast"/>
        </w:trPr>
        <w:tc>
          <w:tcPr>
            <w:tcW w:w="1750" w:type="dxa"/>
            <w:vMerge w:val="continue"/>
            <w:tcBorders>
              <w:top w:val="nil"/>
            </w:tcBorders>
          </w:tcPr>
          <w:p>
            <w:pPr>
              <w:rPr>
                <w:sz w:val="2"/>
                <w:szCs w:val="2"/>
              </w:rPr>
            </w:pPr>
          </w:p>
        </w:tc>
        <w:tc>
          <w:tcPr>
            <w:tcW w:w="692" w:type="dxa"/>
            <w:vMerge w:val="continue"/>
            <w:tcBorders>
              <w:top w:val="nil"/>
            </w:tcBorders>
          </w:tcPr>
          <w:p>
            <w:pPr>
              <w:rPr>
                <w:sz w:val="2"/>
                <w:szCs w:val="2"/>
              </w:rPr>
            </w:pPr>
          </w:p>
        </w:tc>
        <w:tc>
          <w:tcPr>
            <w:tcW w:w="1950" w:type="dxa"/>
          </w:tcPr>
          <w:p>
            <w:pPr>
              <w:pStyle w:val="9"/>
              <w:spacing w:before="202"/>
              <w:ind w:left="395" w:right="383"/>
              <w:jc w:val="center"/>
              <w:rPr>
                <w:sz w:val="28"/>
              </w:rPr>
            </w:pPr>
            <w:r>
              <w:rPr>
                <w:sz w:val="28"/>
              </w:rPr>
              <w:t>住址</w:t>
            </w:r>
          </w:p>
        </w:tc>
        <w:tc>
          <w:tcPr>
            <w:tcW w:w="493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3" w:hRule="atLeast"/>
        </w:trPr>
        <w:tc>
          <w:tcPr>
            <w:tcW w:w="1750" w:type="dxa"/>
            <w:vMerge w:val="continue"/>
            <w:tcBorders>
              <w:top w:val="nil"/>
            </w:tcBorders>
          </w:tcPr>
          <w:p>
            <w:pPr>
              <w:rPr>
                <w:sz w:val="2"/>
                <w:szCs w:val="2"/>
              </w:rPr>
            </w:pPr>
          </w:p>
        </w:tc>
        <w:tc>
          <w:tcPr>
            <w:tcW w:w="692" w:type="dxa"/>
            <w:vMerge w:val="restart"/>
          </w:tcPr>
          <w:p>
            <w:pPr>
              <w:pStyle w:val="9"/>
              <w:rPr>
                <w:sz w:val="32"/>
              </w:rPr>
            </w:pPr>
          </w:p>
          <w:p>
            <w:pPr>
              <w:pStyle w:val="9"/>
              <w:rPr>
                <w:sz w:val="32"/>
              </w:rPr>
            </w:pPr>
          </w:p>
          <w:p>
            <w:pPr>
              <w:pStyle w:val="9"/>
              <w:rPr>
                <w:sz w:val="32"/>
              </w:rPr>
            </w:pPr>
          </w:p>
          <w:p>
            <w:pPr>
              <w:pStyle w:val="9"/>
              <w:spacing w:before="9"/>
              <w:rPr>
                <w:sz w:val="27"/>
              </w:rPr>
            </w:pPr>
          </w:p>
          <w:p>
            <w:pPr>
              <w:pStyle w:val="9"/>
              <w:spacing w:line="268" w:lineRule="auto"/>
              <w:ind w:left="206" w:right="192"/>
              <w:rPr>
                <w:sz w:val="28"/>
              </w:rPr>
            </w:pPr>
            <w:r>
              <w:rPr>
                <w:sz w:val="28"/>
              </w:rPr>
              <w:t>个人</w:t>
            </w:r>
          </w:p>
        </w:tc>
        <w:tc>
          <w:tcPr>
            <w:tcW w:w="1950" w:type="dxa"/>
          </w:tcPr>
          <w:p>
            <w:pPr>
              <w:pStyle w:val="9"/>
              <w:spacing w:before="207"/>
              <w:ind w:left="393" w:right="385"/>
              <w:jc w:val="center"/>
              <w:rPr>
                <w:sz w:val="28"/>
              </w:rPr>
            </w:pPr>
            <w:r>
              <w:rPr>
                <w:sz w:val="28"/>
              </w:rPr>
              <w:t>姓名</w:t>
            </w:r>
          </w:p>
        </w:tc>
        <w:tc>
          <w:tcPr>
            <w:tcW w:w="1770" w:type="dxa"/>
          </w:tcPr>
          <w:p>
            <w:pPr>
              <w:pStyle w:val="9"/>
              <w:rPr>
                <w:rFonts w:ascii="Times New Roman"/>
                <w:sz w:val="28"/>
              </w:rPr>
            </w:pPr>
          </w:p>
        </w:tc>
        <w:tc>
          <w:tcPr>
            <w:tcW w:w="1440" w:type="dxa"/>
          </w:tcPr>
          <w:p>
            <w:pPr>
              <w:pStyle w:val="9"/>
              <w:spacing w:before="207"/>
              <w:ind w:left="133"/>
              <w:rPr>
                <w:sz w:val="28"/>
              </w:rPr>
            </w:pPr>
            <w:r>
              <w:rPr>
                <w:sz w:val="28"/>
              </w:rPr>
              <w:t>出生年月</w:t>
            </w:r>
          </w:p>
        </w:tc>
        <w:tc>
          <w:tcPr>
            <w:tcW w:w="172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4" w:hRule="atLeast"/>
        </w:trPr>
        <w:tc>
          <w:tcPr>
            <w:tcW w:w="1750" w:type="dxa"/>
            <w:vMerge w:val="continue"/>
            <w:tcBorders>
              <w:top w:val="nil"/>
            </w:tcBorders>
          </w:tcPr>
          <w:p>
            <w:pPr>
              <w:rPr>
                <w:sz w:val="2"/>
                <w:szCs w:val="2"/>
              </w:rPr>
            </w:pPr>
          </w:p>
        </w:tc>
        <w:tc>
          <w:tcPr>
            <w:tcW w:w="692" w:type="dxa"/>
            <w:vMerge w:val="continue"/>
            <w:tcBorders>
              <w:top w:val="nil"/>
            </w:tcBorders>
          </w:tcPr>
          <w:p>
            <w:pPr>
              <w:rPr>
                <w:sz w:val="2"/>
                <w:szCs w:val="2"/>
              </w:rPr>
            </w:pPr>
          </w:p>
        </w:tc>
        <w:tc>
          <w:tcPr>
            <w:tcW w:w="1950" w:type="dxa"/>
          </w:tcPr>
          <w:p>
            <w:pPr>
              <w:pStyle w:val="9"/>
              <w:spacing w:before="217"/>
              <w:ind w:left="393" w:right="385"/>
              <w:jc w:val="center"/>
              <w:rPr>
                <w:sz w:val="28"/>
              </w:rPr>
            </w:pPr>
            <w:r>
              <w:rPr>
                <w:sz w:val="28"/>
              </w:rPr>
              <w:t>性别</w:t>
            </w:r>
          </w:p>
        </w:tc>
        <w:tc>
          <w:tcPr>
            <w:tcW w:w="1770" w:type="dxa"/>
          </w:tcPr>
          <w:p>
            <w:pPr>
              <w:pStyle w:val="9"/>
              <w:rPr>
                <w:rFonts w:ascii="Times New Roman"/>
                <w:sz w:val="28"/>
              </w:rPr>
            </w:pPr>
          </w:p>
        </w:tc>
        <w:tc>
          <w:tcPr>
            <w:tcW w:w="1440" w:type="dxa"/>
          </w:tcPr>
          <w:p>
            <w:pPr>
              <w:pStyle w:val="9"/>
              <w:spacing w:before="217"/>
              <w:ind w:left="133"/>
              <w:rPr>
                <w:sz w:val="28"/>
              </w:rPr>
            </w:pPr>
            <w:r>
              <w:rPr>
                <w:sz w:val="28"/>
              </w:rPr>
              <w:t>联系电话</w:t>
            </w:r>
          </w:p>
        </w:tc>
        <w:tc>
          <w:tcPr>
            <w:tcW w:w="172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3" w:hRule="atLeast"/>
        </w:trPr>
        <w:tc>
          <w:tcPr>
            <w:tcW w:w="1750" w:type="dxa"/>
            <w:vMerge w:val="continue"/>
            <w:tcBorders>
              <w:top w:val="nil"/>
            </w:tcBorders>
          </w:tcPr>
          <w:p>
            <w:pPr>
              <w:rPr>
                <w:sz w:val="2"/>
                <w:szCs w:val="2"/>
              </w:rPr>
            </w:pPr>
          </w:p>
        </w:tc>
        <w:tc>
          <w:tcPr>
            <w:tcW w:w="692" w:type="dxa"/>
            <w:vMerge w:val="continue"/>
            <w:tcBorders>
              <w:top w:val="nil"/>
            </w:tcBorders>
          </w:tcPr>
          <w:p>
            <w:pPr>
              <w:rPr>
                <w:sz w:val="2"/>
                <w:szCs w:val="2"/>
              </w:rPr>
            </w:pPr>
          </w:p>
        </w:tc>
        <w:tc>
          <w:tcPr>
            <w:tcW w:w="1950" w:type="dxa"/>
          </w:tcPr>
          <w:p>
            <w:pPr>
              <w:pStyle w:val="9"/>
              <w:spacing w:before="28" w:line="237" w:lineRule="auto"/>
              <w:ind w:left="186" w:right="71"/>
              <w:rPr>
                <w:sz w:val="28"/>
              </w:rPr>
            </w:pPr>
            <w:r>
              <w:rPr>
                <w:spacing w:val="-1"/>
                <w:sz w:val="28"/>
              </w:rPr>
              <w:t>身份证或其他有效证件号码</w:t>
            </w:r>
          </w:p>
        </w:tc>
        <w:tc>
          <w:tcPr>
            <w:tcW w:w="493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4" w:hRule="atLeast"/>
        </w:trPr>
        <w:tc>
          <w:tcPr>
            <w:tcW w:w="1750" w:type="dxa"/>
            <w:vMerge w:val="continue"/>
            <w:tcBorders>
              <w:top w:val="nil"/>
            </w:tcBorders>
          </w:tcPr>
          <w:p>
            <w:pPr>
              <w:rPr>
                <w:sz w:val="2"/>
                <w:szCs w:val="2"/>
              </w:rPr>
            </w:pPr>
          </w:p>
        </w:tc>
        <w:tc>
          <w:tcPr>
            <w:tcW w:w="692" w:type="dxa"/>
            <w:vMerge w:val="continue"/>
            <w:tcBorders>
              <w:top w:val="nil"/>
            </w:tcBorders>
          </w:tcPr>
          <w:p>
            <w:pPr>
              <w:rPr>
                <w:sz w:val="2"/>
                <w:szCs w:val="2"/>
              </w:rPr>
            </w:pPr>
          </w:p>
        </w:tc>
        <w:tc>
          <w:tcPr>
            <w:tcW w:w="1950" w:type="dxa"/>
          </w:tcPr>
          <w:p>
            <w:pPr>
              <w:pStyle w:val="9"/>
              <w:spacing w:before="201"/>
              <w:ind w:left="395" w:right="383"/>
              <w:jc w:val="center"/>
              <w:rPr>
                <w:sz w:val="28"/>
              </w:rPr>
            </w:pPr>
            <w:r>
              <w:rPr>
                <w:sz w:val="28"/>
              </w:rPr>
              <w:t>住址</w:t>
            </w:r>
          </w:p>
        </w:tc>
        <w:tc>
          <w:tcPr>
            <w:tcW w:w="493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83" w:hRule="atLeast"/>
        </w:trPr>
        <w:tc>
          <w:tcPr>
            <w:tcW w:w="1750" w:type="dxa"/>
            <w:vMerge w:val="continue"/>
            <w:tcBorders>
              <w:top w:val="nil"/>
            </w:tcBorders>
          </w:tcPr>
          <w:p>
            <w:pPr>
              <w:rPr>
                <w:sz w:val="2"/>
                <w:szCs w:val="2"/>
              </w:rPr>
            </w:pPr>
          </w:p>
        </w:tc>
        <w:tc>
          <w:tcPr>
            <w:tcW w:w="692" w:type="dxa"/>
            <w:vMerge w:val="continue"/>
            <w:tcBorders>
              <w:top w:val="nil"/>
            </w:tcBorders>
          </w:tcPr>
          <w:p>
            <w:pPr>
              <w:rPr>
                <w:sz w:val="2"/>
                <w:szCs w:val="2"/>
              </w:rPr>
            </w:pPr>
          </w:p>
        </w:tc>
        <w:tc>
          <w:tcPr>
            <w:tcW w:w="1950" w:type="dxa"/>
          </w:tcPr>
          <w:p>
            <w:pPr>
              <w:pStyle w:val="9"/>
              <w:spacing w:before="201"/>
              <w:ind w:left="395" w:right="385"/>
              <w:jc w:val="center"/>
              <w:rPr>
                <w:sz w:val="28"/>
              </w:rPr>
            </w:pPr>
            <w:r>
              <w:rPr>
                <w:sz w:val="28"/>
              </w:rPr>
              <w:t>工作单位</w:t>
            </w:r>
          </w:p>
        </w:tc>
        <w:tc>
          <w:tcPr>
            <w:tcW w:w="493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08" w:hRule="atLeast"/>
        </w:trPr>
        <w:tc>
          <w:tcPr>
            <w:tcW w:w="1750" w:type="dxa"/>
          </w:tcPr>
          <w:p>
            <w:pPr>
              <w:pStyle w:val="9"/>
              <w:rPr>
                <w:sz w:val="32"/>
              </w:rPr>
            </w:pPr>
          </w:p>
          <w:p>
            <w:pPr>
              <w:pStyle w:val="9"/>
              <w:spacing w:before="7"/>
              <w:rPr>
                <w:sz w:val="24"/>
              </w:rPr>
            </w:pPr>
          </w:p>
          <w:p>
            <w:pPr>
              <w:pStyle w:val="9"/>
              <w:spacing w:before="1" w:line="273" w:lineRule="auto"/>
              <w:ind w:left="456" w:right="301" w:hanging="142"/>
              <w:rPr>
                <w:sz w:val="28"/>
              </w:rPr>
            </w:pPr>
            <w:r>
              <w:rPr>
                <w:spacing w:val="-1"/>
                <w:sz w:val="28"/>
              </w:rPr>
              <w:t>违法事实</w:t>
            </w:r>
            <w:r>
              <w:rPr>
                <w:sz w:val="28"/>
              </w:rPr>
              <w:t>及证据</w:t>
            </w:r>
          </w:p>
        </w:tc>
        <w:tc>
          <w:tcPr>
            <w:tcW w:w="7577" w:type="dxa"/>
            <w:gridSpan w:val="5"/>
          </w:tcPr>
          <w:p>
            <w:pPr>
              <w:pStyle w:val="9"/>
              <w:spacing w:before="199" w:line="273" w:lineRule="auto"/>
              <w:ind w:left="5" w:right="-15"/>
              <w:jc w:val="both"/>
              <w:rPr>
                <w:sz w:val="28"/>
              </w:rPr>
            </w:pPr>
            <w:r>
              <w:rPr>
                <w:sz w:val="28"/>
              </w:rPr>
              <w:t>（主要写明当事人实施违法行为的时间、地点、原因、目的、经过、情节、违法行为造成的危害后果、影响等情况，后附关于此案件详细的调查终结报告，同时注明“关于×××案件的调查终结报告附后”的字样）</w:t>
            </w:r>
          </w:p>
        </w:tc>
      </w:tr>
    </w:tbl>
    <w:p>
      <w:pPr>
        <w:spacing w:after="0" w:line="273" w:lineRule="auto"/>
        <w:jc w:val="both"/>
        <w:rPr>
          <w:sz w:val="28"/>
        </w:rPr>
        <w:sectPr>
          <w:type w:val="continuous"/>
          <w:pgSz w:w="11910" w:h="16840"/>
          <w:pgMar w:top="1600" w:right="1060" w:bottom="280" w:left="1180" w:header="720" w:footer="720" w:gutter="0"/>
          <w:cols w:space="720" w:num="1"/>
        </w:sectPr>
      </w:pPr>
    </w:p>
    <w:tbl>
      <w:tblPr>
        <w:tblStyle w:val="5"/>
        <w:tblW w:w="0" w:type="auto"/>
        <w:tblInd w:w="1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50"/>
        <w:gridCol w:w="5321"/>
        <w:gridCol w:w="735"/>
        <w:gridCol w:w="656"/>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2" w:hRule="atLeast"/>
        </w:trPr>
        <w:tc>
          <w:tcPr>
            <w:tcW w:w="1750" w:type="dxa"/>
          </w:tcPr>
          <w:p>
            <w:pPr>
              <w:pStyle w:val="9"/>
              <w:spacing w:before="10"/>
              <w:rPr>
                <w:sz w:val="47"/>
              </w:rPr>
            </w:pPr>
          </w:p>
          <w:p>
            <w:pPr>
              <w:pStyle w:val="9"/>
              <w:spacing w:line="273" w:lineRule="auto"/>
              <w:ind w:left="315" w:right="301"/>
              <w:jc w:val="both"/>
              <w:rPr>
                <w:sz w:val="28"/>
              </w:rPr>
            </w:pPr>
            <w:r>
              <w:rPr>
                <w:spacing w:val="-1"/>
                <w:sz w:val="28"/>
              </w:rPr>
              <w:t>处罚依据及承办人</w:t>
            </w:r>
            <w:r>
              <w:rPr>
                <w:spacing w:val="41"/>
                <w:sz w:val="28"/>
              </w:rPr>
              <w:t>意 见</w:t>
            </w:r>
          </w:p>
        </w:tc>
        <w:tc>
          <w:tcPr>
            <w:tcW w:w="5321" w:type="dxa"/>
            <w:tcBorders>
              <w:right w:val="nil"/>
            </w:tcBorders>
          </w:tcPr>
          <w:p>
            <w:pPr>
              <w:pStyle w:val="9"/>
              <w:rPr>
                <w:sz w:val="33"/>
              </w:rPr>
            </w:pPr>
          </w:p>
          <w:p>
            <w:pPr>
              <w:pStyle w:val="9"/>
              <w:spacing w:line="273" w:lineRule="auto"/>
              <w:ind w:left="5" w:right="309"/>
              <w:jc w:val="both"/>
              <w:rPr>
                <w:sz w:val="28"/>
              </w:rPr>
            </w:pPr>
            <w:r>
              <w:rPr>
                <w:spacing w:val="-3"/>
                <w:sz w:val="28"/>
              </w:rPr>
              <w:t>（应当准确列明依据法律、法规或规章的全称及具体条款，并写明拟处罚的意见建</w:t>
            </w:r>
            <w:r>
              <w:rPr>
                <w:sz w:val="28"/>
              </w:rPr>
              <w:t>议）</w:t>
            </w:r>
          </w:p>
          <w:p>
            <w:pPr>
              <w:pStyle w:val="9"/>
              <w:tabs>
                <w:tab w:val="left" w:pos="3304"/>
                <w:tab w:val="left" w:pos="4404"/>
              </w:tabs>
              <w:spacing w:line="358" w:lineRule="exact"/>
              <w:ind w:left="1404"/>
              <w:jc w:val="both"/>
              <w:rPr>
                <w:rFonts w:ascii="Times New Roman" w:eastAsia="Times New Roman"/>
                <w:sz w:val="28"/>
              </w:rPr>
            </w:pPr>
            <w:r>
              <w:rPr>
                <w:sz w:val="28"/>
              </w:rPr>
              <w:t>签名：</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pacing w:val="-32"/>
                <w:sz w:val="28"/>
              </w:rPr>
              <w:t xml:space="preserve"> </w:t>
            </w:r>
            <w:r>
              <w:rPr>
                <w:rFonts w:ascii="Times New Roman" w:eastAsia="Times New Roman"/>
                <w:w w:val="100"/>
                <w:sz w:val="28"/>
                <w:u w:val="single"/>
              </w:rPr>
              <w:t xml:space="preserve"> </w:t>
            </w:r>
            <w:r>
              <w:rPr>
                <w:rFonts w:ascii="Times New Roman" w:eastAsia="Times New Roman"/>
                <w:sz w:val="28"/>
                <w:u w:val="single"/>
              </w:rPr>
              <w:tab/>
            </w:r>
          </w:p>
        </w:tc>
        <w:tc>
          <w:tcPr>
            <w:tcW w:w="735" w:type="dxa"/>
            <w:tcBorders>
              <w:left w:val="nil"/>
              <w:right w:val="nil"/>
            </w:tcBorders>
          </w:tcPr>
          <w:p>
            <w:pPr>
              <w:pStyle w:val="9"/>
              <w:rPr>
                <w:sz w:val="32"/>
              </w:rPr>
            </w:pPr>
          </w:p>
          <w:p>
            <w:pPr>
              <w:pStyle w:val="9"/>
              <w:rPr>
                <w:sz w:val="32"/>
              </w:rPr>
            </w:pPr>
          </w:p>
          <w:p>
            <w:pPr>
              <w:pStyle w:val="9"/>
              <w:rPr>
                <w:sz w:val="32"/>
              </w:rPr>
            </w:pPr>
          </w:p>
          <w:p>
            <w:pPr>
              <w:pStyle w:val="9"/>
              <w:spacing w:before="9"/>
              <w:rPr>
                <w:sz w:val="32"/>
              </w:rPr>
            </w:pPr>
          </w:p>
          <w:p>
            <w:pPr>
              <w:pStyle w:val="9"/>
              <w:ind w:right="130"/>
              <w:jc w:val="right"/>
              <w:rPr>
                <w:sz w:val="28"/>
              </w:rPr>
            </w:pPr>
            <w:r>
              <w:rPr>
                <w:w w:val="100"/>
                <w:sz w:val="28"/>
              </w:rPr>
              <w:t>年</w:t>
            </w:r>
          </w:p>
        </w:tc>
        <w:tc>
          <w:tcPr>
            <w:tcW w:w="656" w:type="dxa"/>
            <w:tcBorders>
              <w:left w:val="nil"/>
              <w:right w:val="nil"/>
            </w:tcBorders>
          </w:tcPr>
          <w:p>
            <w:pPr>
              <w:pStyle w:val="9"/>
              <w:rPr>
                <w:sz w:val="32"/>
              </w:rPr>
            </w:pPr>
          </w:p>
          <w:p>
            <w:pPr>
              <w:pStyle w:val="9"/>
              <w:rPr>
                <w:sz w:val="32"/>
              </w:rPr>
            </w:pPr>
          </w:p>
          <w:p>
            <w:pPr>
              <w:pStyle w:val="9"/>
              <w:rPr>
                <w:sz w:val="32"/>
              </w:rPr>
            </w:pPr>
          </w:p>
          <w:p>
            <w:pPr>
              <w:pStyle w:val="9"/>
              <w:spacing w:before="9"/>
              <w:rPr>
                <w:sz w:val="32"/>
              </w:rPr>
            </w:pPr>
          </w:p>
          <w:p>
            <w:pPr>
              <w:pStyle w:val="9"/>
              <w:ind w:left="143"/>
              <w:rPr>
                <w:sz w:val="28"/>
              </w:rPr>
            </w:pPr>
            <w:r>
              <w:rPr>
                <w:w w:val="100"/>
                <w:sz w:val="28"/>
              </w:rPr>
              <w:t>月</w:t>
            </w:r>
          </w:p>
        </w:tc>
        <w:tc>
          <w:tcPr>
            <w:tcW w:w="858" w:type="dxa"/>
            <w:tcBorders>
              <w:left w:val="nil"/>
            </w:tcBorders>
          </w:tcPr>
          <w:p>
            <w:pPr>
              <w:pStyle w:val="9"/>
              <w:rPr>
                <w:sz w:val="32"/>
              </w:rPr>
            </w:pPr>
          </w:p>
          <w:p>
            <w:pPr>
              <w:pStyle w:val="9"/>
              <w:rPr>
                <w:sz w:val="32"/>
              </w:rPr>
            </w:pPr>
          </w:p>
          <w:p>
            <w:pPr>
              <w:pStyle w:val="9"/>
              <w:rPr>
                <w:sz w:val="32"/>
              </w:rPr>
            </w:pPr>
          </w:p>
          <w:p>
            <w:pPr>
              <w:pStyle w:val="9"/>
              <w:spacing w:before="6"/>
              <w:rPr>
                <w:sz w:val="33"/>
              </w:rPr>
            </w:pPr>
          </w:p>
          <w:p>
            <w:pPr>
              <w:pStyle w:val="9"/>
              <w:ind w:left="243"/>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2" w:hRule="atLeast"/>
        </w:trPr>
        <w:tc>
          <w:tcPr>
            <w:tcW w:w="1750" w:type="dxa"/>
          </w:tcPr>
          <w:p>
            <w:pPr>
              <w:pStyle w:val="9"/>
              <w:rPr>
                <w:sz w:val="32"/>
              </w:rPr>
            </w:pPr>
          </w:p>
          <w:p>
            <w:pPr>
              <w:pStyle w:val="9"/>
              <w:spacing w:before="219" w:line="273" w:lineRule="auto"/>
              <w:ind w:left="315" w:right="301"/>
              <w:rPr>
                <w:sz w:val="28"/>
              </w:rPr>
            </w:pPr>
            <w:r>
              <w:rPr>
                <w:spacing w:val="-1"/>
                <w:sz w:val="28"/>
              </w:rPr>
              <w:t>承办机构审核意见</w:t>
            </w:r>
          </w:p>
        </w:tc>
        <w:tc>
          <w:tcPr>
            <w:tcW w:w="5321" w:type="dxa"/>
            <w:tcBorders>
              <w:right w:val="nil"/>
            </w:tcBorders>
          </w:tcPr>
          <w:p>
            <w:pPr>
              <w:pStyle w:val="9"/>
              <w:rPr>
                <w:sz w:val="33"/>
              </w:rPr>
            </w:pPr>
          </w:p>
          <w:p>
            <w:pPr>
              <w:pStyle w:val="9"/>
              <w:spacing w:line="273" w:lineRule="auto"/>
              <w:ind w:left="5" w:right="549"/>
              <w:rPr>
                <w:sz w:val="28"/>
              </w:rPr>
            </w:pPr>
            <w:r>
              <w:rPr>
                <w:spacing w:val="-1"/>
                <w:sz w:val="28"/>
              </w:rPr>
              <w:t>（应当写明同意、不同意或其他处理意</w:t>
            </w:r>
            <w:r>
              <w:rPr>
                <w:sz w:val="28"/>
              </w:rPr>
              <w:t>见，其中不同意的应当说明理由）</w:t>
            </w:r>
          </w:p>
          <w:p>
            <w:pPr>
              <w:pStyle w:val="9"/>
              <w:spacing w:before="11"/>
              <w:rPr>
                <w:sz w:val="31"/>
              </w:rPr>
            </w:pPr>
          </w:p>
          <w:p>
            <w:pPr>
              <w:pStyle w:val="9"/>
              <w:ind w:left="3537"/>
              <w:rPr>
                <w:sz w:val="28"/>
              </w:rPr>
            </w:pPr>
            <w:r>
              <w:rPr>
                <w:sz w:val="28"/>
              </w:rPr>
              <w:t>签名：</w:t>
            </w:r>
          </w:p>
        </w:tc>
        <w:tc>
          <w:tcPr>
            <w:tcW w:w="735" w:type="dxa"/>
            <w:tcBorders>
              <w:left w:val="nil"/>
              <w:right w:val="nil"/>
            </w:tcBorders>
          </w:tcPr>
          <w:p>
            <w:pPr>
              <w:pStyle w:val="9"/>
              <w:rPr>
                <w:sz w:val="32"/>
              </w:rPr>
            </w:pPr>
          </w:p>
          <w:p>
            <w:pPr>
              <w:pStyle w:val="9"/>
              <w:rPr>
                <w:sz w:val="32"/>
              </w:rPr>
            </w:pPr>
          </w:p>
          <w:p>
            <w:pPr>
              <w:pStyle w:val="9"/>
              <w:rPr>
                <w:sz w:val="32"/>
              </w:rPr>
            </w:pPr>
          </w:p>
          <w:p>
            <w:pPr>
              <w:pStyle w:val="9"/>
              <w:spacing w:before="6"/>
              <w:rPr>
                <w:sz w:val="33"/>
              </w:rPr>
            </w:pPr>
          </w:p>
          <w:p>
            <w:pPr>
              <w:pStyle w:val="9"/>
              <w:ind w:right="130"/>
              <w:jc w:val="right"/>
              <w:rPr>
                <w:sz w:val="28"/>
              </w:rPr>
            </w:pPr>
            <w:r>
              <w:rPr>
                <w:w w:val="100"/>
                <w:sz w:val="28"/>
              </w:rPr>
              <w:t>年</w:t>
            </w:r>
          </w:p>
        </w:tc>
        <w:tc>
          <w:tcPr>
            <w:tcW w:w="656" w:type="dxa"/>
            <w:tcBorders>
              <w:left w:val="nil"/>
              <w:right w:val="nil"/>
            </w:tcBorders>
          </w:tcPr>
          <w:p>
            <w:pPr>
              <w:pStyle w:val="9"/>
              <w:rPr>
                <w:sz w:val="32"/>
              </w:rPr>
            </w:pPr>
          </w:p>
          <w:p>
            <w:pPr>
              <w:pStyle w:val="9"/>
              <w:rPr>
                <w:sz w:val="32"/>
              </w:rPr>
            </w:pPr>
          </w:p>
          <w:p>
            <w:pPr>
              <w:pStyle w:val="9"/>
              <w:rPr>
                <w:sz w:val="32"/>
              </w:rPr>
            </w:pPr>
          </w:p>
          <w:p>
            <w:pPr>
              <w:pStyle w:val="9"/>
              <w:spacing w:before="6"/>
              <w:rPr>
                <w:sz w:val="33"/>
              </w:rPr>
            </w:pPr>
          </w:p>
          <w:p>
            <w:pPr>
              <w:pStyle w:val="9"/>
              <w:ind w:left="143"/>
              <w:rPr>
                <w:sz w:val="28"/>
              </w:rPr>
            </w:pPr>
            <w:r>
              <w:rPr>
                <w:w w:val="100"/>
                <w:sz w:val="28"/>
              </w:rPr>
              <w:t>月</w:t>
            </w:r>
          </w:p>
        </w:tc>
        <w:tc>
          <w:tcPr>
            <w:tcW w:w="858" w:type="dxa"/>
            <w:tcBorders>
              <w:left w:val="nil"/>
            </w:tcBorders>
          </w:tcPr>
          <w:p>
            <w:pPr>
              <w:pStyle w:val="9"/>
              <w:rPr>
                <w:sz w:val="32"/>
              </w:rPr>
            </w:pPr>
          </w:p>
          <w:p>
            <w:pPr>
              <w:pStyle w:val="9"/>
              <w:rPr>
                <w:sz w:val="32"/>
              </w:rPr>
            </w:pPr>
          </w:p>
          <w:p>
            <w:pPr>
              <w:pStyle w:val="9"/>
              <w:rPr>
                <w:sz w:val="32"/>
              </w:rPr>
            </w:pPr>
          </w:p>
          <w:p>
            <w:pPr>
              <w:pStyle w:val="9"/>
              <w:spacing w:before="6"/>
              <w:rPr>
                <w:sz w:val="33"/>
              </w:rPr>
            </w:pPr>
          </w:p>
          <w:p>
            <w:pPr>
              <w:pStyle w:val="9"/>
              <w:ind w:left="243"/>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1" w:hRule="atLeast"/>
        </w:trPr>
        <w:tc>
          <w:tcPr>
            <w:tcW w:w="1750" w:type="dxa"/>
          </w:tcPr>
          <w:p>
            <w:pPr>
              <w:pStyle w:val="9"/>
              <w:rPr>
                <w:sz w:val="32"/>
              </w:rPr>
            </w:pPr>
          </w:p>
          <w:p>
            <w:pPr>
              <w:pStyle w:val="9"/>
              <w:spacing w:before="245" w:line="273" w:lineRule="auto"/>
              <w:ind w:left="315" w:right="301"/>
              <w:rPr>
                <w:sz w:val="28"/>
              </w:rPr>
            </w:pPr>
            <w:r>
              <w:rPr>
                <w:spacing w:val="-1"/>
                <w:sz w:val="28"/>
              </w:rPr>
              <w:t>业务处室审核意见</w:t>
            </w:r>
          </w:p>
        </w:tc>
        <w:tc>
          <w:tcPr>
            <w:tcW w:w="5321" w:type="dxa"/>
            <w:tcBorders>
              <w:right w:val="nil"/>
            </w:tcBorders>
          </w:tcPr>
          <w:p>
            <w:pPr>
              <w:pStyle w:val="9"/>
              <w:spacing w:before="12"/>
              <w:rPr>
                <w:sz w:val="32"/>
              </w:rPr>
            </w:pPr>
          </w:p>
          <w:p>
            <w:pPr>
              <w:pStyle w:val="9"/>
              <w:spacing w:before="1" w:line="273" w:lineRule="auto"/>
              <w:ind w:left="5" w:right="549"/>
              <w:rPr>
                <w:sz w:val="28"/>
              </w:rPr>
            </w:pPr>
            <w:r>
              <w:rPr>
                <w:spacing w:val="-1"/>
                <w:sz w:val="28"/>
              </w:rPr>
              <w:t>（应当写明同意、不同意或其他处理意</w:t>
            </w:r>
            <w:r>
              <w:rPr>
                <w:sz w:val="28"/>
              </w:rPr>
              <w:t>见，其中不同意的应当说明理由）</w:t>
            </w:r>
          </w:p>
          <w:p>
            <w:pPr>
              <w:pStyle w:val="9"/>
              <w:spacing w:before="11"/>
              <w:rPr>
                <w:sz w:val="31"/>
              </w:rPr>
            </w:pPr>
          </w:p>
          <w:p>
            <w:pPr>
              <w:pStyle w:val="9"/>
              <w:ind w:left="3537"/>
              <w:rPr>
                <w:sz w:val="28"/>
              </w:rPr>
            </w:pPr>
            <w:r>
              <w:rPr>
                <w:sz w:val="28"/>
              </w:rPr>
              <w:t>签名：</w:t>
            </w:r>
          </w:p>
        </w:tc>
        <w:tc>
          <w:tcPr>
            <w:tcW w:w="735" w:type="dxa"/>
            <w:tcBorders>
              <w:left w:val="nil"/>
              <w:right w:val="nil"/>
            </w:tcBorders>
          </w:tcPr>
          <w:p>
            <w:pPr>
              <w:pStyle w:val="9"/>
              <w:rPr>
                <w:sz w:val="32"/>
              </w:rPr>
            </w:pPr>
          </w:p>
          <w:p>
            <w:pPr>
              <w:pStyle w:val="9"/>
              <w:rPr>
                <w:sz w:val="32"/>
              </w:rPr>
            </w:pPr>
          </w:p>
          <w:p>
            <w:pPr>
              <w:pStyle w:val="9"/>
              <w:rPr>
                <w:sz w:val="32"/>
              </w:rPr>
            </w:pPr>
          </w:p>
          <w:p>
            <w:pPr>
              <w:pStyle w:val="9"/>
              <w:spacing w:before="9"/>
              <w:rPr>
                <w:sz w:val="32"/>
              </w:rPr>
            </w:pPr>
          </w:p>
          <w:p>
            <w:pPr>
              <w:pStyle w:val="9"/>
              <w:ind w:right="130"/>
              <w:jc w:val="right"/>
              <w:rPr>
                <w:sz w:val="28"/>
              </w:rPr>
            </w:pPr>
            <w:r>
              <w:rPr>
                <w:w w:val="100"/>
                <w:sz w:val="28"/>
              </w:rPr>
              <w:t>年</w:t>
            </w:r>
          </w:p>
        </w:tc>
        <w:tc>
          <w:tcPr>
            <w:tcW w:w="656" w:type="dxa"/>
            <w:tcBorders>
              <w:left w:val="nil"/>
              <w:right w:val="nil"/>
            </w:tcBorders>
          </w:tcPr>
          <w:p>
            <w:pPr>
              <w:pStyle w:val="9"/>
              <w:rPr>
                <w:sz w:val="32"/>
              </w:rPr>
            </w:pPr>
          </w:p>
          <w:p>
            <w:pPr>
              <w:pStyle w:val="9"/>
              <w:rPr>
                <w:sz w:val="32"/>
              </w:rPr>
            </w:pPr>
          </w:p>
          <w:p>
            <w:pPr>
              <w:pStyle w:val="9"/>
              <w:rPr>
                <w:sz w:val="32"/>
              </w:rPr>
            </w:pPr>
          </w:p>
          <w:p>
            <w:pPr>
              <w:pStyle w:val="9"/>
              <w:spacing w:before="8"/>
              <w:rPr>
                <w:sz w:val="33"/>
              </w:rPr>
            </w:pPr>
          </w:p>
          <w:p>
            <w:pPr>
              <w:pStyle w:val="9"/>
              <w:ind w:left="143"/>
              <w:rPr>
                <w:sz w:val="28"/>
              </w:rPr>
            </w:pPr>
            <w:r>
              <w:rPr>
                <w:w w:val="100"/>
                <w:sz w:val="28"/>
              </w:rPr>
              <w:t>月</w:t>
            </w:r>
          </w:p>
        </w:tc>
        <w:tc>
          <w:tcPr>
            <w:tcW w:w="858" w:type="dxa"/>
            <w:tcBorders>
              <w:left w:val="nil"/>
            </w:tcBorders>
          </w:tcPr>
          <w:p>
            <w:pPr>
              <w:pStyle w:val="9"/>
              <w:rPr>
                <w:sz w:val="32"/>
              </w:rPr>
            </w:pPr>
          </w:p>
          <w:p>
            <w:pPr>
              <w:pStyle w:val="9"/>
              <w:rPr>
                <w:sz w:val="32"/>
              </w:rPr>
            </w:pPr>
          </w:p>
          <w:p>
            <w:pPr>
              <w:pStyle w:val="9"/>
              <w:rPr>
                <w:sz w:val="32"/>
              </w:rPr>
            </w:pPr>
          </w:p>
          <w:p>
            <w:pPr>
              <w:pStyle w:val="9"/>
              <w:spacing w:before="5"/>
              <w:rPr>
                <w:sz w:val="34"/>
              </w:rPr>
            </w:pPr>
          </w:p>
          <w:p>
            <w:pPr>
              <w:pStyle w:val="9"/>
              <w:ind w:left="243"/>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9" w:hRule="atLeast"/>
        </w:trPr>
        <w:tc>
          <w:tcPr>
            <w:tcW w:w="1750" w:type="dxa"/>
          </w:tcPr>
          <w:p>
            <w:pPr>
              <w:pStyle w:val="9"/>
              <w:rPr>
                <w:sz w:val="32"/>
              </w:rPr>
            </w:pPr>
          </w:p>
          <w:p>
            <w:pPr>
              <w:pStyle w:val="9"/>
              <w:spacing w:before="12"/>
              <w:rPr>
                <w:sz w:val="24"/>
              </w:rPr>
            </w:pPr>
          </w:p>
          <w:p>
            <w:pPr>
              <w:pStyle w:val="9"/>
              <w:spacing w:line="273" w:lineRule="auto"/>
              <w:ind w:left="315" w:right="301"/>
              <w:rPr>
                <w:sz w:val="28"/>
              </w:rPr>
            </w:pPr>
            <w:r>
              <w:rPr>
                <w:spacing w:val="-1"/>
                <w:sz w:val="28"/>
              </w:rPr>
              <w:t>法制机构审核意见</w:t>
            </w:r>
          </w:p>
        </w:tc>
        <w:tc>
          <w:tcPr>
            <w:tcW w:w="5321" w:type="dxa"/>
            <w:tcBorders>
              <w:right w:val="nil"/>
            </w:tcBorders>
          </w:tcPr>
          <w:p>
            <w:pPr>
              <w:pStyle w:val="9"/>
              <w:spacing w:before="12"/>
              <w:rPr>
                <w:sz w:val="32"/>
              </w:rPr>
            </w:pPr>
          </w:p>
          <w:p>
            <w:pPr>
              <w:pStyle w:val="9"/>
              <w:spacing w:line="273" w:lineRule="auto"/>
              <w:ind w:left="5" w:right="549"/>
              <w:rPr>
                <w:sz w:val="28"/>
              </w:rPr>
            </w:pPr>
            <w:r>
              <w:rPr>
                <w:spacing w:val="-1"/>
                <w:sz w:val="28"/>
              </w:rPr>
              <w:t>（应当写明同意、不同意或其他处理意</w:t>
            </w:r>
            <w:r>
              <w:rPr>
                <w:sz w:val="28"/>
              </w:rPr>
              <w:t>见，其中不同意的应当说明理由）</w:t>
            </w:r>
          </w:p>
          <w:p>
            <w:pPr>
              <w:pStyle w:val="9"/>
              <w:spacing w:before="12"/>
              <w:rPr>
                <w:sz w:val="31"/>
              </w:rPr>
            </w:pPr>
          </w:p>
          <w:p>
            <w:pPr>
              <w:pStyle w:val="9"/>
              <w:ind w:left="3537"/>
              <w:rPr>
                <w:sz w:val="28"/>
              </w:rPr>
            </w:pPr>
            <w:r>
              <w:rPr>
                <w:sz w:val="28"/>
              </w:rPr>
              <w:t>签名：</w:t>
            </w:r>
          </w:p>
        </w:tc>
        <w:tc>
          <w:tcPr>
            <w:tcW w:w="735" w:type="dxa"/>
            <w:tcBorders>
              <w:left w:val="nil"/>
              <w:right w:val="nil"/>
            </w:tcBorders>
          </w:tcPr>
          <w:p>
            <w:pPr>
              <w:pStyle w:val="9"/>
              <w:rPr>
                <w:sz w:val="32"/>
              </w:rPr>
            </w:pPr>
          </w:p>
          <w:p>
            <w:pPr>
              <w:pStyle w:val="9"/>
              <w:rPr>
                <w:sz w:val="32"/>
              </w:rPr>
            </w:pPr>
          </w:p>
          <w:p>
            <w:pPr>
              <w:pStyle w:val="9"/>
              <w:rPr>
                <w:sz w:val="32"/>
              </w:rPr>
            </w:pPr>
          </w:p>
          <w:p>
            <w:pPr>
              <w:pStyle w:val="9"/>
              <w:spacing w:before="8"/>
              <w:rPr>
                <w:sz w:val="33"/>
              </w:rPr>
            </w:pPr>
          </w:p>
          <w:p>
            <w:pPr>
              <w:pStyle w:val="9"/>
              <w:ind w:right="130"/>
              <w:jc w:val="right"/>
              <w:rPr>
                <w:sz w:val="28"/>
              </w:rPr>
            </w:pPr>
            <w:r>
              <w:rPr>
                <w:w w:val="100"/>
                <w:sz w:val="28"/>
              </w:rPr>
              <w:t>年</w:t>
            </w:r>
          </w:p>
        </w:tc>
        <w:tc>
          <w:tcPr>
            <w:tcW w:w="656" w:type="dxa"/>
            <w:tcBorders>
              <w:left w:val="nil"/>
              <w:right w:val="nil"/>
            </w:tcBorders>
          </w:tcPr>
          <w:p>
            <w:pPr>
              <w:pStyle w:val="9"/>
              <w:rPr>
                <w:sz w:val="32"/>
              </w:rPr>
            </w:pPr>
          </w:p>
          <w:p>
            <w:pPr>
              <w:pStyle w:val="9"/>
              <w:rPr>
                <w:sz w:val="32"/>
              </w:rPr>
            </w:pPr>
          </w:p>
          <w:p>
            <w:pPr>
              <w:pStyle w:val="9"/>
              <w:rPr>
                <w:sz w:val="32"/>
              </w:rPr>
            </w:pPr>
          </w:p>
          <w:p>
            <w:pPr>
              <w:pStyle w:val="9"/>
              <w:spacing w:before="5"/>
              <w:rPr>
                <w:sz w:val="34"/>
              </w:rPr>
            </w:pPr>
          </w:p>
          <w:p>
            <w:pPr>
              <w:pStyle w:val="9"/>
              <w:ind w:left="143"/>
              <w:rPr>
                <w:sz w:val="28"/>
              </w:rPr>
            </w:pPr>
            <w:r>
              <w:rPr>
                <w:w w:val="100"/>
                <w:sz w:val="28"/>
              </w:rPr>
              <w:t>月</w:t>
            </w:r>
          </w:p>
        </w:tc>
        <w:tc>
          <w:tcPr>
            <w:tcW w:w="858" w:type="dxa"/>
            <w:tcBorders>
              <w:left w:val="nil"/>
            </w:tcBorders>
          </w:tcPr>
          <w:p>
            <w:pPr>
              <w:pStyle w:val="9"/>
              <w:rPr>
                <w:sz w:val="32"/>
              </w:rPr>
            </w:pPr>
          </w:p>
          <w:p>
            <w:pPr>
              <w:pStyle w:val="9"/>
              <w:rPr>
                <w:sz w:val="32"/>
              </w:rPr>
            </w:pPr>
          </w:p>
          <w:p>
            <w:pPr>
              <w:pStyle w:val="9"/>
              <w:rPr>
                <w:sz w:val="32"/>
              </w:rPr>
            </w:pPr>
          </w:p>
          <w:p>
            <w:pPr>
              <w:pStyle w:val="9"/>
              <w:spacing w:before="8"/>
              <w:rPr>
                <w:sz w:val="33"/>
              </w:rPr>
            </w:pPr>
          </w:p>
          <w:p>
            <w:pPr>
              <w:pStyle w:val="9"/>
              <w:ind w:left="243"/>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3" w:hRule="atLeast"/>
        </w:trPr>
        <w:tc>
          <w:tcPr>
            <w:tcW w:w="1750" w:type="dxa"/>
          </w:tcPr>
          <w:p>
            <w:pPr>
              <w:pStyle w:val="9"/>
              <w:spacing w:before="5"/>
              <w:rPr>
                <w:sz w:val="45"/>
              </w:rPr>
            </w:pPr>
          </w:p>
          <w:p>
            <w:pPr>
              <w:pStyle w:val="9"/>
              <w:spacing w:line="273" w:lineRule="auto"/>
              <w:ind w:left="315" w:right="301"/>
              <w:jc w:val="both"/>
              <w:rPr>
                <w:sz w:val="28"/>
              </w:rPr>
            </w:pPr>
            <w:r>
              <w:rPr>
                <w:spacing w:val="-1"/>
                <w:sz w:val="28"/>
              </w:rPr>
              <w:t>行政机关主管领导审核意见</w:t>
            </w:r>
          </w:p>
        </w:tc>
        <w:tc>
          <w:tcPr>
            <w:tcW w:w="5321" w:type="dxa"/>
            <w:tcBorders>
              <w:right w:val="nil"/>
            </w:tcBorders>
          </w:tcPr>
          <w:p>
            <w:pPr>
              <w:pStyle w:val="9"/>
              <w:rPr>
                <w:sz w:val="33"/>
              </w:rPr>
            </w:pPr>
          </w:p>
          <w:p>
            <w:pPr>
              <w:pStyle w:val="9"/>
              <w:spacing w:line="273" w:lineRule="auto"/>
              <w:ind w:left="5" w:right="549"/>
              <w:rPr>
                <w:sz w:val="28"/>
              </w:rPr>
            </w:pPr>
            <w:r>
              <w:rPr>
                <w:spacing w:val="-1"/>
                <w:sz w:val="28"/>
              </w:rPr>
              <w:t>（应当写明同意、不同意或其他处理意</w:t>
            </w:r>
            <w:r>
              <w:rPr>
                <w:sz w:val="28"/>
              </w:rPr>
              <w:t>见，其中不同意的应当说明理由）</w:t>
            </w:r>
          </w:p>
          <w:p>
            <w:pPr>
              <w:pStyle w:val="9"/>
              <w:spacing w:before="12"/>
              <w:rPr>
                <w:sz w:val="31"/>
              </w:rPr>
            </w:pPr>
          </w:p>
          <w:p>
            <w:pPr>
              <w:pStyle w:val="9"/>
              <w:ind w:left="3537"/>
              <w:rPr>
                <w:sz w:val="28"/>
              </w:rPr>
            </w:pPr>
            <w:r>
              <w:rPr>
                <w:sz w:val="28"/>
              </w:rPr>
              <w:t>签名：</w:t>
            </w:r>
          </w:p>
        </w:tc>
        <w:tc>
          <w:tcPr>
            <w:tcW w:w="735" w:type="dxa"/>
            <w:tcBorders>
              <w:left w:val="nil"/>
              <w:right w:val="nil"/>
            </w:tcBorders>
          </w:tcPr>
          <w:p>
            <w:pPr>
              <w:pStyle w:val="9"/>
              <w:rPr>
                <w:sz w:val="32"/>
              </w:rPr>
            </w:pPr>
          </w:p>
          <w:p>
            <w:pPr>
              <w:pStyle w:val="9"/>
              <w:rPr>
                <w:sz w:val="32"/>
              </w:rPr>
            </w:pPr>
          </w:p>
          <w:p>
            <w:pPr>
              <w:pStyle w:val="9"/>
              <w:rPr>
                <w:sz w:val="32"/>
              </w:rPr>
            </w:pPr>
          </w:p>
          <w:p>
            <w:pPr>
              <w:pStyle w:val="9"/>
              <w:spacing w:before="6"/>
              <w:rPr>
                <w:sz w:val="33"/>
              </w:rPr>
            </w:pPr>
          </w:p>
          <w:p>
            <w:pPr>
              <w:pStyle w:val="9"/>
              <w:ind w:right="130"/>
              <w:jc w:val="right"/>
              <w:rPr>
                <w:sz w:val="28"/>
              </w:rPr>
            </w:pPr>
            <w:r>
              <w:rPr>
                <w:w w:val="100"/>
                <w:sz w:val="28"/>
              </w:rPr>
              <w:t>年</w:t>
            </w:r>
          </w:p>
        </w:tc>
        <w:tc>
          <w:tcPr>
            <w:tcW w:w="656" w:type="dxa"/>
            <w:tcBorders>
              <w:left w:val="nil"/>
              <w:right w:val="nil"/>
            </w:tcBorders>
          </w:tcPr>
          <w:p>
            <w:pPr>
              <w:pStyle w:val="9"/>
              <w:rPr>
                <w:sz w:val="32"/>
              </w:rPr>
            </w:pPr>
          </w:p>
          <w:p>
            <w:pPr>
              <w:pStyle w:val="9"/>
              <w:rPr>
                <w:sz w:val="32"/>
              </w:rPr>
            </w:pPr>
          </w:p>
          <w:p>
            <w:pPr>
              <w:pStyle w:val="9"/>
              <w:rPr>
                <w:sz w:val="32"/>
              </w:rPr>
            </w:pPr>
          </w:p>
          <w:p>
            <w:pPr>
              <w:pStyle w:val="9"/>
              <w:spacing w:before="3"/>
              <w:rPr>
                <w:sz w:val="34"/>
              </w:rPr>
            </w:pPr>
          </w:p>
          <w:p>
            <w:pPr>
              <w:pStyle w:val="9"/>
              <w:ind w:left="143"/>
              <w:rPr>
                <w:sz w:val="28"/>
              </w:rPr>
            </w:pPr>
            <w:r>
              <w:rPr>
                <w:w w:val="100"/>
                <w:sz w:val="28"/>
              </w:rPr>
              <w:t>月</w:t>
            </w:r>
          </w:p>
        </w:tc>
        <w:tc>
          <w:tcPr>
            <w:tcW w:w="858" w:type="dxa"/>
            <w:tcBorders>
              <w:left w:val="nil"/>
            </w:tcBorders>
          </w:tcPr>
          <w:p>
            <w:pPr>
              <w:pStyle w:val="9"/>
              <w:rPr>
                <w:sz w:val="32"/>
              </w:rPr>
            </w:pPr>
          </w:p>
          <w:p>
            <w:pPr>
              <w:pStyle w:val="9"/>
              <w:rPr>
                <w:sz w:val="32"/>
              </w:rPr>
            </w:pPr>
          </w:p>
          <w:p>
            <w:pPr>
              <w:pStyle w:val="9"/>
              <w:rPr>
                <w:sz w:val="32"/>
              </w:rPr>
            </w:pPr>
          </w:p>
          <w:p>
            <w:pPr>
              <w:pStyle w:val="9"/>
              <w:spacing w:before="6"/>
              <w:rPr>
                <w:sz w:val="33"/>
              </w:rPr>
            </w:pPr>
          </w:p>
          <w:p>
            <w:pPr>
              <w:pStyle w:val="9"/>
              <w:ind w:left="243"/>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57" w:hRule="atLeast"/>
        </w:trPr>
        <w:tc>
          <w:tcPr>
            <w:tcW w:w="1750" w:type="dxa"/>
          </w:tcPr>
          <w:p>
            <w:pPr>
              <w:pStyle w:val="9"/>
              <w:rPr>
                <w:sz w:val="32"/>
              </w:rPr>
            </w:pPr>
          </w:p>
          <w:p>
            <w:pPr>
              <w:pStyle w:val="9"/>
              <w:spacing w:before="8"/>
              <w:rPr>
                <w:sz w:val="36"/>
              </w:rPr>
            </w:pPr>
          </w:p>
          <w:p>
            <w:pPr>
              <w:pStyle w:val="9"/>
              <w:spacing w:before="1" w:line="273" w:lineRule="auto"/>
              <w:ind w:left="315" w:right="301"/>
              <w:jc w:val="both"/>
              <w:rPr>
                <w:sz w:val="28"/>
              </w:rPr>
            </w:pPr>
            <w:r>
              <w:rPr>
                <w:spacing w:val="-1"/>
                <w:sz w:val="28"/>
              </w:rPr>
              <w:t>行政机关</w:t>
            </w:r>
            <w:r>
              <w:rPr>
                <w:spacing w:val="-4"/>
                <w:sz w:val="28"/>
              </w:rPr>
              <w:t>负 责 人</w:t>
            </w:r>
            <w:r>
              <w:rPr>
                <w:spacing w:val="-1"/>
                <w:sz w:val="28"/>
              </w:rPr>
              <w:t>审批意见</w:t>
            </w:r>
          </w:p>
        </w:tc>
        <w:tc>
          <w:tcPr>
            <w:tcW w:w="5321" w:type="dxa"/>
            <w:tcBorders>
              <w:right w:val="nil"/>
            </w:tcBorders>
          </w:tcPr>
          <w:p>
            <w:pPr>
              <w:pStyle w:val="9"/>
              <w:spacing w:before="1"/>
              <w:rPr>
                <w:sz w:val="33"/>
              </w:rPr>
            </w:pPr>
          </w:p>
          <w:p>
            <w:pPr>
              <w:pStyle w:val="9"/>
              <w:spacing w:line="273" w:lineRule="auto"/>
              <w:ind w:left="5" w:right="549"/>
              <w:rPr>
                <w:sz w:val="28"/>
              </w:rPr>
            </w:pPr>
            <w:r>
              <w:rPr>
                <w:spacing w:val="-1"/>
                <w:sz w:val="28"/>
              </w:rPr>
              <w:t>（应当写明同意、不同意或其他处理意</w:t>
            </w:r>
            <w:r>
              <w:rPr>
                <w:sz w:val="28"/>
              </w:rPr>
              <w:t>见，其中不同意的应当说明理由）</w:t>
            </w:r>
          </w:p>
          <w:p>
            <w:pPr>
              <w:pStyle w:val="9"/>
              <w:rPr>
                <w:sz w:val="32"/>
              </w:rPr>
            </w:pPr>
          </w:p>
          <w:p>
            <w:pPr>
              <w:pStyle w:val="9"/>
              <w:spacing w:before="12"/>
              <w:rPr>
                <w:sz w:val="31"/>
              </w:rPr>
            </w:pPr>
          </w:p>
          <w:p>
            <w:pPr>
              <w:pStyle w:val="9"/>
              <w:ind w:left="3537"/>
              <w:rPr>
                <w:sz w:val="28"/>
              </w:rPr>
            </w:pPr>
            <w:r>
              <w:rPr>
                <w:sz w:val="28"/>
              </w:rPr>
              <w:t>签名：</w:t>
            </w:r>
          </w:p>
        </w:tc>
        <w:tc>
          <w:tcPr>
            <w:tcW w:w="735"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3"/>
              <w:rPr>
                <w:sz w:val="35"/>
              </w:rPr>
            </w:pPr>
          </w:p>
          <w:p>
            <w:pPr>
              <w:pStyle w:val="9"/>
              <w:ind w:right="130"/>
              <w:jc w:val="right"/>
              <w:rPr>
                <w:sz w:val="28"/>
              </w:rPr>
            </w:pPr>
            <w:r>
              <w:rPr>
                <w:w w:val="100"/>
                <w:sz w:val="28"/>
              </w:rPr>
              <w:t>年</w:t>
            </w:r>
          </w:p>
        </w:tc>
        <w:tc>
          <w:tcPr>
            <w:tcW w:w="656"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3"/>
              <w:rPr>
                <w:sz w:val="35"/>
              </w:rPr>
            </w:pPr>
          </w:p>
          <w:p>
            <w:pPr>
              <w:pStyle w:val="9"/>
              <w:ind w:left="143"/>
              <w:rPr>
                <w:sz w:val="28"/>
              </w:rPr>
            </w:pPr>
            <w:r>
              <w:rPr>
                <w:w w:val="100"/>
                <w:sz w:val="28"/>
              </w:rPr>
              <w:t>月</w:t>
            </w:r>
          </w:p>
        </w:tc>
        <w:tc>
          <w:tcPr>
            <w:tcW w:w="858" w:type="dxa"/>
            <w:tcBorders>
              <w:left w:val="nil"/>
            </w:tcBorders>
          </w:tcPr>
          <w:p>
            <w:pPr>
              <w:pStyle w:val="9"/>
              <w:rPr>
                <w:sz w:val="32"/>
              </w:rPr>
            </w:pPr>
          </w:p>
          <w:p>
            <w:pPr>
              <w:pStyle w:val="9"/>
              <w:rPr>
                <w:sz w:val="32"/>
              </w:rPr>
            </w:pPr>
          </w:p>
          <w:p>
            <w:pPr>
              <w:pStyle w:val="9"/>
              <w:rPr>
                <w:sz w:val="32"/>
              </w:rPr>
            </w:pPr>
          </w:p>
          <w:p>
            <w:pPr>
              <w:pStyle w:val="9"/>
              <w:rPr>
                <w:sz w:val="32"/>
              </w:rPr>
            </w:pPr>
          </w:p>
          <w:p>
            <w:pPr>
              <w:pStyle w:val="9"/>
              <w:spacing w:before="3"/>
              <w:rPr>
                <w:sz w:val="35"/>
              </w:rPr>
            </w:pPr>
          </w:p>
          <w:p>
            <w:pPr>
              <w:pStyle w:val="9"/>
              <w:ind w:left="243"/>
              <w:rPr>
                <w:sz w:val="28"/>
              </w:rPr>
            </w:pPr>
            <w:r>
              <w:rPr>
                <w:w w:val="100"/>
                <w:sz w:val="28"/>
              </w:rPr>
              <w:t>日</w:t>
            </w:r>
          </w:p>
        </w:tc>
      </w:tr>
    </w:tbl>
    <w:p>
      <w:pPr>
        <w:spacing w:after="0"/>
        <w:rPr>
          <w:sz w:val="28"/>
        </w:rPr>
        <w:sectPr>
          <w:pgSz w:w="11910" w:h="16840"/>
          <w:pgMar w:top="1580" w:right="1060" w:bottom="840" w:left="1180" w:header="0" w:footer="641" w:gutter="0"/>
          <w:cols w:space="720" w:num="1"/>
        </w:sectPr>
      </w:pPr>
    </w:p>
    <w:p>
      <w:pPr>
        <w:pStyle w:val="3"/>
        <w:spacing w:before="1"/>
        <w:rPr>
          <w:sz w:val="21"/>
        </w:rPr>
      </w:pPr>
    </w:p>
    <w:p>
      <w:pPr>
        <w:spacing w:before="56" w:line="249" w:lineRule="auto"/>
        <w:ind w:left="2835" w:right="2689" w:hanging="188"/>
        <w:jc w:val="left"/>
        <w:rPr>
          <w:sz w:val="44"/>
        </w:rPr>
      </w:pPr>
      <w:r>
        <w:rPr>
          <w:w w:val="95"/>
          <w:sz w:val="44"/>
        </w:rPr>
        <w:t>（行政处罚机关名称）</w:t>
      </w:r>
      <w:r>
        <w:rPr>
          <w:spacing w:val="-206"/>
          <w:w w:val="95"/>
          <w:sz w:val="44"/>
        </w:rPr>
        <w:t xml:space="preserve"> </w:t>
      </w:r>
      <w:r>
        <w:rPr>
          <w:sz w:val="44"/>
        </w:rPr>
        <w:t>调查（询问）通知书</w:t>
      </w:r>
    </w:p>
    <w:p>
      <w:pPr>
        <w:pStyle w:val="3"/>
        <w:tabs>
          <w:tab w:val="left" w:pos="4690"/>
          <w:tab w:val="left" w:pos="7769"/>
        </w:tabs>
        <w:spacing w:before="154"/>
        <w:ind w:left="4127"/>
      </w:pPr>
      <w:r>
        <w:rPr>
          <w:rFonts w:ascii="Times New Roman" w:eastAsia="Times New Roman"/>
          <w:w w:val="100"/>
          <w:u w:val="single"/>
        </w:rPr>
        <w:t xml:space="preserve"> </w:t>
      </w:r>
      <w:r>
        <w:rPr>
          <w:rFonts w:ascii="Times New Roman" w:eastAsia="Times New Roman"/>
          <w:u w:val="single"/>
        </w:rPr>
        <w:tab/>
      </w:r>
      <w:r>
        <w:t>建罚调（询）通字〔</w:t>
      </w:r>
      <w:r>
        <w:tab/>
      </w:r>
      <w:r>
        <w:t>〕第</w:t>
      </w:r>
      <w:r>
        <w:rPr>
          <w:spacing w:val="139"/>
        </w:rPr>
        <w:t xml:space="preserve"> </w:t>
      </w:r>
      <w:r>
        <w:t>号</w:t>
      </w:r>
    </w:p>
    <w:p>
      <w:pPr>
        <w:pStyle w:val="3"/>
        <w:rPr>
          <w:sz w:val="30"/>
        </w:rPr>
      </w:pPr>
    </w:p>
    <w:p>
      <w:pPr>
        <w:pStyle w:val="3"/>
        <w:spacing w:before="6"/>
        <w:rPr>
          <w:sz w:val="32"/>
        </w:rPr>
      </w:pPr>
    </w:p>
    <w:p>
      <w:pPr>
        <w:pStyle w:val="3"/>
        <w:ind w:left="300"/>
        <w:jc w:val="both"/>
      </w:pPr>
      <w:r>
        <w:rPr>
          <w:u w:val="single"/>
        </w:rPr>
        <w:t>（自然人姓名或单位名称）</w:t>
      </w:r>
      <w:r>
        <w:rPr>
          <w:spacing w:val="238"/>
          <w:u w:val="single"/>
        </w:rPr>
        <w:t xml:space="preserve"> </w:t>
      </w:r>
      <w:r>
        <w:t>：</w:t>
      </w:r>
    </w:p>
    <w:p>
      <w:pPr>
        <w:pStyle w:val="3"/>
        <w:tabs>
          <w:tab w:val="left" w:pos="2928"/>
        </w:tabs>
        <w:spacing w:before="222" w:line="388" w:lineRule="auto"/>
        <w:ind w:left="300" w:right="338" w:firstLine="559"/>
        <w:jc w:val="both"/>
      </w:pPr>
      <w:r>
        <w:rPr>
          <w:rFonts w:ascii="Times New Roman" w:eastAsia="Times New Roman"/>
          <w:w w:val="100"/>
          <w:u w:val="single"/>
        </w:rPr>
        <w:t xml:space="preserve"> </w:t>
      </w:r>
      <w:r>
        <w:rPr>
          <w:rFonts w:ascii="Times New Roman" w:eastAsia="Times New Roman"/>
          <w:u w:val="single"/>
        </w:rPr>
        <w:tab/>
      </w:r>
      <w:r>
        <w:rPr>
          <w:u w:val="single"/>
        </w:rPr>
        <w:t>（案由）</w:t>
      </w:r>
      <w:r>
        <w:rPr>
          <w:spacing w:val="11"/>
          <w:u w:val="single"/>
        </w:rPr>
        <w:t xml:space="preserve">        </w:t>
      </w:r>
      <w:r>
        <w:t>，依据《中华人民共和国行政处罚法》第五十五条的规定，你（单位）有义务如实回答本机关的询问，并协助本机关依法开展调查或检查，不得拒绝或者阻挠。</w:t>
      </w:r>
    </w:p>
    <w:p>
      <w:pPr>
        <w:pStyle w:val="3"/>
        <w:spacing w:line="386" w:lineRule="auto"/>
        <w:ind w:left="300" w:right="338" w:firstLine="552"/>
        <w:jc w:val="both"/>
      </w:pPr>
      <w:r>
        <w:t>现通知你（单位）于</w:t>
      </w:r>
      <w:r>
        <w:rPr>
          <w:spacing w:val="9"/>
          <w:u w:val="single"/>
        </w:rPr>
        <w:t xml:space="preserve">   </w:t>
      </w:r>
      <w:r>
        <w:t>年</w:t>
      </w:r>
      <w:r>
        <w:rPr>
          <w:spacing w:val="150"/>
          <w:u w:val="single"/>
        </w:rPr>
        <w:t xml:space="preserve"> </w:t>
      </w:r>
      <w:r>
        <w:t>月</w:t>
      </w:r>
      <w:r>
        <w:rPr>
          <w:spacing w:val="154"/>
          <w:u w:val="single"/>
        </w:rPr>
        <w:t xml:space="preserve"> </w:t>
      </w:r>
      <w:r>
        <w:rPr>
          <w:spacing w:val="1"/>
        </w:rPr>
        <w:t xml:space="preserve">日到 </w:t>
      </w:r>
      <w:r>
        <w:rPr>
          <w:u w:val="single"/>
        </w:rPr>
        <w:t>（承办机构）</w:t>
      </w:r>
      <w:r>
        <w:rPr>
          <w:spacing w:val="7"/>
          <w:u w:val="single"/>
        </w:rPr>
        <w:t xml:space="preserve"> </w:t>
      </w:r>
      <w:r>
        <w:t>接受调查（询问），并携带以下资料：</w:t>
      </w:r>
    </w:p>
    <w:p>
      <w:pPr>
        <w:pStyle w:val="3"/>
        <w:ind w:left="860"/>
      </w:pPr>
      <w:r>
        <w:t>一、身份证明材料</w:t>
      </w:r>
    </w:p>
    <w:p>
      <w:pPr>
        <w:pStyle w:val="8"/>
        <w:numPr>
          <w:ilvl w:val="2"/>
          <w:numId w:val="2"/>
        </w:numPr>
        <w:tabs>
          <w:tab w:val="left" w:pos="1125"/>
        </w:tabs>
        <w:spacing w:before="222" w:after="0" w:line="240" w:lineRule="auto"/>
        <w:ind w:left="1124" w:right="0" w:hanging="265"/>
        <w:jc w:val="left"/>
        <w:rPr>
          <w:sz w:val="28"/>
        </w:rPr>
      </w:pPr>
      <w:r>
        <w:rPr>
          <w:sz w:val="28"/>
        </w:rPr>
        <w:t>被调查（询问）人是自然人的，携带身份证原件及复印件。</w:t>
      </w:r>
    </w:p>
    <w:p>
      <w:pPr>
        <w:pStyle w:val="8"/>
        <w:numPr>
          <w:ilvl w:val="2"/>
          <w:numId w:val="2"/>
        </w:numPr>
        <w:tabs>
          <w:tab w:val="left" w:pos="1086"/>
        </w:tabs>
        <w:spacing w:before="220" w:after="0" w:line="388" w:lineRule="auto"/>
        <w:ind w:left="300" w:right="336" w:firstLine="559"/>
        <w:jc w:val="both"/>
        <w:rPr>
          <w:sz w:val="28"/>
        </w:rPr>
      </w:pPr>
      <w:r>
        <w:rPr>
          <w:sz w:val="28"/>
        </w:rPr>
        <w:t>被调查（询问）人是法人或者其他组织的，携带单位营业执照、法定代表人的身份证原件及复印件和身份证明，委托他人接受询问的，还应当携带受托人身份证原件及复印件和授权委托书。</w:t>
      </w:r>
    </w:p>
    <w:p>
      <w:pPr>
        <w:pStyle w:val="3"/>
        <w:tabs>
          <w:tab w:val="left" w:pos="8937"/>
        </w:tabs>
        <w:spacing w:line="355" w:lineRule="exact"/>
        <w:ind w:left="860"/>
        <w:rPr>
          <w:rFonts w:ascii="Times New Roman" w:eastAsia="Times New Roman"/>
        </w:rPr>
      </w:pPr>
      <w:r>
        <w:t>二、其他：</w:t>
      </w:r>
      <w:r>
        <w:rPr>
          <w:rFonts w:ascii="Times New Roman" w:eastAsia="Times New Roman"/>
          <w:u w:val="single"/>
        </w:rPr>
        <w:t xml:space="preserve"> </w:t>
      </w:r>
      <w:r>
        <w:rPr>
          <w:rFonts w:ascii="Times New Roman" w:eastAsia="Times New Roman"/>
          <w:u w:val="single"/>
        </w:rPr>
        <w:tab/>
      </w:r>
    </w:p>
    <w:p>
      <w:pPr>
        <w:pStyle w:val="3"/>
        <w:rPr>
          <w:rFonts w:ascii="Times New Roman"/>
          <w:sz w:val="20"/>
        </w:rPr>
      </w:pPr>
    </w:p>
    <w:p>
      <w:pPr>
        <w:pStyle w:val="3"/>
        <w:rPr>
          <w:rFonts w:ascii="Times New Roman"/>
          <w:sz w:val="20"/>
        </w:rPr>
      </w:pPr>
    </w:p>
    <w:p>
      <w:pPr>
        <w:pStyle w:val="3"/>
        <w:spacing w:before="10"/>
        <w:rPr>
          <w:rFonts w:ascii="Times New Roman"/>
          <w:sz w:val="23"/>
        </w:rPr>
      </w:pPr>
    </w:p>
    <w:p>
      <w:pPr>
        <w:pStyle w:val="3"/>
        <w:spacing w:before="68"/>
        <w:ind w:left="5969"/>
      </w:pPr>
      <w:r>
        <w:t>行政执法机关全称（印章）</w:t>
      </w:r>
    </w:p>
    <w:p>
      <w:pPr>
        <w:pStyle w:val="3"/>
        <w:spacing w:before="220"/>
        <w:ind w:right="1216"/>
        <w:jc w:val="right"/>
      </w:pPr>
      <w:r>
        <w:rPr>
          <w:spacing w:val="55"/>
        </w:rPr>
        <w:t>年 月 日</w:t>
      </w:r>
    </w:p>
    <w:p>
      <w:pPr>
        <w:pStyle w:val="3"/>
        <w:rPr>
          <w:sz w:val="32"/>
        </w:rPr>
      </w:pPr>
    </w:p>
    <w:p>
      <w:pPr>
        <w:pStyle w:val="3"/>
        <w:spacing w:before="8"/>
        <w:rPr>
          <w:sz w:val="30"/>
        </w:rPr>
      </w:pPr>
    </w:p>
    <w:p>
      <w:pPr>
        <w:pStyle w:val="3"/>
        <w:tabs>
          <w:tab w:val="left" w:pos="4675"/>
          <w:tab w:val="left" w:pos="9086"/>
        </w:tabs>
        <w:spacing w:before="1" w:line="386" w:lineRule="auto"/>
        <w:ind w:left="300" w:right="582"/>
        <w:rPr>
          <w:rFonts w:ascii="Times New Roman" w:eastAsia="Times New Roman"/>
        </w:rPr>
      </w:pPr>
      <w:r>
        <w:pict>
          <v:line id="_x0000_s1026" o:spid="_x0000_s1026" o:spt="20" style="position:absolute;left:0pt;margin-left:144pt;margin-top:16.45pt;height:0pt;width:148.8pt;mso-position-horizontal-relative:page;z-index:-251651072;mso-width-relative:page;mso-height-relative:page;" stroked="t" coordsize="21600,21600">
            <v:path arrowok="t"/>
            <v:fill focussize="0,0"/>
            <v:stroke weight="0.6pt" color="#000000"/>
            <v:imagedata o:title=""/>
            <o:lock v:ext="edit"/>
          </v:line>
        </w:pict>
      </w:r>
      <w:r>
        <w:t>联</w:t>
      </w:r>
      <w:r>
        <w:rPr>
          <w:spacing w:val="-1"/>
        </w:rPr>
        <w:t xml:space="preserve"> </w:t>
      </w:r>
      <w:r>
        <w:t>系 人：</w:t>
      </w:r>
      <w:r>
        <w:tab/>
      </w:r>
      <w:r>
        <w:rPr>
          <w:spacing w:val="-1"/>
        </w:rPr>
        <w:t>联系</w:t>
      </w:r>
      <w:r>
        <w:t>地址：</w:t>
      </w:r>
      <w:r>
        <w:rPr>
          <w:rFonts w:ascii="Times New Roman" w:eastAsia="Times New Roman"/>
          <w:w w:val="100"/>
          <w:u w:val="single"/>
        </w:rPr>
        <w:t xml:space="preserve"> </w:t>
      </w:r>
      <w:r>
        <w:rPr>
          <w:rFonts w:ascii="Times New Roman" w:eastAsia="Times New Roman"/>
          <w:u w:val="single"/>
        </w:rPr>
        <w:tab/>
      </w:r>
      <w:r>
        <w:rPr>
          <w:u w:val="single"/>
        </w:rPr>
        <w:t xml:space="preserve"> </w:t>
      </w:r>
      <w:r>
        <w:t>联系电话：</w:t>
      </w:r>
      <w:r>
        <w:rPr>
          <w:rFonts w:ascii="Times New Roman" w:eastAsia="Times New Roman"/>
          <w:u w:val="single"/>
        </w:rPr>
        <w:tab/>
      </w:r>
      <w:r>
        <w:rPr>
          <w:spacing w:val="-1"/>
        </w:rPr>
        <w:t>邮政</w:t>
      </w:r>
      <w:r>
        <w:t>编码：</w:t>
      </w:r>
      <w:r>
        <w:rPr>
          <w:rFonts w:ascii="Times New Roman" w:eastAsia="Times New Roman"/>
          <w:u w:val="single"/>
        </w:rPr>
        <w:t xml:space="preserve"> </w:t>
      </w:r>
      <w:r>
        <w:rPr>
          <w:rFonts w:ascii="Times New Roman" w:eastAsia="Times New Roman"/>
          <w:u w:val="single"/>
        </w:rPr>
        <w:tab/>
      </w:r>
    </w:p>
    <w:p>
      <w:pPr>
        <w:spacing w:after="0" w:line="386" w:lineRule="auto"/>
        <w:rPr>
          <w:rFonts w:ascii="Times New Roman" w:eastAsia="Times New Roman"/>
        </w:rPr>
        <w:sectPr>
          <w:headerReference r:id="rId8" w:type="default"/>
          <w:footerReference r:id="rId9" w:type="default"/>
          <w:pgSz w:w="11910" w:h="16840"/>
          <w:pgMar w:top="1940" w:right="1060" w:bottom="840" w:left="1180" w:header="1628" w:footer="641" w:gutter="0"/>
          <w:cols w:space="720" w:num="1"/>
        </w:sectPr>
      </w:pPr>
    </w:p>
    <w:p>
      <w:pPr>
        <w:pStyle w:val="3"/>
        <w:spacing w:before="1"/>
        <w:rPr>
          <w:rFonts w:ascii="Times New Roman"/>
          <w:sz w:val="15"/>
        </w:rPr>
      </w:pPr>
    </w:p>
    <w:p>
      <w:pPr>
        <w:pStyle w:val="2"/>
        <w:spacing w:before="57"/>
        <w:ind w:left="0" w:right="37"/>
      </w:pPr>
      <w:r>
        <w:t>调查（询问）笔录</w:t>
      </w:r>
    </w:p>
    <w:p>
      <w:pPr>
        <w:pStyle w:val="3"/>
        <w:spacing w:before="12"/>
        <w:rPr>
          <w:sz w:val="40"/>
        </w:rPr>
      </w:pPr>
    </w:p>
    <w:p>
      <w:pPr>
        <w:pStyle w:val="3"/>
        <w:tabs>
          <w:tab w:val="left" w:pos="1699"/>
          <w:tab w:val="left" w:pos="2259"/>
          <w:tab w:val="left" w:pos="2820"/>
          <w:tab w:val="left" w:pos="3379"/>
          <w:tab w:val="left" w:pos="3939"/>
          <w:tab w:val="left" w:pos="4779"/>
          <w:tab w:val="left" w:pos="5340"/>
        </w:tabs>
        <w:ind w:left="300"/>
      </w:pPr>
      <w:r>
        <w:t>时间：</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r>
        <w:rPr>
          <w:rFonts w:ascii="Times New Roman" w:eastAsia="Times New Roman"/>
          <w:u w:val="single"/>
        </w:rPr>
        <w:tab/>
      </w:r>
      <w:r>
        <w:t>时</w:t>
      </w:r>
      <w:r>
        <w:rPr>
          <w:rFonts w:ascii="Times New Roman" w:eastAsia="Times New Roman"/>
          <w:u w:val="single"/>
        </w:rPr>
        <w:tab/>
      </w:r>
      <w:r>
        <w:t>分至</w:t>
      </w:r>
      <w:r>
        <w:rPr>
          <w:rFonts w:ascii="Times New Roman" w:eastAsia="Times New Roman"/>
          <w:u w:val="single"/>
        </w:rPr>
        <w:tab/>
      </w:r>
      <w:r>
        <w:t>时</w:t>
      </w:r>
      <w:r>
        <w:rPr>
          <w:rFonts w:ascii="Times New Roman" w:eastAsia="Times New Roman"/>
          <w:u w:val="single"/>
        </w:rPr>
        <w:tab/>
      </w:r>
      <w:r>
        <w:t>分</w:t>
      </w:r>
    </w:p>
    <w:p>
      <w:pPr>
        <w:pStyle w:val="3"/>
        <w:tabs>
          <w:tab w:val="left" w:pos="5307"/>
          <w:tab w:val="left" w:pos="9365"/>
        </w:tabs>
        <w:spacing w:before="83" w:line="292" w:lineRule="auto"/>
        <w:ind w:left="300" w:right="270"/>
        <w:rPr>
          <w:rFonts w:ascii="Times New Roman" w:eastAsia="Times New Roman"/>
        </w:rPr>
      </w:pPr>
      <w:r>
        <w:rPr>
          <w:spacing w:val="-1"/>
        </w:rPr>
        <w:t>地点</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调查（询问）人：</w:t>
      </w:r>
      <w:r>
        <w:rPr>
          <w:rFonts w:ascii="Times New Roman" w:eastAsia="Times New Roman"/>
          <w:u w:val="single"/>
        </w:rPr>
        <w:tab/>
      </w:r>
      <w:r>
        <w:rPr>
          <w:spacing w:val="-1"/>
        </w:rPr>
        <w:t>执法证件</w:t>
      </w:r>
      <w:r>
        <w:t>号：</w:t>
      </w:r>
      <w:r>
        <w:rPr>
          <w:rFonts w:ascii="Times New Roman" w:eastAsia="Times New Roman"/>
          <w:u w:val="single"/>
        </w:rPr>
        <w:t xml:space="preserve"> </w:t>
      </w:r>
      <w:r>
        <w:rPr>
          <w:rFonts w:ascii="Times New Roman" w:eastAsia="Times New Roman"/>
          <w:u w:val="single"/>
        </w:rPr>
        <w:tab/>
      </w:r>
      <w:r>
        <w:rPr>
          <w:rFonts w:ascii="Times New Roman" w:eastAsia="Times New Roman"/>
          <w:w w:val="21"/>
          <w:u w:val="single"/>
        </w:rPr>
        <w:t xml:space="preserve"> </w:t>
      </w:r>
    </w:p>
    <w:p>
      <w:pPr>
        <w:pStyle w:val="3"/>
        <w:tabs>
          <w:tab w:val="left" w:pos="5307"/>
          <w:tab w:val="left" w:pos="9365"/>
          <w:tab w:val="left" w:pos="9398"/>
        </w:tabs>
        <w:spacing w:before="3" w:line="295" w:lineRule="auto"/>
        <w:ind w:left="300" w:right="270" w:firstLine="2239"/>
        <w:jc w:val="both"/>
        <w:rPr>
          <w:rFonts w:ascii="Times New Roman" w:eastAsia="Times New Roman"/>
        </w:rPr>
      </w:pPr>
      <w:r>
        <w:rPr>
          <w:rFonts w:ascii="Times New Roman" w:eastAsia="Times New Roman"/>
          <w:w w:val="100"/>
          <w:u w:val="single"/>
        </w:rPr>
        <w:t xml:space="preserve"> </w:t>
      </w:r>
      <w:r>
        <w:rPr>
          <w:rFonts w:ascii="Times New Roman" w:eastAsia="Times New Roman"/>
          <w:u w:val="single"/>
        </w:rPr>
        <w:tab/>
      </w:r>
      <w:r>
        <w:rPr>
          <w:spacing w:val="-1"/>
        </w:rPr>
        <w:t>执法证件</w:t>
      </w:r>
      <w:r>
        <w:t>号：</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记</w:t>
      </w:r>
      <w:r>
        <w:rPr>
          <w:spacing w:val="138"/>
        </w:rPr>
        <w:t xml:space="preserve"> </w:t>
      </w:r>
      <w:r>
        <w:t>录</w:t>
      </w:r>
      <w:r>
        <w:rPr>
          <w:spacing w:val="139"/>
        </w:rPr>
        <w:t xml:space="preserve"> </w:t>
      </w:r>
      <w:r>
        <w:t>人：</w:t>
      </w:r>
      <w:r>
        <w:rPr>
          <w:rFonts w:ascii="Times New Roman" w:eastAsia="Times New Roman"/>
          <w:u w:val="single"/>
        </w:rPr>
        <w:tab/>
      </w:r>
      <w:r>
        <w:rPr>
          <w:spacing w:val="-1"/>
        </w:rPr>
        <w:t>执法证件</w:t>
      </w:r>
      <w:r>
        <w:t>号：</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被调查（询问）人姓名：</w:t>
      </w:r>
      <w:r>
        <w:rPr>
          <w:rFonts w:ascii="Times New Roman" w:eastAsia="Times New Roman"/>
          <w:u w:val="single"/>
        </w:rPr>
        <w:tab/>
      </w:r>
      <w:r>
        <w:rPr>
          <w:spacing w:val="-1"/>
        </w:rPr>
        <w:t>联系电话</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w w:val="34"/>
          <w:u w:val="single"/>
        </w:rPr>
        <w:t xml:space="preserve"> </w:t>
      </w:r>
      <w:r>
        <w:t>工作单位：</w:t>
      </w:r>
      <w:r>
        <w:rPr>
          <w:rFonts w:ascii="Times New Roman" w:eastAsia="Times New Roman"/>
          <w:u w:val="single"/>
        </w:rPr>
        <w:tab/>
      </w:r>
      <w:r>
        <w:t>职</w:t>
      </w:r>
      <w:r>
        <w:rPr>
          <w:spacing w:val="279"/>
        </w:rPr>
        <w:t xml:space="preserve"> </w:t>
      </w:r>
      <w:r>
        <w:t>务：</w:t>
      </w:r>
      <w:r>
        <w:rPr>
          <w:rFonts w:ascii="Times New Roman" w:eastAsia="Times New Roman"/>
          <w:w w:val="100"/>
          <w:u w:val="single"/>
        </w:rPr>
        <w:t xml:space="preserve"> </w:t>
      </w:r>
      <w:r>
        <w:rPr>
          <w:rFonts w:ascii="Times New Roman" w:eastAsia="Times New Roman"/>
          <w:u w:val="single"/>
        </w:rPr>
        <w:tab/>
      </w:r>
      <w:r>
        <w:rPr>
          <w:spacing w:val="-1"/>
          <w:u w:val="single"/>
        </w:rPr>
        <w:t xml:space="preserve">                 </w:t>
      </w:r>
      <w:r>
        <w:rPr>
          <w:spacing w:val="17"/>
          <w:u w:val="single"/>
        </w:rPr>
        <w:t xml:space="preserve"> </w:t>
      </w:r>
      <w:r>
        <w:rPr>
          <w:spacing w:val="-1"/>
        </w:rPr>
        <w:t>身份证或其他有效</w:t>
      </w:r>
      <w:r>
        <w:t>证件号：</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3"/>
        <w:rPr>
          <w:rFonts w:ascii="Times New Roman"/>
          <w:sz w:val="20"/>
        </w:rPr>
      </w:pPr>
    </w:p>
    <w:p>
      <w:pPr>
        <w:pStyle w:val="3"/>
        <w:tabs>
          <w:tab w:val="left" w:pos="5388"/>
        </w:tabs>
        <w:spacing w:before="204" w:line="295" w:lineRule="auto"/>
        <w:ind w:left="300" w:right="335"/>
        <w:jc w:val="both"/>
      </w:pPr>
      <w:r>
        <w:pict>
          <v:line id="_x0000_s1027" o:spid="_x0000_s1027" o:spt="20" style="position:absolute;left:0pt;margin-left:74pt;margin-top:26.65pt;height:0pt;width:451.45pt;mso-position-horizontal-relative:page;z-index:-251650048;mso-width-relative:page;mso-height-relative:page;" stroked="t" coordsize="21600,21600">
            <v:path arrowok="t"/>
            <v:fill focussize="0,0"/>
            <v:stroke weight="0.6pt" color="#000000"/>
            <v:imagedata o:title=""/>
            <o:lock v:ext="edit"/>
          </v:line>
        </w:pict>
      </w:r>
      <w:r>
        <w:pict>
          <v:line id="_x0000_s1028" o:spid="_x0000_s1028" o:spt="20" style="position:absolute;left:0pt;margin-left:74pt;margin-top:48.7pt;height:0pt;width:451.45pt;mso-position-horizontal-relative:page;z-index:-251650048;mso-width-relative:page;mso-height-relative:page;" stroked="t" coordsize="21600,21600">
            <v:path arrowok="t"/>
            <v:fill focussize="0,0"/>
            <v:stroke weight="0.6pt" color="#000000"/>
            <v:imagedata o:title=""/>
            <o:lock v:ext="edit"/>
          </v:line>
        </w:pict>
      </w:r>
      <w:r>
        <w:pict>
          <v:line id="_x0000_s1029" o:spid="_x0000_s1029" o:spt="20" style="position:absolute;left:0pt;margin-left:74pt;margin-top:70.7pt;height:0pt;width:451.45pt;mso-position-horizontal-relative:page;z-index:-251649024;mso-width-relative:page;mso-height-relative:page;" stroked="t" coordsize="21600,21600">
            <v:path arrowok="t"/>
            <v:fill focussize="0,0"/>
            <v:stroke weight="0.6pt" color="#000000"/>
            <v:imagedata o:title=""/>
            <o:lock v:ext="edit"/>
          </v:line>
        </w:pict>
      </w:r>
      <w:r>
        <w:pict>
          <v:line id="_x0000_s1030" o:spid="_x0000_s1030" o:spt="20" style="position:absolute;left:0pt;margin-left:74pt;margin-top:92.65pt;height:0pt;width:451.45pt;mso-position-horizontal-relative:page;z-index:-251649024;mso-width-relative:page;mso-height-relative:page;" stroked="t" coordsize="21600,21600">
            <v:path arrowok="t"/>
            <v:fill focussize="0,0"/>
            <v:stroke weight="0.6pt" color="#000000"/>
            <v:imagedata o:title=""/>
            <o:lock v:ext="edit"/>
          </v:line>
        </w:pict>
      </w:r>
      <w:r>
        <w:pict>
          <v:line id="_x0000_s1031" o:spid="_x0000_s1031" o:spt="20" style="position:absolute;left:0pt;margin-left:74pt;margin-top:114.7pt;height:0pt;width:451.45pt;mso-position-horizontal-relative:page;z-index:-251648000;mso-width-relative:page;mso-height-relative:page;" stroked="t" coordsize="21600,21600">
            <v:path arrowok="t"/>
            <v:fill focussize="0,0"/>
            <v:stroke weight="0.6pt" color="#000000"/>
            <v:imagedata o:title=""/>
            <o:lock v:ext="edit"/>
          </v:line>
        </w:pict>
      </w:r>
      <w:r>
        <w:pict>
          <v:line id="_x0000_s1032" o:spid="_x0000_s1032" o:spt="20" style="position:absolute;left:0pt;margin-left:74pt;margin-top:136.7pt;height:0pt;width:451.45pt;mso-position-horizontal-relative:page;z-index:-251648000;mso-width-relative:page;mso-height-relative:page;" stroked="t" coordsize="21600,21600">
            <v:path arrowok="t"/>
            <v:fill focussize="0,0"/>
            <v:stroke weight="0.6pt" color="#000000"/>
            <v:imagedata o:title=""/>
            <o:lock v:ext="edit"/>
          </v:line>
        </w:pict>
      </w:r>
      <w:r>
        <w:t>告知：我们是</w:t>
      </w:r>
      <w:r>
        <w:tab/>
      </w:r>
      <w:r>
        <w:t>的行政执法人员（出示证件），</w:t>
      </w:r>
      <w:r>
        <w:rPr>
          <w:spacing w:val="-138"/>
        </w:rPr>
        <w:t xml:space="preserve"> </w:t>
      </w:r>
      <w:r>
        <w:t>根据《中华人民共和国行政处罚法》第五十五条的规定，依法进行调查。</w:t>
      </w:r>
      <w:r>
        <w:rPr>
          <w:spacing w:val="-3"/>
        </w:rPr>
        <w:t>行政执法人员少</w:t>
      </w:r>
      <w:r>
        <w:rPr>
          <w:spacing w:val="-2"/>
        </w:rPr>
        <w:t>于2人或身份与执法证件不符的，你有权拒绝调查询问；在</w:t>
      </w:r>
      <w:r>
        <w:t>接受调查（询问）之前，你有申请我们回避的权利；在调查（询问）过程中，你有陈述、申辩的权利；同时，你应当如实提供证据并协助调查，不得作伪证，否则将承担法律责任。你是否听清楚了？</w:t>
      </w:r>
    </w:p>
    <w:p>
      <w:pPr>
        <w:pStyle w:val="3"/>
        <w:spacing w:line="351" w:lineRule="exact"/>
        <w:ind w:left="300"/>
      </w:pPr>
      <w:r>
        <w:pict>
          <v:line id="_x0000_s1033" o:spid="_x0000_s1033" o:spt="20" style="position:absolute;left:0pt;margin-left:74pt;margin-top:16.05pt;height:0pt;width:451.45pt;mso-position-horizontal-relative:page;z-index:251659264;mso-width-relative:page;mso-height-relative:page;" stroked="t" coordsize="21600,21600">
            <v:path arrowok="t"/>
            <v:fill focussize="0,0"/>
            <v:stroke weight="0.6pt" color="#000000"/>
            <v:imagedata o:title=""/>
            <o:lock v:ext="edit"/>
          </v:line>
        </w:pict>
      </w:r>
      <w:r>
        <w:t>答：听清楚了。</w:t>
      </w:r>
    </w:p>
    <w:p>
      <w:pPr>
        <w:pStyle w:val="3"/>
        <w:spacing w:before="83" w:line="292" w:lineRule="auto"/>
        <w:ind w:left="300" w:right="6566"/>
      </w:pPr>
      <w:r>
        <w:pict>
          <v:line id="_x0000_s1034" o:spid="_x0000_s1034" o:spt="20" style="position:absolute;left:0pt;margin-left:74pt;margin-top:20.55pt;height:0pt;width:451.45pt;mso-position-horizontal-relative:page;z-index:-251646976;mso-width-relative:page;mso-height-relative:page;" stroked="t" coordsize="21600,21600">
            <v:path arrowok="t"/>
            <v:fill focussize="0,0"/>
            <v:stroke weight="0.6pt" color="#000000"/>
            <v:imagedata o:title=""/>
            <o:lock v:ext="edit"/>
          </v:line>
        </w:pict>
      </w:r>
      <w:r>
        <w:pict>
          <v:line id="_x0000_s1035" o:spid="_x0000_s1035" o:spt="20" style="position:absolute;left:0pt;margin-left:74pt;margin-top:42.55pt;height:0pt;width:451.45pt;mso-position-horizontal-relative:page;z-index:-251645952;mso-width-relative:page;mso-height-relative:page;" stroked="t" coordsize="21600,21600">
            <v:path arrowok="t"/>
            <v:fill focussize="0,0"/>
            <v:stroke weight="0.6pt" color="#000000"/>
            <v:imagedata o:title=""/>
            <o:lock v:ext="edit"/>
          </v:line>
        </w:pict>
      </w:r>
      <w:r>
        <w:rPr>
          <w:spacing w:val="-1"/>
        </w:rPr>
        <w:t>问：你是否申请回避？</w:t>
      </w:r>
      <w:r>
        <w:rPr>
          <w:spacing w:val="-137"/>
        </w:rPr>
        <w:t xml:space="preserve"> </w:t>
      </w:r>
      <w:r>
        <w:t>答：</w:t>
      </w:r>
    </w:p>
    <w:p>
      <w:pPr>
        <w:pStyle w:val="3"/>
        <w:spacing w:before="3"/>
        <w:ind w:left="579"/>
      </w:pPr>
      <w:r>
        <w:pict>
          <v:line id="_x0000_s1036" o:spid="_x0000_s1036" o:spt="20" style="position:absolute;left:0pt;margin-left:74pt;margin-top:16.6pt;height:0pt;width:451.45pt;mso-position-horizontal-relative:page;z-index:251660288;mso-width-relative:page;mso-height-relative:page;" stroked="t" coordsize="21600,21600">
            <v:path arrowok="t"/>
            <v:fill focussize="0,0"/>
            <v:stroke weight="0.6pt" color="#000000"/>
            <v:imagedata o:title=""/>
            <o:lock v:ext="edit"/>
          </v:line>
        </w:pict>
      </w:r>
      <w:r>
        <w:t>（采用一问一答方式进行）</w:t>
      </w:r>
    </w:p>
    <w:p>
      <w:pPr>
        <w:pStyle w:val="3"/>
        <w:rPr>
          <w:sz w:val="20"/>
        </w:rPr>
      </w:pPr>
    </w:p>
    <w:p>
      <w:pPr>
        <w:pStyle w:val="3"/>
        <w:spacing w:before="3"/>
        <w:rPr>
          <w:sz w:val="15"/>
        </w:rPr>
      </w:pPr>
    </w:p>
    <w:p>
      <w:pPr>
        <w:pStyle w:val="3"/>
        <w:tabs>
          <w:tab w:val="left" w:pos="4817"/>
          <w:tab w:val="left" w:pos="6845"/>
          <w:tab w:val="left" w:pos="7475"/>
          <w:tab w:val="left" w:pos="7896"/>
          <w:tab w:val="left" w:pos="8455"/>
          <w:tab w:val="left" w:pos="9017"/>
        </w:tabs>
        <w:spacing w:before="70" w:line="292" w:lineRule="auto"/>
        <w:ind w:left="300" w:right="369"/>
      </w:pPr>
      <w:r>
        <w:t>被调查（询问）人签名：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rPr>
        <w:tab/>
      </w:r>
      <w:r>
        <w:rPr>
          <w:rFonts w:ascii="Times New Roman" w:eastAsia="Times New Roman"/>
          <w:w w:val="100"/>
          <w:u w:val="single"/>
        </w:rPr>
        <w:t xml:space="preserve"> </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rPr>
          <w:spacing w:val="-3"/>
        </w:rPr>
        <w:t>日</w:t>
      </w:r>
      <w:r>
        <w:t>调查（询问）人签名：</w:t>
      </w:r>
      <w:r>
        <w:rPr>
          <w:rFonts w:ascii="Times New Roman" w:eastAsia="Times New Roman"/>
          <w:u w:val="single"/>
        </w:rPr>
        <w:tab/>
      </w:r>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rPr>
          <w:rFonts w:ascii="Times New Roman" w:eastAsia="Times New Roman"/>
          <w:w w:val="100"/>
          <w:u w:val="single"/>
        </w:rPr>
        <w:t xml:space="preserve"> </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rPr>
          <w:spacing w:val="-3"/>
        </w:rPr>
        <w:t>日</w:t>
      </w:r>
    </w:p>
    <w:p>
      <w:pPr>
        <w:pStyle w:val="3"/>
        <w:spacing w:before="9"/>
        <w:rPr>
          <w:sz w:val="34"/>
        </w:rPr>
      </w:pPr>
    </w:p>
    <w:p>
      <w:pPr>
        <w:pStyle w:val="3"/>
        <w:spacing w:line="292" w:lineRule="auto"/>
        <w:ind w:left="300" w:right="407"/>
      </w:pPr>
      <w:r>
        <w:rPr>
          <w:spacing w:val="-1"/>
        </w:rPr>
        <w:t>注：由被调查</w:t>
      </w:r>
      <w:r>
        <w:t>（询问）人在每页同时注明“上述笔录内容，记录属实”字样；如有涂改之处，请被调查询问人在涂改之处按手印或盖章或签名。</w:t>
      </w:r>
    </w:p>
    <w:p>
      <w:pPr>
        <w:pStyle w:val="3"/>
        <w:spacing w:before="9"/>
        <w:rPr>
          <w:sz w:val="34"/>
        </w:rPr>
      </w:pPr>
    </w:p>
    <w:p>
      <w:pPr>
        <w:pStyle w:val="3"/>
        <w:tabs>
          <w:tab w:val="left" w:pos="839"/>
          <w:tab w:val="left" w:pos="2099"/>
        </w:tabs>
        <w:ind w:right="338"/>
        <w:jc w:val="right"/>
      </w:pPr>
      <w:r>
        <w:t>第</w:t>
      </w:r>
      <w:r>
        <w:tab/>
      </w:r>
      <w:r>
        <w:t>页</w:t>
      </w:r>
      <w:r>
        <w:rPr>
          <w:spacing w:val="-1"/>
        </w:rPr>
        <w:t xml:space="preserve"> </w:t>
      </w:r>
      <w:r>
        <w:t>共</w:t>
      </w:r>
      <w:r>
        <w:tab/>
      </w:r>
      <w:r>
        <w:t>页</w:t>
      </w:r>
    </w:p>
    <w:p>
      <w:pPr>
        <w:spacing w:after="0"/>
        <w:jc w:val="right"/>
        <w:sectPr>
          <w:headerReference r:id="rId10" w:type="default"/>
          <w:footerReference r:id="rId11" w:type="default"/>
          <w:pgSz w:w="11910" w:h="16840"/>
          <w:pgMar w:top="1940" w:right="1060" w:bottom="920" w:left="1180" w:header="1628" w:footer="721" w:gutter="0"/>
          <w:cols w:space="720" w:num="1"/>
        </w:sectPr>
      </w:pPr>
    </w:p>
    <w:p>
      <w:pPr>
        <w:pStyle w:val="2"/>
        <w:spacing w:before="42"/>
        <w:ind w:left="0" w:right="40"/>
      </w:pPr>
      <w:r>
        <w:t>调查（询问）笔录续页</w:t>
      </w:r>
    </w:p>
    <w:p>
      <w:pPr>
        <w:pStyle w:val="3"/>
        <w:spacing w:before="7"/>
        <w:rPr>
          <w:sz w:val="43"/>
        </w:rPr>
      </w:pPr>
    </w:p>
    <w:p>
      <w:pPr>
        <w:pStyle w:val="3"/>
        <w:tabs>
          <w:tab w:val="left" w:pos="9259"/>
        </w:tabs>
        <w:spacing w:line="321" w:lineRule="auto"/>
        <w:ind w:left="300" w:right="336"/>
        <w:jc w:val="both"/>
      </w:pPr>
      <w:r>
        <w:pict>
          <v:line id="_x0000_s1037" o:spid="_x0000_s1037" o:spt="20" style="position:absolute;left:0pt;margin-left:74pt;margin-top:16.55pt;height:0pt;width:451.45pt;mso-position-horizontal-relative:page;z-index:-251638784;mso-width-relative:page;mso-height-relative:page;" stroked="t" coordsize="21600,21600">
            <v:path arrowok="t"/>
            <v:fill focussize="0,0"/>
            <v:stroke weight="0.6pt" color="#000000"/>
            <v:imagedata o:title=""/>
            <o:lock v:ext="edit"/>
          </v:line>
        </w:pict>
      </w:r>
      <w:r>
        <w:pict>
          <v:line id="_x0000_s1038" o:spid="_x0000_s1038" o:spt="20" style="position:absolute;left:0pt;margin-left:74pt;margin-top:40.55pt;height:0pt;width:451.45pt;mso-position-horizontal-relative:page;z-index:-251638784;mso-width-relative:page;mso-height-relative:page;" stroked="t" coordsize="21600,21600">
            <v:path arrowok="t"/>
            <v:fill focussize="0,0"/>
            <v:stroke weight="0.6pt" color="#000000"/>
            <v:imagedata o:title=""/>
            <o:lock v:ext="edit"/>
          </v:line>
        </w:pict>
      </w:r>
      <w:r>
        <w:pict>
          <v:line id="_x0000_s1039" o:spid="_x0000_s1039" o:spt="20" style="position:absolute;left:0pt;margin-left:74pt;margin-top:88.55pt;height:0pt;width:449.8pt;mso-position-horizontal-relative:page;z-index:-251637760;mso-width-relative:page;mso-height-relative:page;" stroked="t" coordsize="21600,21600">
            <v:path arrowok="t"/>
            <v:fill focussize="0,0"/>
            <v:stroke weight="0.6pt" color="#000000"/>
            <v:imagedata o:title=""/>
            <o:lock v:ext="edit"/>
          </v:line>
        </w:pict>
      </w:r>
      <w:r>
        <w:t>问：你是否有阅读能力，若阅读有困难，我们可以读给你听。请你仔细核对以上笔录，若笔录有误请指出来，我们将给予更正，若笔录与你说的一</w:t>
      </w:r>
      <w:r>
        <w:rPr>
          <w:spacing w:val="-1"/>
          <w:u w:val="single"/>
        </w:rPr>
        <w:t>致，请你确认无误后在笔录上</w:t>
      </w:r>
      <w:r>
        <w:rPr>
          <w:u w:val="single"/>
        </w:rPr>
        <w:t>逐页签名按手印确认。</w:t>
      </w:r>
      <w:r>
        <w:rPr>
          <w:u w:val="single"/>
        </w:rPr>
        <w:tab/>
      </w:r>
      <w:r>
        <w:rPr>
          <w:u w:val="single"/>
        </w:rPr>
        <w:t xml:space="preserve"> </w:t>
      </w:r>
      <w:r>
        <w:t>答：</w:t>
      </w:r>
    </w:p>
    <w:p>
      <w:pPr>
        <w:pStyle w:val="3"/>
        <w:spacing w:line="321" w:lineRule="auto"/>
        <w:ind w:left="300" w:right="338"/>
      </w:pPr>
      <w:r>
        <w:pict>
          <v:line id="_x0000_s1040" o:spid="_x0000_s1040" o:spt="20" style="position:absolute;left:0pt;margin-left:74pt;margin-top:16.55pt;height:0pt;width:451.45pt;mso-position-horizontal-relative:page;z-index:-251637760;mso-width-relative:page;mso-height-relative:page;" stroked="t" coordsize="21600,21600">
            <v:path arrowok="t"/>
            <v:fill focussize="0,0"/>
            <v:stroke weight="0.6pt" color="#000000"/>
            <v:imagedata o:title=""/>
            <o:lock v:ext="edit"/>
          </v:line>
        </w:pict>
      </w:r>
      <w:r>
        <w:pict>
          <v:line id="_x0000_s1041" o:spid="_x0000_s1041" o:spt="20" style="position:absolute;left:0pt;margin-left:74pt;margin-top:40.55pt;height:0pt;width:449.8pt;mso-position-horizontal-relative:page;z-index:-251636736;mso-width-relative:page;mso-height-relative:page;" stroked="t" coordsize="21600,21600">
            <v:path arrowok="t"/>
            <v:fill focussize="0,0"/>
            <v:stroke weight="0.6pt" color="#000000"/>
            <v:imagedata o:title=""/>
            <o:lock v:ext="edit"/>
          </v:line>
        </w:pict>
      </w:r>
      <w:r>
        <w:t>（询问内容正文最后一行与被询问人的签名有较大空白时，应当写明“以下笔录无正文”。）</w:t>
      </w:r>
    </w:p>
    <w:p>
      <w:pPr>
        <w:pStyle w:val="3"/>
        <w:spacing w:before="1"/>
        <w:rPr>
          <w:sz w:val="22"/>
        </w:rPr>
      </w:pPr>
      <w:r>
        <w:pict>
          <v:shape id="_x0000_s1042" o:spid="_x0000_s1042" style="position:absolute;left:0pt;margin-left:74pt;margin-top:16.35pt;height:0.1pt;width:449.8pt;mso-position-horizontal-relative:page;mso-wrap-distance-bottom:0pt;mso-wrap-distance-top:0pt;z-index:-251599872;mso-width-relative:page;mso-height-relative:page;" filled="f" stroked="t" coordorigin="1480,328" coordsize="8996,0" path="m1480,328l10476,328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43" o:spid="_x0000_s1043" style="position:absolute;left:0pt;margin-left:74pt;margin-top:9.4pt;height:0.1pt;width:449.8pt;mso-position-horizontal-relative:page;mso-wrap-distance-bottom:0pt;mso-wrap-distance-top:0pt;z-index:-251598848;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44" o:spid="_x0000_s1044" style="position:absolute;left:0pt;margin-left:74pt;margin-top:9.4pt;height:0.1pt;width:449.8pt;mso-position-horizontal-relative:page;mso-wrap-distance-bottom:0pt;mso-wrap-distance-top:0pt;z-index:-251598848;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45" o:spid="_x0000_s1045" style="position:absolute;left:0pt;margin-left:74pt;margin-top:9.4pt;height:0.1pt;width:449.8pt;mso-position-horizontal-relative:page;mso-wrap-distance-bottom:0pt;mso-wrap-distance-top:0pt;z-index:-251597824;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46" o:spid="_x0000_s1046" style="position:absolute;left:0pt;margin-left:74pt;margin-top:9.4pt;height:0.1pt;width:449.8pt;mso-position-horizontal-relative:page;mso-wrap-distance-bottom:0pt;mso-wrap-distance-top:0pt;z-index:-251597824;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47" o:spid="_x0000_s1047" style="position:absolute;left:0pt;margin-left:74pt;margin-top:9.4pt;height:0.1pt;width:449.8pt;mso-position-horizontal-relative:page;mso-wrap-distance-bottom:0pt;mso-wrap-distance-top:0pt;z-index:-251596800;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48" o:spid="_x0000_s1048" style="position:absolute;left:0pt;margin-left:74pt;margin-top:9.4pt;height:0.1pt;width:449.8pt;mso-position-horizontal-relative:page;mso-wrap-distance-bottom:0pt;mso-wrap-distance-top:0pt;z-index:-251596800;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49" o:spid="_x0000_s1049" style="position:absolute;left:0pt;margin-left:74pt;margin-top:9.4pt;height:0.1pt;width:449.8pt;mso-position-horizontal-relative:page;mso-wrap-distance-bottom:0pt;mso-wrap-distance-top:0pt;z-index:-251595776;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50" o:spid="_x0000_s1050" style="position:absolute;left:0pt;margin-left:74pt;margin-top:9.4pt;height:0.1pt;width:449.8pt;mso-position-horizontal-relative:page;mso-wrap-distance-bottom:0pt;mso-wrap-distance-top:0pt;z-index:-251595776;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51" o:spid="_x0000_s1051" style="position:absolute;left:0pt;margin-left:74pt;margin-top:9.4pt;height:0.1pt;width:449.8pt;mso-position-horizontal-relative:page;mso-wrap-distance-bottom:0pt;mso-wrap-distance-top:0pt;z-index:-251594752;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52" o:spid="_x0000_s1052" style="position:absolute;left:0pt;margin-left:74pt;margin-top:9.4pt;height:0.1pt;width:449.8pt;mso-position-horizontal-relative:page;mso-wrap-distance-bottom:0pt;mso-wrap-distance-top:0pt;z-index:-251594752;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2"/>
        <w:rPr>
          <w:sz w:val="11"/>
        </w:rPr>
      </w:pPr>
      <w:r>
        <w:pict>
          <v:shape id="_x0000_s1053" o:spid="_x0000_s1053" style="position:absolute;left:0pt;margin-left:74pt;margin-top:9.4pt;height:0.1pt;width:449.8pt;mso-position-horizontal-relative:page;mso-wrap-distance-bottom:0pt;mso-wrap-distance-top:0pt;z-index:-251593728;mso-width-relative:page;mso-height-relative:page;" filled="f" stroked="t" coordorigin="1480,189" coordsize="8996,0" path="m1480,189l10476,189e">
            <v:path arrowok="t"/>
            <v:fill on="f" focussize="0,0"/>
            <v:stroke weight="0.6pt" color="#000000"/>
            <v:imagedata o:title=""/>
            <o:lock v:ext="edit"/>
            <w10:wrap type="topAndBottom"/>
          </v:shape>
        </w:pict>
      </w:r>
    </w:p>
    <w:p>
      <w:pPr>
        <w:pStyle w:val="3"/>
        <w:rPr>
          <w:sz w:val="20"/>
        </w:rPr>
      </w:pPr>
    </w:p>
    <w:p>
      <w:pPr>
        <w:pStyle w:val="3"/>
        <w:spacing w:before="10"/>
        <w:rPr>
          <w:sz w:val="20"/>
        </w:rPr>
      </w:pPr>
    </w:p>
    <w:p>
      <w:pPr>
        <w:pStyle w:val="3"/>
        <w:tabs>
          <w:tab w:val="left" w:pos="4817"/>
          <w:tab w:val="left" w:pos="6845"/>
          <w:tab w:val="left" w:pos="7475"/>
          <w:tab w:val="left" w:pos="7896"/>
          <w:tab w:val="left" w:pos="8455"/>
          <w:tab w:val="left" w:pos="9017"/>
        </w:tabs>
        <w:spacing w:before="70" w:line="321" w:lineRule="auto"/>
        <w:ind w:left="300" w:right="369"/>
      </w:pPr>
      <w:r>
        <w:t>被调查（询问）人签名：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rPr>
        <w:tab/>
      </w:r>
      <w:r>
        <w:rPr>
          <w:rFonts w:ascii="Times New Roman" w:eastAsia="Times New Roman"/>
          <w:w w:val="100"/>
          <w:u w:val="single"/>
        </w:rPr>
        <w:t xml:space="preserve"> </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rPr>
          <w:spacing w:val="-3"/>
        </w:rPr>
        <w:t>日</w:t>
      </w:r>
      <w:r>
        <w:t>调查（询问）人签名：</w:t>
      </w:r>
      <w:r>
        <w:rPr>
          <w:rFonts w:ascii="Times New Roman" w:eastAsia="Times New Roman"/>
          <w:u w:val="single"/>
        </w:rPr>
        <w:tab/>
      </w:r>
      <w:r>
        <w:t>、</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rPr>
          <w:rFonts w:ascii="Times New Roman" w:eastAsia="Times New Roman"/>
          <w:w w:val="100"/>
          <w:u w:val="single"/>
        </w:rPr>
        <w:t xml:space="preserve"> </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rPr>
          <w:spacing w:val="-3"/>
        </w:rPr>
        <w:t>日</w:t>
      </w:r>
    </w:p>
    <w:p>
      <w:pPr>
        <w:pStyle w:val="3"/>
        <w:spacing w:before="5"/>
        <w:rPr>
          <w:sz w:val="37"/>
        </w:rPr>
      </w:pPr>
    </w:p>
    <w:p>
      <w:pPr>
        <w:pStyle w:val="3"/>
        <w:spacing w:line="321" w:lineRule="auto"/>
        <w:ind w:left="300" w:right="407"/>
      </w:pPr>
      <w:r>
        <w:rPr>
          <w:spacing w:val="-1"/>
        </w:rPr>
        <w:t>注：由被调查</w:t>
      </w:r>
      <w:r>
        <w:t>（询问）人在每页同时注明“上述笔录内容，记录属实”字样；如有涂改之处，请被调查询问人在涂改之处按手印或盖章或签名。</w:t>
      </w:r>
    </w:p>
    <w:p>
      <w:pPr>
        <w:pStyle w:val="3"/>
        <w:spacing w:before="4"/>
        <w:rPr>
          <w:sz w:val="37"/>
        </w:rPr>
      </w:pPr>
    </w:p>
    <w:p>
      <w:pPr>
        <w:pStyle w:val="3"/>
        <w:tabs>
          <w:tab w:val="left" w:pos="839"/>
          <w:tab w:val="left" w:pos="2099"/>
        </w:tabs>
        <w:ind w:right="338"/>
        <w:jc w:val="right"/>
      </w:pPr>
      <w:r>
        <w:t>第</w:t>
      </w:r>
      <w:r>
        <w:tab/>
      </w:r>
      <w:r>
        <w:t>页</w:t>
      </w:r>
      <w:r>
        <w:rPr>
          <w:spacing w:val="-1"/>
        </w:rPr>
        <w:t xml:space="preserve"> </w:t>
      </w:r>
      <w:r>
        <w:t>共</w:t>
      </w:r>
      <w:r>
        <w:tab/>
      </w:r>
      <w:r>
        <w:t>页</w:t>
      </w:r>
    </w:p>
    <w:p>
      <w:pPr>
        <w:spacing w:after="0"/>
        <w:jc w:val="right"/>
        <w:sectPr>
          <w:headerReference r:id="rId12" w:type="default"/>
          <w:footerReference r:id="rId13" w:type="default"/>
          <w:pgSz w:w="11910" w:h="16840"/>
          <w:pgMar w:top="1480" w:right="1060" w:bottom="920" w:left="1180" w:header="0" w:footer="721" w:gutter="0"/>
          <w:cols w:space="720" w:num="1"/>
        </w:sectPr>
      </w:pPr>
    </w:p>
    <w:p>
      <w:pPr>
        <w:spacing w:before="80"/>
        <w:ind w:left="300" w:right="0" w:firstLine="0"/>
        <w:jc w:val="left"/>
        <w:rPr>
          <w:sz w:val="32"/>
        </w:rPr>
      </w:pPr>
      <w:r>
        <w:rPr>
          <w:w w:val="95"/>
          <w:sz w:val="32"/>
        </w:rPr>
        <w:t>处罚文书2.3</w:t>
      </w:r>
    </w:p>
    <w:p>
      <w:pPr>
        <w:pStyle w:val="3"/>
        <w:spacing w:before="1"/>
        <w:rPr>
          <w:sz w:val="59"/>
        </w:rPr>
      </w:pPr>
      <w:r>
        <w:br w:type="column"/>
      </w:r>
    </w:p>
    <w:p>
      <w:pPr>
        <w:pStyle w:val="2"/>
        <w:ind w:left="300"/>
        <w:jc w:val="left"/>
      </w:pPr>
      <w:r>
        <w:t>现场勘验（检查）笔录</w:t>
      </w:r>
    </w:p>
    <w:p>
      <w:pPr>
        <w:spacing w:after="0"/>
        <w:jc w:val="left"/>
        <w:sectPr>
          <w:headerReference r:id="rId14" w:type="default"/>
          <w:footerReference r:id="rId15" w:type="default"/>
          <w:pgSz w:w="11910" w:h="16840"/>
          <w:pgMar w:top="1600" w:right="1060" w:bottom="920" w:left="1180" w:header="0" w:footer="721" w:gutter="0"/>
          <w:cols w:equalWidth="0" w:num="2">
            <w:col w:w="2102" w:space="212"/>
            <w:col w:w="7356"/>
          </w:cols>
        </w:sectPr>
      </w:pPr>
    </w:p>
    <w:p>
      <w:pPr>
        <w:pStyle w:val="3"/>
        <w:rPr>
          <w:sz w:val="20"/>
        </w:rPr>
      </w:pPr>
    </w:p>
    <w:p>
      <w:pPr>
        <w:pStyle w:val="3"/>
        <w:spacing w:before="3"/>
        <w:rPr>
          <w:sz w:val="24"/>
        </w:rPr>
      </w:pPr>
    </w:p>
    <w:p>
      <w:pPr>
        <w:pStyle w:val="3"/>
        <w:tabs>
          <w:tab w:val="left" w:pos="3459"/>
          <w:tab w:val="left" w:pos="4020"/>
          <w:tab w:val="left" w:pos="4579"/>
          <w:tab w:val="left" w:pos="5139"/>
          <w:tab w:val="left" w:pos="5700"/>
          <w:tab w:val="left" w:pos="6540"/>
          <w:tab w:val="left" w:pos="7099"/>
        </w:tabs>
        <w:spacing w:before="71"/>
        <w:ind w:left="408"/>
      </w:pPr>
      <w:r>
        <w:t>勘验（检查）时间：</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r>
        <w:rPr>
          <w:rFonts w:ascii="Times New Roman" w:eastAsia="Times New Roman"/>
          <w:u w:val="single"/>
        </w:rPr>
        <w:tab/>
      </w:r>
      <w:r>
        <w:t>时</w:t>
      </w:r>
      <w:r>
        <w:rPr>
          <w:rFonts w:ascii="Times New Roman" w:eastAsia="Times New Roman"/>
          <w:u w:val="single"/>
        </w:rPr>
        <w:tab/>
      </w:r>
      <w:r>
        <w:t>分至</w:t>
      </w:r>
      <w:r>
        <w:rPr>
          <w:rFonts w:ascii="Times New Roman" w:eastAsia="Times New Roman"/>
          <w:u w:val="single"/>
        </w:rPr>
        <w:tab/>
      </w:r>
      <w:r>
        <w:t>时</w:t>
      </w:r>
      <w:r>
        <w:rPr>
          <w:rFonts w:ascii="Times New Roman" w:eastAsia="Times New Roman"/>
          <w:u w:val="single"/>
        </w:rPr>
        <w:tab/>
      </w:r>
      <w:r>
        <w:t>分</w:t>
      </w:r>
    </w:p>
    <w:p>
      <w:pPr>
        <w:pStyle w:val="3"/>
        <w:tabs>
          <w:tab w:val="left" w:pos="5448"/>
          <w:tab w:val="left" w:pos="9225"/>
          <w:tab w:val="left" w:pos="9273"/>
        </w:tabs>
        <w:spacing w:before="100" w:line="307" w:lineRule="auto"/>
        <w:ind w:left="408" w:right="395"/>
        <w:rPr>
          <w:rFonts w:ascii="Times New Roman" w:eastAsia="Times New Roman"/>
        </w:rPr>
      </w:pPr>
      <w:r>
        <w:rPr>
          <w:spacing w:val="-1"/>
        </w:rPr>
        <w:t>勘验（检查）</w:t>
      </w:r>
      <w:r>
        <w:t>地点：</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勘验（检查）人：</w:t>
      </w:r>
      <w:r>
        <w:rPr>
          <w:rFonts w:ascii="Times New Roman" w:eastAsia="Times New Roman"/>
          <w:u w:val="single"/>
        </w:rPr>
        <w:tab/>
      </w:r>
      <w:r>
        <w:rPr>
          <w:spacing w:val="-1"/>
        </w:rPr>
        <w:t>执法证件</w:t>
      </w:r>
      <w:r>
        <w:t>号：</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3"/>
        <w:tabs>
          <w:tab w:val="left" w:pos="3907"/>
          <w:tab w:val="left" w:pos="5448"/>
          <w:tab w:val="left" w:pos="5489"/>
          <w:tab w:val="left" w:pos="9281"/>
        </w:tabs>
        <w:spacing w:before="3" w:line="307" w:lineRule="auto"/>
        <w:ind w:left="408" w:right="387" w:firstLine="2239"/>
        <w:jc w:val="both"/>
        <w:rPr>
          <w:rFonts w:ascii="Times New Roman" w:eastAsia="Times New Roman"/>
        </w:rPr>
      </w:pP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spacing w:val="-1"/>
        </w:rPr>
        <w:t>执法证件</w:t>
      </w:r>
      <w:r>
        <w:t>号：</w:t>
      </w:r>
      <w:r>
        <w:rPr>
          <w:rFonts w:ascii="Times New Roman" w:eastAsia="Times New Roman"/>
          <w:w w:val="100"/>
          <w:u w:val="single"/>
        </w:rPr>
        <w:t xml:space="preserve"> </w:t>
      </w:r>
      <w:r>
        <w:rPr>
          <w:rFonts w:ascii="Times New Roman" w:eastAsia="Times New Roman"/>
          <w:u w:val="single"/>
        </w:rPr>
        <w:tab/>
      </w:r>
      <w:r>
        <w:rPr>
          <w:u w:val="single"/>
        </w:rPr>
        <w:t xml:space="preserve">              </w:t>
      </w:r>
      <w:r>
        <w:t xml:space="preserve">记  </w:t>
      </w:r>
      <w:r>
        <w:rPr>
          <w:spacing w:val="139"/>
        </w:rPr>
        <w:t xml:space="preserve"> </w:t>
      </w:r>
      <w:r>
        <w:t xml:space="preserve">录  </w:t>
      </w:r>
      <w:r>
        <w:rPr>
          <w:spacing w:val="139"/>
        </w:rPr>
        <w:t xml:space="preserve"> </w:t>
      </w:r>
      <w:r>
        <w:t>人：</w:t>
      </w:r>
      <w:r>
        <w:rPr>
          <w:rFonts w:ascii="Times New Roman" w:eastAsia="Times New Roman"/>
          <w:u w:val="single"/>
        </w:rPr>
        <w:tab/>
      </w:r>
      <w:r>
        <w:rPr>
          <w:rFonts w:ascii="Times New Roman" w:eastAsia="Times New Roman"/>
          <w:u w:val="single"/>
        </w:rPr>
        <w:tab/>
      </w:r>
      <w:r>
        <w:rPr>
          <w:spacing w:val="-1"/>
        </w:rPr>
        <w:t>执法证件</w:t>
      </w:r>
      <w:r>
        <w:t>号：</w:t>
      </w:r>
      <w:r>
        <w:rPr>
          <w:rFonts w:ascii="Times New Roman" w:eastAsia="Times New Roman"/>
          <w:w w:val="100"/>
          <w:u w:val="single"/>
        </w:rPr>
        <w:t xml:space="preserve"> </w:t>
      </w:r>
      <w:r>
        <w:rPr>
          <w:rFonts w:ascii="Times New Roman" w:eastAsia="Times New Roman"/>
          <w:u w:val="single"/>
        </w:rPr>
        <w:tab/>
      </w:r>
      <w:r>
        <w:rPr>
          <w:spacing w:val="-1"/>
          <w:u w:val="single"/>
        </w:rPr>
        <w:t xml:space="preserve">             </w:t>
      </w:r>
      <w:r>
        <w:rPr>
          <w:spacing w:val="13"/>
          <w:u w:val="single"/>
        </w:rPr>
        <w:t xml:space="preserve"> </w:t>
      </w:r>
      <w:r>
        <w:rPr>
          <w:spacing w:val="-1"/>
        </w:rPr>
        <w:t>被勘验（检查）人姓名</w:t>
      </w:r>
      <w:r>
        <w:t>或名称：</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u w:val="single"/>
        </w:rPr>
        <w:t xml:space="preserve">                                 </w:t>
      </w:r>
      <w:r>
        <w:rPr>
          <w:spacing w:val="33"/>
          <w:u w:val="single"/>
        </w:rPr>
        <w:t xml:space="preserve"> </w:t>
      </w:r>
      <w:r>
        <w:rPr>
          <w:spacing w:val="-1"/>
        </w:rPr>
        <w:t>身份证号或统一社会信</w:t>
      </w:r>
      <w:r>
        <w:t>用代码：</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住址或住所：</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联系电话：</w:t>
      </w:r>
      <w:r>
        <w:rPr>
          <w:rFonts w:ascii="Times New Roman" w:eastAsia="Times New Roman"/>
          <w:w w:val="100"/>
          <w:u w:val="single"/>
        </w:rPr>
        <w:t xml:space="preserve"> </w:t>
      </w:r>
      <w:r>
        <w:rPr>
          <w:rFonts w:ascii="Times New Roman" w:eastAsia="Times New Roman"/>
          <w:u w:val="single"/>
        </w:rPr>
        <w:tab/>
      </w:r>
      <w:r>
        <w:rPr>
          <w:u w:val="single"/>
        </w:rPr>
        <w:t xml:space="preserve"> </w:t>
      </w:r>
      <w:r>
        <w:t>现场负责人：</w:t>
      </w:r>
      <w:r>
        <w:rPr>
          <w:rFonts w:ascii="Times New Roman" w:eastAsia="Times New Roman"/>
          <w:u w:val="single"/>
        </w:rPr>
        <w:tab/>
      </w:r>
      <w:r>
        <w:rPr>
          <w:spacing w:val="-1"/>
        </w:rPr>
        <w:t>身份证号</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u w:val="single"/>
        </w:rPr>
        <w:t xml:space="preserve">                          </w:t>
      </w:r>
      <w:r>
        <w:rPr>
          <w:spacing w:val="26"/>
          <w:u w:val="single"/>
        </w:rPr>
        <w:t xml:space="preserve"> </w:t>
      </w:r>
      <w:r>
        <w:rPr>
          <w:spacing w:val="-1"/>
        </w:rPr>
        <w:t>职务</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u w:val="single"/>
        </w:rPr>
        <w:t xml:space="preserve">                                                       </w:t>
      </w:r>
      <w:r>
        <w:rPr>
          <w:spacing w:val="55"/>
          <w:u w:val="single"/>
        </w:rPr>
        <w:t xml:space="preserve"> </w:t>
      </w:r>
      <w:r>
        <w:rPr>
          <w:spacing w:val="-1"/>
        </w:rPr>
        <w:t>现场见证</w:t>
      </w:r>
      <w:r>
        <w:t>人：</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p>
    <w:p>
      <w:pPr>
        <w:pStyle w:val="3"/>
        <w:tabs>
          <w:tab w:val="left" w:pos="8527"/>
        </w:tabs>
        <w:spacing w:before="5" w:line="307" w:lineRule="auto"/>
        <w:ind w:left="408" w:right="431" w:firstLine="559"/>
      </w:pPr>
      <w:r>
        <w:t>表明身份及告知记录：我们是</w:t>
      </w:r>
      <w:r>
        <w:rPr>
          <w:rFonts w:ascii="Times New Roman" w:eastAsia="Times New Roman"/>
          <w:u w:val="single"/>
        </w:rPr>
        <w:tab/>
      </w:r>
      <w:r>
        <w:t>的行政执法人员（出示证件），现依法进行现场勘验（检查）。你（单位）</w:t>
      </w:r>
      <w:r>
        <w:rPr>
          <w:spacing w:val="1"/>
        </w:rPr>
        <w:t xml:space="preserve"> </w:t>
      </w:r>
      <w:r>
        <w:t>享有以下权利</w:t>
      </w:r>
      <w:r>
        <w:rPr>
          <w:spacing w:val="-133"/>
        </w:rPr>
        <w:t>：</w:t>
      </w:r>
      <w:r>
        <w:t>行政执法人员少于2人或者所出示的执法证件与其身份不</w:t>
      </w:r>
      <w:r>
        <w:rPr>
          <w:spacing w:val="-1"/>
        </w:rPr>
        <w:t>符</w:t>
      </w:r>
      <w:r>
        <w:rPr>
          <w:spacing w:val="-3"/>
        </w:rPr>
        <w:t>的</w:t>
      </w:r>
      <w:r>
        <w:rPr>
          <w:spacing w:val="-46"/>
        </w:rPr>
        <w:t>，</w:t>
      </w:r>
      <w:r>
        <w:rPr>
          <w:spacing w:val="-1"/>
        </w:rPr>
        <w:t>有</w:t>
      </w:r>
      <w:r>
        <w:rPr>
          <w:spacing w:val="-3"/>
        </w:rPr>
        <w:t>权</w:t>
      </w:r>
      <w:r>
        <w:rPr>
          <w:spacing w:val="-1"/>
        </w:rPr>
        <w:t>拒绝</w:t>
      </w:r>
      <w:r>
        <w:rPr>
          <w:spacing w:val="-3"/>
        </w:rPr>
        <w:t>调</w:t>
      </w:r>
      <w:r>
        <w:rPr>
          <w:spacing w:val="-1"/>
        </w:rPr>
        <w:t>查</w:t>
      </w:r>
      <w:r>
        <w:rPr>
          <w:spacing w:val="-44"/>
        </w:rPr>
        <w:t>；</w:t>
      </w:r>
      <w:r>
        <w:rPr>
          <w:spacing w:val="-1"/>
        </w:rPr>
        <w:t>依</w:t>
      </w:r>
      <w:r>
        <w:rPr>
          <w:spacing w:val="-3"/>
        </w:rPr>
        <w:t>法</w:t>
      </w:r>
      <w:r>
        <w:rPr>
          <w:spacing w:val="-1"/>
        </w:rPr>
        <w:t>享有</w:t>
      </w:r>
      <w:r>
        <w:rPr>
          <w:spacing w:val="-3"/>
        </w:rPr>
        <w:t>申</w:t>
      </w:r>
      <w:r>
        <w:rPr>
          <w:spacing w:val="-1"/>
        </w:rPr>
        <w:t>请回</w:t>
      </w:r>
      <w:r>
        <w:rPr>
          <w:spacing w:val="-3"/>
        </w:rPr>
        <w:t>避</w:t>
      </w:r>
      <w:r>
        <w:rPr>
          <w:spacing w:val="-1"/>
        </w:rPr>
        <w:t>以及</w:t>
      </w:r>
      <w:r>
        <w:rPr>
          <w:spacing w:val="-3"/>
        </w:rPr>
        <w:t>陈</w:t>
      </w:r>
      <w:r>
        <w:rPr>
          <w:spacing w:val="-1"/>
        </w:rPr>
        <w:t>述和</w:t>
      </w:r>
      <w:r>
        <w:rPr>
          <w:spacing w:val="-3"/>
        </w:rPr>
        <w:t>申</w:t>
      </w:r>
      <w:r>
        <w:rPr>
          <w:spacing w:val="-1"/>
        </w:rPr>
        <w:t>辩的</w:t>
      </w:r>
      <w:r>
        <w:rPr>
          <w:spacing w:val="-3"/>
        </w:rPr>
        <w:t>权</w:t>
      </w:r>
      <w:r>
        <w:rPr>
          <w:spacing w:val="-1"/>
        </w:rPr>
        <w:t>利</w:t>
      </w:r>
      <w:r>
        <w:rPr>
          <w:spacing w:val="-46"/>
        </w:rPr>
        <w:t>。</w:t>
      </w:r>
      <w:r>
        <w:rPr>
          <w:spacing w:val="-1"/>
        </w:rPr>
        <w:t>同</w:t>
      </w:r>
      <w:r>
        <w:rPr>
          <w:spacing w:val="-3"/>
        </w:rPr>
        <w:t>时</w:t>
      </w:r>
      <w:r>
        <w:t>，</w:t>
      </w:r>
      <w:r>
        <w:rPr>
          <w:spacing w:val="-137"/>
        </w:rPr>
        <w:t xml:space="preserve"> </w:t>
      </w:r>
      <w:r>
        <w:t>你（单位）具有协助行政执法机关检查的义务。</w:t>
      </w:r>
    </w:p>
    <w:p>
      <w:pPr>
        <w:pStyle w:val="3"/>
        <w:spacing w:before="3"/>
        <w:rPr>
          <w:sz w:val="36"/>
        </w:rPr>
      </w:pPr>
    </w:p>
    <w:p>
      <w:pPr>
        <w:pStyle w:val="3"/>
        <w:tabs>
          <w:tab w:val="left" w:pos="4747"/>
          <w:tab w:val="left" w:pos="6705"/>
        </w:tabs>
        <w:spacing w:line="307" w:lineRule="auto"/>
        <w:ind w:left="408" w:right="791"/>
        <w:jc w:val="both"/>
      </w:pPr>
      <w:r>
        <w:rPr>
          <w:spacing w:val="-1"/>
        </w:rPr>
        <w:t>被勘验（检查）人</w:t>
      </w:r>
      <w:r>
        <w:t>签名：</w:t>
      </w:r>
      <w:r>
        <w:rPr>
          <w:rFonts w:ascii="Times New Roman" w:eastAsia="Times New Roman"/>
          <w:u w:val="single"/>
        </w:rPr>
        <w:tab/>
      </w:r>
      <w:r>
        <w:rPr>
          <w:rFonts w:ascii="Times New Roman" w:eastAsia="Times New Roman"/>
          <w:u w:val="single"/>
        </w:rPr>
        <w:tab/>
      </w:r>
      <w:r>
        <w:t>年</w:t>
      </w:r>
      <w:r>
        <w:rPr>
          <w:spacing w:val="133"/>
          <w:u w:val="single"/>
        </w:rPr>
        <w:t xml:space="preserve"> </w:t>
      </w:r>
      <w:r>
        <w:t>月</w:t>
      </w:r>
      <w:r>
        <w:rPr>
          <w:spacing w:val="131"/>
          <w:u w:val="single"/>
        </w:rPr>
        <w:t xml:space="preserve"> </w:t>
      </w:r>
      <w:r>
        <w:t>日勘验（检查）人签名：</w:t>
      </w:r>
      <w:r>
        <w:rPr>
          <w:rFonts w:ascii="Times New Roman" w:eastAsia="Times New Roman"/>
          <w:u w:val="single"/>
        </w:rPr>
        <w:tab/>
      </w:r>
      <w:r>
        <w:rPr>
          <w:spacing w:val="-2"/>
        </w:rPr>
        <w:t>、</w:t>
      </w:r>
      <w:r>
        <w:rPr>
          <w:rFonts w:ascii="Times New Roman" w:eastAsia="Times New Roman"/>
          <w:spacing w:val="-2"/>
          <w:u w:val="single"/>
        </w:rPr>
        <w:tab/>
      </w:r>
      <w:r>
        <w:t>年</w:t>
      </w:r>
      <w:r>
        <w:rPr>
          <w:spacing w:val="133"/>
          <w:u w:val="single"/>
        </w:rPr>
        <w:t xml:space="preserve"> </w:t>
      </w:r>
      <w:r>
        <w:t>月</w:t>
      </w:r>
      <w:r>
        <w:rPr>
          <w:spacing w:val="131"/>
          <w:u w:val="single"/>
        </w:rPr>
        <w:t xml:space="preserve"> </w:t>
      </w:r>
      <w:r>
        <w:t>日</w:t>
      </w:r>
      <w:r>
        <w:rPr>
          <w:spacing w:val="-1"/>
        </w:rPr>
        <w:t>记录人签</w:t>
      </w:r>
      <w:r>
        <w:t>名：</w:t>
      </w:r>
      <w:r>
        <w:rPr>
          <w:rFonts w:ascii="Times New Roman" w:eastAsia="Times New Roman"/>
          <w:u w:val="single"/>
        </w:rPr>
        <w:tab/>
      </w:r>
      <w:r>
        <w:rPr>
          <w:rFonts w:ascii="Times New Roman" w:eastAsia="Times New Roman"/>
          <w:u w:val="single"/>
        </w:rPr>
        <w:tab/>
      </w:r>
      <w:r>
        <w:t>年</w:t>
      </w:r>
      <w:r>
        <w:rPr>
          <w:spacing w:val="133"/>
          <w:u w:val="single"/>
        </w:rPr>
        <w:t xml:space="preserve"> </w:t>
      </w:r>
      <w:r>
        <w:t>月</w:t>
      </w:r>
      <w:r>
        <w:rPr>
          <w:spacing w:val="131"/>
          <w:u w:val="single"/>
        </w:rPr>
        <w:t xml:space="preserve"> </w:t>
      </w:r>
      <w:r>
        <w:t>日</w:t>
      </w:r>
      <w:r>
        <w:rPr>
          <w:spacing w:val="-1"/>
        </w:rPr>
        <w:t>现场见证人签</w:t>
      </w:r>
      <w:r>
        <w:t>名：</w:t>
      </w:r>
      <w:r>
        <w:rPr>
          <w:rFonts w:ascii="Times New Roman" w:eastAsia="Times New Roman"/>
          <w:u w:val="single"/>
        </w:rPr>
        <w:tab/>
      </w:r>
      <w:r>
        <w:rPr>
          <w:rFonts w:ascii="Times New Roman" w:eastAsia="Times New Roman"/>
          <w:u w:val="single"/>
        </w:rPr>
        <w:tab/>
      </w:r>
      <w:r>
        <w:t>年</w:t>
      </w:r>
      <w:r>
        <w:rPr>
          <w:spacing w:val="132"/>
          <w:u w:val="single"/>
        </w:rPr>
        <w:t xml:space="preserve"> </w:t>
      </w:r>
      <w:r>
        <w:t>月</w:t>
      </w:r>
      <w:r>
        <w:rPr>
          <w:spacing w:val="131"/>
          <w:u w:val="single"/>
        </w:rPr>
        <w:t xml:space="preserve"> </w:t>
      </w:r>
      <w:r>
        <w:t>日</w:t>
      </w:r>
    </w:p>
    <w:p>
      <w:pPr>
        <w:pStyle w:val="3"/>
        <w:spacing w:before="8"/>
        <w:rPr>
          <w:sz w:val="36"/>
        </w:rPr>
      </w:pPr>
    </w:p>
    <w:p>
      <w:pPr>
        <w:pStyle w:val="3"/>
        <w:spacing w:line="295" w:lineRule="auto"/>
        <w:ind w:left="300" w:right="407"/>
      </w:pPr>
      <w:r>
        <w:rPr>
          <w:spacing w:val="-1"/>
        </w:rPr>
        <w:t>注：由被勘验</w:t>
      </w:r>
      <w:r>
        <w:t>（检查）人在每页同时注明“上述笔录内容，记录属实”字样；如有涂改之处，请被调查询问人在涂改之处按手印或盖章或签名。</w:t>
      </w:r>
    </w:p>
    <w:p>
      <w:pPr>
        <w:pStyle w:val="3"/>
        <w:spacing w:before="8"/>
        <w:rPr>
          <w:sz w:val="33"/>
        </w:rPr>
      </w:pPr>
    </w:p>
    <w:p>
      <w:pPr>
        <w:pStyle w:val="3"/>
        <w:ind w:right="524"/>
        <w:jc w:val="right"/>
      </w:pPr>
      <w:r>
        <w:rPr>
          <w:spacing w:val="59"/>
        </w:rPr>
        <w:t>第 页 共 页</w:t>
      </w:r>
    </w:p>
    <w:p>
      <w:pPr>
        <w:spacing w:after="0"/>
        <w:jc w:val="right"/>
        <w:sectPr>
          <w:type w:val="continuous"/>
          <w:pgSz w:w="11910" w:h="16840"/>
          <w:pgMar w:top="1600" w:right="1060" w:bottom="280" w:left="1180" w:header="720" w:footer="720" w:gutter="0"/>
          <w:cols w:space="720" w:num="1"/>
        </w:sectPr>
      </w:pPr>
    </w:p>
    <w:p>
      <w:pPr>
        <w:pStyle w:val="2"/>
        <w:spacing w:before="43"/>
        <w:ind w:left="0" w:right="40"/>
      </w:pPr>
      <w:r>
        <w:t>现场勘验（检查）笔录续页</w:t>
      </w:r>
    </w:p>
    <w:p>
      <w:pPr>
        <w:pStyle w:val="3"/>
        <w:spacing w:before="5"/>
        <w:rPr>
          <w:sz w:val="40"/>
        </w:rPr>
      </w:pPr>
    </w:p>
    <w:p>
      <w:pPr>
        <w:pStyle w:val="3"/>
        <w:tabs>
          <w:tab w:val="left" w:pos="9273"/>
        </w:tabs>
        <w:ind w:left="1008"/>
        <w:rPr>
          <w:rFonts w:ascii="Times New Roman" w:eastAsia="Times New Roman"/>
        </w:rPr>
      </w:pPr>
      <w:r>
        <w:t>经过现场勘验（检查），事项及结果记录如下：</w:t>
      </w:r>
      <w:r>
        <w:rPr>
          <w:rFonts w:ascii="Times New Roman" w:eastAsia="Times New Roman"/>
          <w:u w:val="single"/>
        </w:rPr>
        <w:t xml:space="preserve"> </w:t>
      </w:r>
      <w:r>
        <w:rPr>
          <w:rFonts w:ascii="Times New Roman" w:eastAsia="Times New Roman"/>
          <w:u w:val="single"/>
        </w:rPr>
        <w:tab/>
      </w:r>
    </w:p>
    <w:p>
      <w:pPr>
        <w:pStyle w:val="3"/>
        <w:rPr>
          <w:rFonts w:ascii="Times New Roman"/>
          <w:sz w:val="20"/>
        </w:rPr>
      </w:pPr>
    </w:p>
    <w:p>
      <w:pPr>
        <w:pStyle w:val="3"/>
        <w:spacing w:before="4"/>
        <w:rPr>
          <w:rFonts w:ascii="Times New Roman"/>
          <w:sz w:val="13"/>
        </w:rPr>
      </w:pPr>
      <w:r>
        <w:pict>
          <v:shape id="_x0000_s1054" o:spid="_x0000_s1054" style="position:absolute;left:0pt;margin-left:74pt;margin-top:9.95pt;height:0.1pt;width:448pt;mso-position-horizontal-relative:page;mso-wrap-distance-bottom:0pt;mso-wrap-distance-top:0pt;z-index:-251592704;mso-width-relative:page;mso-height-relative:page;" filled="f" stroked="t" coordorigin="1480,199" coordsize="8960,0" path="m1480,199l10440,199e">
            <v:path arrowok="t"/>
            <v:fill on="f" focussize="0,0"/>
            <v:stroke weight="0.6pt" color="#000000"/>
            <v:imagedata o:title=""/>
            <o:lock v:ext="edit"/>
            <w10:wrap type="topAndBottom"/>
          </v:shape>
        </w:pict>
      </w:r>
    </w:p>
    <w:p>
      <w:pPr>
        <w:pStyle w:val="3"/>
        <w:rPr>
          <w:rFonts w:ascii="Times New Roman"/>
          <w:sz w:val="20"/>
        </w:rPr>
      </w:pPr>
    </w:p>
    <w:p>
      <w:pPr>
        <w:pStyle w:val="3"/>
        <w:spacing w:before="4"/>
        <w:rPr>
          <w:rFonts w:ascii="Times New Roman"/>
          <w:sz w:val="13"/>
        </w:rPr>
      </w:pPr>
      <w:r>
        <w:pict>
          <v:shape id="_x0000_s1055" o:spid="_x0000_s1055" style="position:absolute;left:0pt;margin-left:74pt;margin-top:9.95pt;height:0.1pt;width:448pt;mso-position-horizontal-relative:page;mso-wrap-distance-bottom:0pt;mso-wrap-distance-top:0pt;z-index:-251592704;mso-width-relative:page;mso-height-relative:page;" filled="f" stroked="t" coordorigin="1480,199" coordsize="8960,0" path="m1480,199l10440,199e">
            <v:path arrowok="t"/>
            <v:fill on="f" focussize="0,0"/>
            <v:stroke weight="0.6pt" color="#000000"/>
            <v:imagedata o:title=""/>
            <o:lock v:ext="edit"/>
            <w10:wrap type="topAndBottom"/>
          </v:shape>
        </w:pict>
      </w:r>
    </w:p>
    <w:p>
      <w:pPr>
        <w:pStyle w:val="3"/>
        <w:rPr>
          <w:rFonts w:ascii="Times New Roman"/>
          <w:sz w:val="20"/>
        </w:rPr>
      </w:pPr>
    </w:p>
    <w:p>
      <w:pPr>
        <w:pStyle w:val="3"/>
        <w:rPr>
          <w:rFonts w:ascii="Times New Roman"/>
          <w:sz w:val="13"/>
        </w:rPr>
      </w:pPr>
      <w:r>
        <w:pict>
          <v:shape id="_x0000_s1056" o:spid="_x0000_s1056" style="position:absolute;left:0pt;margin-left:74pt;margin-top:9.75pt;height:0.1pt;width:448pt;mso-position-horizontal-relative:page;mso-wrap-distance-bottom:0pt;mso-wrap-distance-top:0pt;z-index:-251591680;mso-width-relative:page;mso-height-relative:page;" filled="f" stroked="t" coordorigin="1480,195" coordsize="8960,0" path="m1480,195l10440,195e">
            <v:path arrowok="t"/>
            <v:fill on="f" focussize="0,0"/>
            <v:stroke weight="0.6pt" color="#000000"/>
            <v:imagedata o:title=""/>
            <o:lock v:ext="edit"/>
            <w10:wrap type="topAndBottom"/>
          </v:shape>
        </w:pict>
      </w:r>
    </w:p>
    <w:p>
      <w:pPr>
        <w:pStyle w:val="3"/>
        <w:rPr>
          <w:rFonts w:ascii="Times New Roman"/>
          <w:sz w:val="20"/>
        </w:rPr>
      </w:pPr>
    </w:p>
    <w:p>
      <w:pPr>
        <w:pStyle w:val="3"/>
        <w:spacing w:before="8"/>
        <w:rPr>
          <w:rFonts w:ascii="Times New Roman"/>
          <w:sz w:val="12"/>
        </w:rPr>
      </w:pPr>
      <w:r>
        <w:pict>
          <v:shape id="_x0000_s1057" o:spid="_x0000_s1057" style="position:absolute;left:0pt;margin-left:74pt;margin-top:9.55pt;height:0.1pt;width:448pt;mso-position-horizontal-relative:page;mso-wrap-distance-bottom:0pt;mso-wrap-distance-top:0pt;z-index:-251591680;mso-width-relative:page;mso-height-relative:page;" filled="f" stroked="t" coordorigin="1480,191" coordsize="8960,0" path="m1480,191l10440,191e">
            <v:path arrowok="t"/>
            <v:fill on="f" focussize="0,0"/>
            <v:stroke weight="0.6pt" color="#000000"/>
            <v:imagedata o:title=""/>
            <o:lock v:ext="edit"/>
            <w10:wrap type="topAndBottom"/>
          </v:shape>
        </w:pict>
      </w:r>
    </w:p>
    <w:p>
      <w:pPr>
        <w:pStyle w:val="3"/>
        <w:rPr>
          <w:rFonts w:ascii="Times New Roman"/>
          <w:sz w:val="20"/>
        </w:rPr>
      </w:pPr>
    </w:p>
    <w:p>
      <w:pPr>
        <w:pStyle w:val="3"/>
        <w:spacing w:before="4"/>
        <w:rPr>
          <w:rFonts w:ascii="Times New Roman"/>
          <w:sz w:val="13"/>
        </w:rPr>
      </w:pPr>
      <w:r>
        <w:pict>
          <v:shape id="_x0000_s1058" o:spid="_x0000_s1058" style="position:absolute;left:0pt;margin-left:74pt;margin-top:9.95pt;height:0.1pt;width:448pt;mso-position-horizontal-relative:page;mso-wrap-distance-bottom:0pt;mso-wrap-distance-top:0pt;z-index:-251590656;mso-width-relative:page;mso-height-relative:page;" filled="f" stroked="t" coordorigin="1480,199" coordsize="8960,0" path="m1480,199l10440,199e">
            <v:path arrowok="t"/>
            <v:fill on="f" focussize="0,0"/>
            <v:stroke weight="0.6pt" color="#000000"/>
            <v:imagedata o:title=""/>
            <o:lock v:ext="edit"/>
            <w10:wrap type="topAndBottom"/>
          </v:shape>
        </w:pict>
      </w:r>
    </w:p>
    <w:p>
      <w:pPr>
        <w:pStyle w:val="3"/>
        <w:rPr>
          <w:rFonts w:ascii="Times New Roman"/>
          <w:sz w:val="20"/>
        </w:rPr>
      </w:pPr>
    </w:p>
    <w:p>
      <w:pPr>
        <w:pStyle w:val="3"/>
        <w:rPr>
          <w:rFonts w:ascii="Times New Roman"/>
          <w:sz w:val="13"/>
        </w:rPr>
      </w:pPr>
      <w:r>
        <w:pict>
          <v:shape id="_x0000_s1059" o:spid="_x0000_s1059" style="position:absolute;left:0pt;margin-left:74pt;margin-top:9.75pt;height:0.1pt;width:448pt;mso-position-horizontal-relative:page;mso-wrap-distance-bottom:0pt;mso-wrap-distance-top:0pt;z-index:-251590656;mso-width-relative:page;mso-height-relative:page;" filled="f" stroked="t" coordorigin="1480,195" coordsize="8960,0" path="m1480,195l10440,195e">
            <v:path arrowok="t"/>
            <v:fill on="f" focussize="0,0"/>
            <v:stroke weight="0.6pt" color="#000000"/>
            <v:imagedata o:title=""/>
            <o:lock v:ext="edit"/>
            <w10:wrap type="topAndBottom"/>
          </v:shape>
        </w:pict>
      </w:r>
    </w:p>
    <w:p>
      <w:pPr>
        <w:pStyle w:val="3"/>
        <w:rPr>
          <w:rFonts w:ascii="Times New Roman"/>
          <w:sz w:val="20"/>
        </w:rPr>
      </w:pPr>
    </w:p>
    <w:p>
      <w:pPr>
        <w:pStyle w:val="3"/>
        <w:spacing w:before="8"/>
        <w:rPr>
          <w:rFonts w:ascii="Times New Roman"/>
          <w:sz w:val="12"/>
        </w:rPr>
      </w:pPr>
      <w:r>
        <w:pict>
          <v:shape id="_x0000_s1060" o:spid="_x0000_s1060" style="position:absolute;left:0pt;margin-left:74pt;margin-top:9.55pt;height:0.1pt;width:448pt;mso-position-horizontal-relative:page;mso-wrap-distance-bottom:0pt;mso-wrap-distance-top:0pt;z-index:-251589632;mso-width-relative:page;mso-height-relative:page;" filled="f" stroked="t" coordorigin="1480,191" coordsize="8960,0" path="m1480,191l10440,191e">
            <v:path arrowok="t"/>
            <v:fill on="f" focussize="0,0"/>
            <v:stroke weight="0.6pt" color="#000000"/>
            <v:imagedata o:title=""/>
            <o:lock v:ext="edit"/>
            <w10:wrap type="topAndBottom"/>
          </v:shape>
        </w:pict>
      </w:r>
    </w:p>
    <w:p>
      <w:pPr>
        <w:pStyle w:val="3"/>
        <w:rPr>
          <w:rFonts w:ascii="Times New Roman"/>
          <w:sz w:val="20"/>
        </w:rPr>
      </w:pPr>
    </w:p>
    <w:p>
      <w:pPr>
        <w:pStyle w:val="3"/>
        <w:spacing w:before="4"/>
        <w:rPr>
          <w:rFonts w:ascii="Times New Roman"/>
          <w:sz w:val="13"/>
        </w:rPr>
      </w:pPr>
      <w:r>
        <w:pict>
          <v:shape id="_x0000_s1061" o:spid="_x0000_s1061" style="position:absolute;left:0pt;margin-left:74pt;margin-top:9.95pt;height:0.1pt;width:448pt;mso-position-horizontal-relative:page;mso-wrap-distance-bottom:0pt;mso-wrap-distance-top:0pt;z-index:-251589632;mso-width-relative:page;mso-height-relative:page;" filled="f" stroked="t" coordorigin="1480,199" coordsize="8960,0" path="m1480,199l10440,199e">
            <v:path arrowok="t"/>
            <v:fill on="f" focussize="0,0"/>
            <v:stroke weight="0.6pt" color="#000000"/>
            <v:imagedata o:title=""/>
            <o:lock v:ext="edit"/>
            <w10:wrap type="topAndBottom"/>
          </v:shape>
        </w:pict>
      </w:r>
    </w:p>
    <w:p>
      <w:pPr>
        <w:pStyle w:val="3"/>
        <w:rPr>
          <w:rFonts w:ascii="Times New Roman"/>
          <w:sz w:val="20"/>
        </w:rPr>
      </w:pPr>
    </w:p>
    <w:p>
      <w:pPr>
        <w:pStyle w:val="3"/>
        <w:rPr>
          <w:rFonts w:ascii="Times New Roman"/>
          <w:sz w:val="13"/>
        </w:rPr>
      </w:pPr>
      <w:r>
        <w:pict>
          <v:shape id="_x0000_s1062" o:spid="_x0000_s1062" style="position:absolute;left:0pt;margin-left:74pt;margin-top:9.75pt;height:0.1pt;width:448pt;mso-position-horizontal-relative:page;mso-wrap-distance-bottom:0pt;mso-wrap-distance-top:0pt;z-index:-251588608;mso-width-relative:page;mso-height-relative:page;" filled="f" stroked="t" coordorigin="1480,195" coordsize="8960,0" path="m1480,195l10440,195e">
            <v:path arrowok="t"/>
            <v:fill on="f" focussize="0,0"/>
            <v:stroke weight="0.6pt" color="#000000"/>
            <v:imagedata o:title=""/>
            <o:lock v:ext="edit"/>
            <w10:wrap type="topAndBottom"/>
          </v:shape>
        </w:pict>
      </w:r>
    </w:p>
    <w:p>
      <w:pPr>
        <w:pStyle w:val="3"/>
        <w:rPr>
          <w:rFonts w:ascii="Times New Roman"/>
          <w:sz w:val="20"/>
        </w:rPr>
      </w:pPr>
    </w:p>
    <w:p>
      <w:pPr>
        <w:pStyle w:val="3"/>
        <w:spacing w:before="8"/>
        <w:rPr>
          <w:rFonts w:ascii="Times New Roman"/>
          <w:sz w:val="12"/>
        </w:rPr>
      </w:pPr>
      <w:r>
        <w:pict>
          <v:shape id="_x0000_s1063" o:spid="_x0000_s1063" style="position:absolute;left:0pt;margin-left:74pt;margin-top:9.55pt;height:0.1pt;width:448pt;mso-position-horizontal-relative:page;mso-wrap-distance-bottom:0pt;mso-wrap-distance-top:0pt;z-index:-251588608;mso-width-relative:page;mso-height-relative:page;" filled="f" stroked="t" coordorigin="1480,191" coordsize="8960,0" path="m1480,191l10440,191e">
            <v:path arrowok="t"/>
            <v:fill on="f" focussize="0,0"/>
            <v:stroke weight="0.6pt" color="#000000"/>
            <v:imagedata o:title=""/>
            <o:lock v:ext="edit"/>
            <w10:wrap type="topAndBottom"/>
          </v:shape>
        </w:pict>
      </w:r>
    </w:p>
    <w:p>
      <w:pPr>
        <w:pStyle w:val="3"/>
        <w:rPr>
          <w:rFonts w:ascii="Times New Roman"/>
          <w:sz w:val="20"/>
        </w:rPr>
      </w:pPr>
    </w:p>
    <w:p>
      <w:pPr>
        <w:pStyle w:val="3"/>
        <w:spacing w:before="4"/>
        <w:rPr>
          <w:rFonts w:ascii="Times New Roman"/>
          <w:sz w:val="13"/>
        </w:rPr>
      </w:pPr>
      <w:r>
        <w:pict>
          <v:shape id="_x0000_s1064" o:spid="_x0000_s1064" style="position:absolute;left:0pt;margin-left:74pt;margin-top:9.95pt;height:0.1pt;width:448pt;mso-position-horizontal-relative:page;mso-wrap-distance-bottom:0pt;mso-wrap-distance-top:0pt;z-index:-251587584;mso-width-relative:page;mso-height-relative:page;" filled="f" stroked="t" coordorigin="1480,199" coordsize="8960,0" path="m1480,199l10440,199e">
            <v:path arrowok="t"/>
            <v:fill on="f" focussize="0,0"/>
            <v:stroke weight="0.6pt" color="#000000"/>
            <v:imagedata o:title=""/>
            <o:lock v:ext="edit"/>
            <w10:wrap type="topAndBottom"/>
          </v:shape>
        </w:pict>
      </w:r>
    </w:p>
    <w:p>
      <w:pPr>
        <w:pStyle w:val="3"/>
        <w:rPr>
          <w:rFonts w:ascii="Times New Roman"/>
          <w:sz w:val="20"/>
        </w:rPr>
      </w:pPr>
    </w:p>
    <w:p>
      <w:pPr>
        <w:pStyle w:val="3"/>
        <w:spacing w:before="3"/>
        <w:rPr>
          <w:rFonts w:ascii="Times New Roman"/>
          <w:sz w:val="22"/>
        </w:rPr>
      </w:pPr>
    </w:p>
    <w:p>
      <w:pPr>
        <w:pStyle w:val="3"/>
        <w:tabs>
          <w:tab w:val="left" w:pos="3137"/>
        </w:tabs>
        <w:spacing w:before="69" w:line="307" w:lineRule="auto"/>
        <w:ind w:left="1248" w:right="5915" w:hanging="840"/>
      </w:pPr>
      <w:r>
        <w:rPr>
          <w:spacing w:val="-1"/>
          <w:w w:val="100"/>
        </w:rPr>
        <w:t>附</w:t>
      </w:r>
      <w:r>
        <w:rPr>
          <w:spacing w:val="-3"/>
          <w:w w:val="100"/>
        </w:rPr>
        <w:t>件</w:t>
      </w:r>
      <w:r>
        <w:rPr>
          <w:spacing w:val="-1"/>
          <w:w w:val="100"/>
        </w:rPr>
        <w:t>：</w:t>
      </w:r>
      <w:r>
        <w:rPr>
          <w:spacing w:val="-2"/>
          <w:w w:val="129"/>
        </w:rPr>
        <w:t>1</w:t>
      </w:r>
      <w:r>
        <w:rPr>
          <w:spacing w:val="-2"/>
          <w:w w:val="59"/>
        </w:rPr>
        <w:t>.</w:t>
      </w:r>
      <w:r>
        <w:rPr>
          <w:spacing w:val="-1"/>
          <w:w w:val="100"/>
          <w:u w:val="single"/>
        </w:rPr>
        <w:t>现</w:t>
      </w:r>
      <w:r>
        <w:rPr>
          <w:spacing w:val="-3"/>
          <w:w w:val="100"/>
          <w:u w:val="single"/>
        </w:rPr>
        <w:t>场</w:t>
      </w:r>
      <w:r>
        <w:rPr>
          <w:spacing w:val="-1"/>
          <w:w w:val="100"/>
          <w:u w:val="single"/>
        </w:rPr>
        <w:t>情况</w:t>
      </w:r>
      <w:r>
        <w:rPr>
          <w:spacing w:val="-3"/>
          <w:w w:val="100"/>
          <w:u w:val="single"/>
        </w:rPr>
        <w:t>示</w:t>
      </w:r>
      <w:r>
        <w:rPr>
          <w:spacing w:val="-1"/>
          <w:w w:val="100"/>
          <w:u w:val="single"/>
        </w:rPr>
        <w:t>意图</w:t>
      </w:r>
      <w:r>
        <w:rPr>
          <w:w w:val="100"/>
          <w:u w:val="single"/>
        </w:rPr>
        <w:t>；</w:t>
      </w:r>
      <w:r>
        <w:rPr>
          <w:w w:val="100"/>
        </w:rPr>
        <w:t xml:space="preserve"> </w:t>
      </w:r>
      <w:r>
        <w:t>2</w:t>
      </w:r>
      <w:r>
        <w:rPr>
          <w:u w:val="single"/>
        </w:rPr>
        <w:t>.现场照片</w:t>
      </w:r>
      <w:r>
        <w:rPr>
          <w:u w:val="single"/>
        </w:rPr>
        <w:tab/>
      </w:r>
      <w:r>
        <w:rPr>
          <w:u w:val="single"/>
        </w:rPr>
        <w:t>张；</w:t>
      </w:r>
    </w:p>
    <w:p>
      <w:pPr>
        <w:pStyle w:val="8"/>
        <w:numPr>
          <w:ilvl w:val="2"/>
          <w:numId w:val="2"/>
        </w:numPr>
        <w:tabs>
          <w:tab w:val="left" w:pos="1475"/>
          <w:tab w:val="left" w:pos="3137"/>
        </w:tabs>
        <w:spacing w:before="0" w:after="0" w:line="240" w:lineRule="auto"/>
        <w:ind w:left="1474" w:right="0" w:hanging="227"/>
        <w:jc w:val="left"/>
        <w:rPr>
          <w:sz w:val="28"/>
        </w:rPr>
      </w:pPr>
      <w:r>
        <w:rPr>
          <w:sz w:val="28"/>
          <w:u w:val="single"/>
        </w:rPr>
        <w:t>现场摄像</w:t>
      </w:r>
      <w:r>
        <w:rPr>
          <w:sz w:val="28"/>
          <w:u w:val="single"/>
        </w:rPr>
        <w:tab/>
      </w:r>
      <w:r>
        <w:rPr>
          <w:spacing w:val="-1"/>
          <w:sz w:val="28"/>
          <w:u w:val="single"/>
        </w:rPr>
        <w:t>分</w:t>
      </w:r>
      <w:r>
        <w:rPr>
          <w:sz w:val="28"/>
          <w:u w:val="single"/>
        </w:rPr>
        <w:t>钟；</w:t>
      </w:r>
    </w:p>
    <w:p>
      <w:pPr>
        <w:pStyle w:val="8"/>
        <w:numPr>
          <w:ilvl w:val="2"/>
          <w:numId w:val="2"/>
        </w:numPr>
        <w:tabs>
          <w:tab w:val="left" w:pos="1483"/>
          <w:tab w:val="left" w:pos="3977"/>
        </w:tabs>
        <w:spacing w:before="102" w:after="0" w:line="240" w:lineRule="auto"/>
        <w:ind w:left="1482" w:right="0" w:hanging="235"/>
        <w:jc w:val="left"/>
        <w:rPr>
          <w:sz w:val="28"/>
        </w:rPr>
      </w:pPr>
      <w:r>
        <w:rPr>
          <w:sz w:val="28"/>
          <w:u w:val="single"/>
        </w:rPr>
        <w:t>其他：</w:t>
      </w:r>
      <w:r>
        <w:rPr>
          <w:sz w:val="28"/>
          <w:u w:val="single"/>
        </w:rPr>
        <w:tab/>
      </w:r>
      <w:r>
        <w:rPr>
          <w:sz w:val="28"/>
          <w:u w:val="single"/>
        </w:rPr>
        <w:t>。</w:t>
      </w:r>
    </w:p>
    <w:p>
      <w:pPr>
        <w:pStyle w:val="3"/>
        <w:rPr>
          <w:sz w:val="20"/>
        </w:rPr>
      </w:pPr>
    </w:p>
    <w:p>
      <w:pPr>
        <w:pStyle w:val="3"/>
        <w:spacing w:before="3"/>
        <w:rPr>
          <w:sz w:val="18"/>
        </w:rPr>
      </w:pPr>
    </w:p>
    <w:p>
      <w:pPr>
        <w:pStyle w:val="3"/>
        <w:tabs>
          <w:tab w:val="left" w:pos="4747"/>
          <w:tab w:val="left" w:pos="6705"/>
        </w:tabs>
        <w:spacing w:before="71" w:line="307" w:lineRule="auto"/>
        <w:ind w:left="408" w:right="791"/>
        <w:jc w:val="both"/>
      </w:pPr>
      <w:r>
        <w:rPr>
          <w:spacing w:val="-1"/>
        </w:rPr>
        <w:t>被勘验（检查）人</w:t>
      </w:r>
      <w:r>
        <w:t>签名：</w:t>
      </w:r>
      <w:r>
        <w:rPr>
          <w:rFonts w:ascii="Times New Roman" w:eastAsia="Times New Roman"/>
          <w:u w:val="single"/>
        </w:rPr>
        <w:tab/>
      </w:r>
      <w:r>
        <w:rPr>
          <w:rFonts w:ascii="Times New Roman" w:eastAsia="Times New Roman"/>
          <w:u w:val="single"/>
        </w:rPr>
        <w:tab/>
      </w:r>
      <w:r>
        <w:t>年</w:t>
      </w:r>
      <w:r>
        <w:rPr>
          <w:spacing w:val="133"/>
          <w:u w:val="single"/>
        </w:rPr>
        <w:t xml:space="preserve"> </w:t>
      </w:r>
      <w:r>
        <w:t>月</w:t>
      </w:r>
      <w:r>
        <w:rPr>
          <w:spacing w:val="131"/>
          <w:u w:val="single"/>
        </w:rPr>
        <w:t xml:space="preserve"> </w:t>
      </w:r>
      <w:r>
        <w:t>日勘验（检查）人签名：</w:t>
      </w:r>
      <w:r>
        <w:rPr>
          <w:rFonts w:ascii="Times New Roman" w:eastAsia="Times New Roman"/>
          <w:u w:val="single"/>
        </w:rPr>
        <w:tab/>
      </w:r>
      <w:r>
        <w:rPr>
          <w:spacing w:val="-2"/>
        </w:rPr>
        <w:t>、</w:t>
      </w:r>
      <w:r>
        <w:rPr>
          <w:rFonts w:ascii="Times New Roman" w:eastAsia="Times New Roman"/>
          <w:spacing w:val="-2"/>
          <w:u w:val="single"/>
        </w:rPr>
        <w:tab/>
      </w:r>
      <w:r>
        <w:t>年</w:t>
      </w:r>
      <w:r>
        <w:rPr>
          <w:spacing w:val="133"/>
          <w:u w:val="single"/>
        </w:rPr>
        <w:t xml:space="preserve"> </w:t>
      </w:r>
      <w:r>
        <w:t>月</w:t>
      </w:r>
      <w:r>
        <w:rPr>
          <w:spacing w:val="131"/>
          <w:u w:val="single"/>
        </w:rPr>
        <w:t xml:space="preserve"> </w:t>
      </w:r>
      <w:r>
        <w:t>日</w:t>
      </w:r>
      <w:r>
        <w:rPr>
          <w:spacing w:val="-1"/>
        </w:rPr>
        <w:t>记录人签</w:t>
      </w:r>
      <w:r>
        <w:t>名：</w:t>
      </w:r>
      <w:r>
        <w:rPr>
          <w:rFonts w:ascii="Times New Roman" w:eastAsia="Times New Roman"/>
          <w:u w:val="single"/>
        </w:rPr>
        <w:tab/>
      </w:r>
      <w:r>
        <w:rPr>
          <w:rFonts w:ascii="Times New Roman" w:eastAsia="Times New Roman"/>
          <w:u w:val="single"/>
        </w:rPr>
        <w:tab/>
      </w:r>
      <w:r>
        <w:t>年</w:t>
      </w:r>
      <w:r>
        <w:rPr>
          <w:spacing w:val="133"/>
          <w:u w:val="single"/>
        </w:rPr>
        <w:t xml:space="preserve"> </w:t>
      </w:r>
      <w:r>
        <w:t>月</w:t>
      </w:r>
      <w:r>
        <w:rPr>
          <w:spacing w:val="131"/>
          <w:u w:val="single"/>
        </w:rPr>
        <w:t xml:space="preserve"> </w:t>
      </w:r>
      <w:r>
        <w:t>日</w:t>
      </w:r>
      <w:r>
        <w:rPr>
          <w:spacing w:val="-1"/>
        </w:rPr>
        <w:t>现场见证人签</w:t>
      </w:r>
      <w:r>
        <w:t>名：</w:t>
      </w:r>
      <w:r>
        <w:rPr>
          <w:rFonts w:ascii="Times New Roman" w:eastAsia="Times New Roman"/>
          <w:u w:val="single"/>
        </w:rPr>
        <w:tab/>
      </w:r>
      <w:r>
        <w:rPr>
          <w:rFonts w:ascii="Times New Roman" w:eastAsia="Times New Roman"/>
          <w:u w:val="single"/>
        </w:rPr>
        <w:tab/>
      </w:r>
      <w:r>
        <w:t>年</w:t>
      </w:r>
      <w:r>
        <w:rPr>
          <w:spacing w:val="132"/>
          <w:u w:val="single"/>
        </w:rPr>
        <w:t xml:space="preserve"> </w:t>
      </w:r>
      <w:r>
        <w:t>月</w:t>
      </w:r>
      <w:r>
        <w:rPr>
          <w:spacing w:val="131"/>
          <w:u w:val="single"/>
        </w:rPr>
        <w:t xml:space="preserve"> </w:t>
      </w:r>
      <w:r>
        <w:t>日</w:t>
      </w:r>
    </w:p>
    <w:p>
      <w:pPr>
        <w:pStyle w:val="3"/>
        <w:spacing w:before="8"/>
        <w:rPr>
          <w:sz w:val="36"/>
        </w:rPr>
      </w:pPr>
    </w:p>
    <w:p>
      <w:pPr>
        <w:pStyle w:val="3"/>
        <w:spacing w:line="295" w:lineRule="auto"/>
        <w:ind w:left="300" w:right="407"/>
      </w:pPr>
      <w:r>
        <w:rPr>
          <w:spacing w:val="-1"/>
        </w:rPr>
        <w:t>注：由被勘验</w:t>
      </w:r>
      <w:r>
        <w:t>（检查）人在每页同时注明“上述笔录内容，记录属实”字样；如有涂改之处，请被调查询问人在涂改之处按手印或盖章或签名。</w:t>
      </w:r>
    </w:p>
    <w:p>
      <w:pPr>
        <w:pStyle w:val="3"/>
        <w:spacing w:before="8"/>
        <w:rPr>
          <w:sz w:val="33"/>
        </w:rPr>
      </w:pPr>
    </w:p>
    <w:p>
      <w:pPr>
        <w:pStyle w:val="3"/>
        <w:ind w:right="524"/>
        <w:jc w:val="right"/>
      </w:pPr>
      <w:r>
        <w:rPr>
          <w:spacing w:val="59"/>
        </w:rPr>
        <w:t>第 页 共 页</w:t>
      </w:r>
    </w:p>
    <w:p>
      <w:pPr>
        <w:spacing w:after="0"/>
        <w:jc w:val="right"/>
        <w:sectPr>
          <w:headerReference r:id="rId16" w:type="default"/>
          <w:footerReference r:id="rId17" w:type="default"/>
          <w:pgSz w:w="11910" w:h="16840"/>
          <w:pgMar w:top="1560" w:right="1060" w:bottom="920" w:left="1180" w:header="0" w:footer="721" w:gutter="0"/>
          <w:cols w:space="720" w:num="1"/>
        </w:sectPr>
      </w:pPr>
    </w:p>
    <w:p>
      <w:pPr>
        <w:pStyle w:val="3"/>
        <w:spacing w:before="12"/>
        <w:rPr>
          <w:sz w:val="19"/>
        </w:rPr>
      </w:pPr>
    </w:p>
    <w:p>
      <w:pPr>
        <w:pStyle w:val="2"/>
        <w:spacing w:before="56"/>
        <w:ind w:left="0" w:right="40"/>
      </w:pPr>
      <w:r>
        <w:t>现场照片及说明</w:t>
      </w:r>
    </w:p>
    <w:p>
      <w:pPr>
        <w:pStyle w:val="3"/>
        <w:spacing w:before="6"/>
        <w:rPr>
          <w:sz w:val="24"/>
        </w:rPr>
      </w:pPr>
    </w:p>
    <w:tbl>
      <w:tblPr>
        <w:tblStyle w:val="5"/>
        <w:tblW w:w="0" w:type="auto"/>
        <w:tblInd w:w="4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89"/>
        <w:gridCol w:w="560"/>
        <w:gridCol w:w="561"/>
        <w:gridCol w:w="561"/>
        <w:gridCol w:w="560"/>
        <w:gridCol w:w="4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77" w:hRule="atLeast"/>
        </w:trPr>
        <w:tc>
          <w:tcPr>
            <w:tcW w:w="8751" w:type="dxa"/>
            <w:gridSpan w:val="6"/>
          </w:tcPr>
          <w:p>
            <w:pPr>
              <w:pStyle w:val="9"/>
              <w:rPr>
                <w:sz w:val="28"/>
              </w:rPr>
            </w:pPr>
          </w:p>
          <w:p>
            <w:pPr>
              <w:pStyle w:val="9"/>
              <w:rPr>
                <w:sz w:val="28"/>
              </w:rPr>
            </w:pPr>
          </w:p>
          <w:p>
            <w:pPr>
              <w:pStyle w:val="9"/>
              <w:rPr>
                <w:sz w:val="28"/>
              </w:rPr>
            </w:pPr>
          </w:p>
          <w:p>
            <w:pPr>
              <w:pStyle w:val="9"/>
              <w:rPr>
                <w:sz w:val="28"/>
              </w:rPr>
            </w:pPr>
          </w:p>
          <w:p>
            <w:pPr>
              <w:pStyle w:val="9"/>
              <w:rPr>
                <w:sz w:val="28"/>
              </w:rPr>
            </w:pPr>
          </w:p>
          <w:p>
            <w:pPr>
              <w:pStyle w:val="9"/>
              <w:rPr>
                <w:sz w:val="28"/>
              </w:rPr>
            </w:pPr>
          </w:p>
          <w:p>
            <w:pPr>
              <w:pStyle w:val="9"/>
              <w:rPr>
                <w:sz w:val="28"/>
              </w:rPr>
            </w:pPr>
          </w:p>
          <w:p>
            <w:pPr>
              <w:pStyle w:val="9"/>
              <w:rPr>
                <w:sz w:val="28"/>
              </w:rPr>
            </w:pPr>
          </w:p>
          <w:p>
            <w:pPr>
              <w:pStyle w:val="9"/>
              <w:spacing w:before="6"/>
              <w:rPr>
                <w:sz w:val="28"/>
              </w:rPr>
            </w:pPr>
          </w:p>
          <w:p>
            <w:pPr>
              <w:pStyle w:val="9"/>
              <w:ind w:left="3373" w:right="3368"/>
              <w:jc w:val="center"/>
              <w:rPr>
                <w:sz w:val="28"/>
              </w:rPr>
            </w:pPr>
            <w:r>
              <w:rPr>
                <w:sz w:val="28"/>
              </w:rPr>
              <w:t>（照片粘贴处）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51" w:type="dxa"/>
            <w:gridSpan w:val="6"/>
          </w:tcPr>
          <w:p>
            <w:pPr>
              <w:pStyle w:val="9"/>
              <w:spacing w:before="18"/>
              <w:ind w:left="107"/>
              <w:rPr>
                <w:sz w:val="28"/>
              </w:rPr>
            </w:pPr>
            <w:r>
              <w:rPr>
                <w:sz w:val="28"/>
              </w:rPr>
              <w:t>照片内容：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489" w:type="dxa"/>
            <w:tcBorders>
              <w:right w:val="nil"/>
            </w:tcBorders>
          </w:tcPr>
          <w:p>
            <w:pPr>
              <w:pStyle w:val="9"/>
              <w:spacing w:before="18"/>
              <w:ind w:left="107"/>
              <w:rPr>
                <w:sz w:val="28"/>
              </w:rPr>
            </w:pPr>
            <w:r>
              <w:rPr>
                <w:sz w:val="28"/>
              </w:rPr>
              <w:t>拍摄地点：</w:t>
            </w:r>
          </w:p>
        </w:tc>
        <w:tc>
          <w:tcPr>
            <w:tcW w:w="560" w:type="dxa"/>
            <w:tcBorders>
              <w:left w:val="nil"/>
              <w:right w:val="nil"/>
            </w:tcBorders>
          </w:tcPr>
          <w:p>
            <w:pPr>
              <w:pStyle w:val="9"/>
              <w:rPr>
                <w:rFonts w:ascii="Times New Roman"/>
                <w:sz w:val="28"/>
              </w:rPr>
            </w:pPr>
          </w:p>
        </w:tc>
        <w:tc>
          <w:tcPr>
            <w:tcW w:w="561" w:type="dxa"/>
            <w:tcBorders>
              <w:left w:val="nil"/>
              <w:right w:val="nil"/>
            </w:tcBorders>
          </w:tcPr>
          <w:p>
            <w:pPr>
              <w:pStyle w:val="9"/>
              <w:rPr>
                <w:rFonts w:ascii="Times New Roman"/>
                <w:sz w:val="28"/>
              </w:rPr>
            </w:pPr>
          </w:p>
        </w:tc>
        <w:tc>
          <w:tcPr>
            <w:tcW w:w="561" w:type="dxa"/>
            <w:tcBorders>
              <w:left w:val="nil"/>
              <w:right w:val="nil"/>
            </w:tcBorders>
          </w:tcPr>
          <w:p>
            <w:pPr>
              <w:pStyle w:val="9"/>
              <w:rPr>
                <w:rFonts w:ascii="Times New Roman"/>
                <w:sz w:val="28"/>
              </w:rPr>
            </w:pPr>
          </w:p>
        </w:tc>
        <w:tc>
          <w:tcPr>
            <w:tcW w:w="560" w:type="dxa"/>
            <w:tcBorders>
              <w:left w:val="nil"/>
              <w:right w:val="nil"/>
            </w:tcBorders>
          </w:tcPr>
          <w:p>
            <w:pPr>
              <w:pStyle w:val="9"/>
              <w:rPr>
                <w:rFonts w:ascii="Times New Roman"/>
                <w:sz w:val="28"/>
              </w:rPr>
            </w:pPr>
          </w:p>
        </w:tc>
        <w:tc>
          <w:tcPr>
            <w:tcW w:w="4020" w:type="dxa"/>
            <w:tcBorders>
              <w:left w:val="nil"/>
            </w:tcBorders>
          </w:tcPr>
          <w:p>
            <w:pPr>
              <w:pStyle w:val="9"/>
              <w:spacing w:before="18"/>
              <w:ind w:right="1990"/>
              <w:jc w:val="right"/>
              <w:rPr>
                <w:sz w:val="28"/>
              </w:rPr>
            </w:pPr>
            <w:r>
              <w:rPr>
                <w:sz w:val="28"/>
              </w:rPr>
              <w:t>拍 摄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489" w:type="dxa"/>
            <w:tcBorders>
              <w:right w:val="nil"/>
            </w:tcBorders>
          </w:tcPr>
          <w:p>
            <w:pPr>
              <w:pStyle w:val="9"/>
              <w:tabs>
                <w:tab w:val="left" w:pos="2068"/>
              </w:tabs>
              <w:spacing w:before="19"/>
              <w:ind w:left="107"/>
              <w:rPr>
                <w:sz w:val="28"/>
              </w:rPr>
            </w:pPr>
            <w:r>
              <w:rPr>
                <w:sz w:val="28"/>
              </w:rPr>
              <w:t>拍摄时间：</w:t>
            </w:r>
            <w:r>
              <w:rPr>
                <w:sz w:val="28"/>
              </w:rPr>
              <w:tab/>
            </w:r>
            <w:r>
              <w:rPr>
                <w:sz w:val="28"/>
              </w:rPr>
              <w:t>年</w:t>
            </w:r>
          </w:p>
        </w:tc>
        <w:tc>
          <w:tcPr>
            <w:tcW w:w="560" w:type="dxa"/>
            <w:tcBorders>
              <w:left w:val="nil"/>
              <w:right w:val="nil"/>
            </w:tcBorders>
          </w:tcPr>
          <w:p>
            <w:pPr>
              <w:pStyle w:val="9"/>
              <w:spacing w:before="19"/>
              <w:ind w:left="143"/>
              <w:rPr>
                <w:sz w:val="28"/>
              </w:rPr>
            </w:pPr>
            <w:r>
              <w:rPr>
                <w:w w:val="100"/>
                <w:sz w:val="28"/>
              </w:rPr>
              <w:t>月</w:t>
            </w:r>
          </w:p>
        </w:tc>
        <w:tc>
          <w:tcPr>
            <w:tcW w:w="561" w:type="dxa"/>
            <w:tcBorders>
              <w:left w:val="nil"/>
              <w:right w:val="nil"/>
            </w:tcBorders>
          </w:tcPr>
          <w:p>
            <w:pPr>
              <w:pStyle w:val="9"/>
              <w:spacing w:before="19"/>
              <w:ind w:left="142"/>
              <w:rPr>
                <w:sz w:val="28"/>
              </w:rPr>
            </w:pPr>
            <w:r>
              <w:rPr>
                <w:w w:val="100"/>
                <w:sz w:val="28"/>
              </w:rPr>
              <w:t>日</w:t>
            </w:r>
          </w:p>
        </w:tc>
        <w:tc>
          <w:tcPr>
            <w:tcW w:w="561" w:type="dxa"/>
            <w:tcBorders>
              <w:left w:val="nil"/>
              <w:right w:val="nil"/>
            </w:tcBorders>
          </w:tcPr>
          <w:p>
            <w:pPr>
              <w:pStyle w:val="9"/>
              <w:spacing w:before="19"/>
              <w:ind w:left="143"/>
              <w:rPr>
                <w:sz w:val="28"/>
              </w:rPr>
            </w:pPr>
            <w:r>
              <w:rPr>
                <w:w w:val="100"/>
                <w:sz w:val="28"/>
              </w:rPr>
              <w:t>时</w:t>
            </w:r>
          </w:p>
        </w:tc>
        <w:tc>
          <w:tcPr>
            <w:tcW w:w="560" w:type="dxa"/>
            <w:tcBorders>
              <w:left w:val="nil"/>
              <w:right w:val="nil"/>
            </w:tcBorders>
          </w:tcPr>
          <w:p>
            <w:pPr>
              <w:pStyle w:val="9"/>
              <w:spacing w:before="19"/>
              <w:ind w:left="141"/>
              <w:rPr>
                <w:sz w:val="28"/>
              </w:rPr>
            </w:pPr>
            <w:r>
              <w:rPr>
                <w:w w:val="100"/>
                <w:sz w:val="28"/>
              </w:rPr>
              <w:t>分</w:t>
            </w:r>
          </w:p>
        </w:tc>
        <w:tc>
          <w:tcPr>
            <w:tcW w:w="4020" w:type="dxa"/>
            <w:tcBorders>
              <w:left w:val="nil"/>
            </w:tcBorders>
          </w:tcPr>
          <w:p>
            <w:pPr>
              <w:pStyle w:val="9"/>
              <w:spacing w:before="19"/>
              <w:ind w:right="2050"/>
              <w:jc w:val="right"/>
              <w:rPr>
                <w:sz w:val="28"/>
              </w:rPr>
            </w:pPr>
            <w:r>
              <w:rPr>
                <w:sz w:val="28"/>
              </w:rPr>
              <w:t>制 作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51" w:type="dxa"/>
            <w:gridSpan w:val="6"/>
          </w:tcPr>
          <w:p>
            <w:pPr>
              <w:pStyle w:val="9"/>
              <w:spacing w:before="19"/>
              <w:ind w:left="107"/>
              <w:rPr>
                <w:sz w:val="28"/>
              </w:rPr>
            </w:pPr>
            <w:r>
              <w:rPr>
                <w:sz w:val="28"/>
              </w:rPr>
              <w:t>当 事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51" w:type="dxa"/>
            <w:gridSpan w:val="6"/>
          </w:tcPr>
          <w:p>
            <w:pPr>
              <w:pStyle w:val="9"/>
              <w:spacing w:before="19"/>
              <w:ind w:left="107"/>
              <w:rPr>
                <w:sz w:val="28"/>
              </w:rPr>
            </w:pPr>
            <w:r>
              <w:rPr>
                <w:sz w:val="28"/>
              </w:rPr>
              <w:t>见 证 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6" w:hRule="atLeast"/>
        </w:trPr>
        <w:tc>
          <w:tcPr>
            <w:tcW w:w="2489" w:type="dxa"/>
            <w:tcBorders>
              <w:right w:val="nil"/>
            </w:tcBorders>
          </w:tcPr>
          <w:p>
            <w:pPr>
              <w:pStyle w:val="9"/>
              <w:spacing w:line="333" w:lineRule="exact"/>
              <w:ind w:left="107"/>
              <w:rPr>
                <w:sz w:val="28"/>
              </w:rPr>
            </w:pPr>
            <w:r>
              <w:rPr>
                <w:spacing w:val="-1"/>
                <w:sz w:val="28"/>
              </w:rPr>
              <w:t>行政执法人员：</w:t>
            </w:r>
          </w:p>
          <w:p>
            <w:pPr>
              <w:pStyle w:val="9"/>
              <w:spacing w:line="357" w:lineRule="exact"/>
              <w:ind w:left="107"/>
              <w:rPr>
                <w:sz w:val="28"/>
              </w:rPr>
            </w:pPr>
            <w:r>
              <w:rPr>
                <w:spacing w:val="-1"/>
                <w:sz w:val="28"/>
              </w:rPr>
              <w:t>行政执法人员：</w:t>
            </w:r>
          </w:p>
        </w:tc>
        <w:tc>
          <w:tcPr>
            <w:tcW w:w="560" w:type="dxa"/>
            <w:tcBorders>
              <w:left w:val="nil"/>
              <w:right w:val="nil"/>
            </w:tcBorders>
          </w:tcPr>
          <w:p>
            <w:pPr>
              <w:pStyle w:val="9"/>
              <w:rPr>
                <w:rFonts w:ascii="Times New Roman"/>
                <w:sz w:val="28"/>
              </w:rPr>
            </w:pPr>
          </w:p>
        </w:tc>
        <w:tc>
          <w:tcPr>
            <w:tcW w:w="561" w:type="dxa"/>
            <w:tcBorders>
              <w:left w:val="nil"/>
              <w:right w:val="nil"/>
            </w:tcBorders>
          </w:tcPr>
          <w:p>
            <w:pPr>
              <w:pStyle w:val="9"/>
              <w:rPr>
                <w:rFonts w:ascii="Times New Roman"/>
                <w:sz w:val="28"/>
              </w:rPr>
            </w:pPr>
          </w:p>
        </w:tc>
        <w:tc>
          <w:tcPr>
            <w:tcW w:w="561" w:type="dxa"/>
            <w:tcBorders>
              <w:left w:val="nil"/>
              <w:right w:val="nil"/>
            </w:tcBorders>
          </w:tcPr>
          <w:p>
            <w:pPr>
              <w:pStyle w:val="9"/>
              <w:rPr>
                <w:rFonts w:ascii="Times New Roman"/>
                <w:sz w:val="28"/>
              </w:rPr>
            </w:pPr>
          </w:p>
        </w:tc>
        <w:tc>
          <w:tcPr>
            <w:tcW w:w="560" w:type="dxa"/>
            <w:tcBorders>
              <w:left w:val="nil"/>
              <w:right w:val="nil"/>
            </w:tcBorders>
          </w:tcPr>
          <w:p>
            <w:pPr>
              <w:pStyle w:val="9"/>
              <w:rPr>
                <w:rFonts w:ascii="Times New Roman"/>
                <w:sz w:val="28"/>
              </w:rPr>
            </w:pPr>
          </w:p>
        </w:tc>
        <w:tc>
          <w:tcPr>
            <w:tcW w:w="4020" w:type="dxa"/>
            <w:tcBorders>
              <w:left w:val="nil"/>
            </w:tcBorders>
          </w:tcPr>
          <w:p>
            <w:pPr>
              <w:pStyle w:val="9"/>
              <w:spacing w:line="333" w:lineRule="exact"/>
              <w:ind w:left="140"/>
              <w:rPr>
                <w:sz w:val="28"/>
              </w:rPr>
            </w:pPr>
            <w:r>
              <w:rPr>
                <w:spacing w:val="-1"/>
                <w:sz w:val="28"/>
              </w:rPr>
              <w:t>执法证件号：</w:t>
            </w:r>
          </w:p>
          <w:p>
            <w:pPr>
              <w:pStyle w:val="9"/>
              <w:spacing w:line="357" w:lineRule="exact"/>
              <w:ind w:left="140"/>
              <w:rPr>
                <w:sz w:val="28"/>
              </w:rPr>
            </w:pPr>
            <w:r>
              <w:rPr>
                <w:spacing w:val="-1"/>
                <w:sz w:val="28"/>
              </w:rPr>
              <w:t>执法证件号：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489" w:type="dxa"/>
            <w:tcBorders>
              <w:right w:val="nil"/>
            </w:tcBorders>
          </w:tcPr>
          <w:p>
            <w:pPr>
              <w:pStyle w:val="9"/>
              <w:spacing w:before="18"/>
              <w:ind w:left="107"/>
              <w:rPr>
                <w:sz w:val="28"/>
              </w:rPr>
            </w:pPr>
            <w:r>
              <w:rPr>
                <w:sz w:val="28"/>
              </w:rPr>
              <w:t>当事人联系地址：</w:t>
            </w:r>
          </w:p>
        </w:tc>
        <w:tc>
          <w:tcPr>
            <w:tcW w:w="560" w:type="dxa"/>
            <w:tcBorders>
              <w:left w:val="nil"/>
              <w:right w:val="nil"/>
            </w:tcBorders>
          </w:tcPr>
          <w:p>
            <w:pPr>
              <w:pStyle w:val="9"/>
              <w:rPr>
                <w:rFonts w:ascii="Times New Roman"/>
                <w:sz w:val="28"/>
              </w:rPr>
            </w:pPr>
          </w:p>
        </w:tc>
        <w:tc>
          <w:tcPr>
            <w:tcW w:w="561" w:type="dxa"/>
            <w:tcBorders>
              <w:left w:val="nil"/>
              <w:right w:val="nil"/>
            </w:tcBorders>
          </w:tcPr>
          <w:p>
            <w:pPr>
              <w:pStyle w:val="9"/>
              <w:rPr>
                <w:rFonts w:ascii="Times New Roman"/>
                <w:sz w:val="28"/>
              </w:rPr>
            </w:pPr>
          </w:p>
        </w:tc>
        <w:tc>
          <w:tcPr>
            <w:tcW w:w="561" w:type="dxa"/>
            <w:tcBorders>
              <w:left w:val="nil"/>
              <w:right w:val="nil"/>
            </w:tcBorders>
          </w:tcPr>
          <w:p>
            <w:pPr>
              <w:pStyle w:val="9"/>
              <w:rPr>
                <w:rFonts w:ascii="Times New Roman"/>
                <w:sz w:val="28"/>
              </w:rPr>
            </w:pPr>
          </w:p>
        </w:tc>
        <w:tc>
          <w:tcPr>
            <w:tcW w:w="560" w:type="dxa"/>
            <w:tcBorders>
              <w:left w:val="nil"/>
              <w:right w:val="nil"/>
            </w:tcBorders>
          </w:tcPr>
          <w:p>
            <w:pPr>
              <w:pStyle w:val="9"/>
              <w:rPr>
                <w:rFonts w:ascii="Times New Roman"/>
                <w:sz w:val="28"/>
              </w:rPr>
            </w:pPr>
          </w:p>
        </w:tc>
        <w:tc>
          <w:tcPr>
            <w:tcW w:w="4020" w:type="dxa"/>
            <w:tcBorders>
              <w:left w:val="nil"/>
            </w:tcBorders>
          </w:tcPr>
          <w:p>
            <w:pPr>
              <w:pStyle w:val="9"/>
              <w:spacing w:before="18"/>
              <w:ind w:left="140"/>
              <w:rPr>
                <w:sz w:val="28"/>
              </w:rPr>
            </w:pPr>
            <w:r>
              <w:rPr>
                <w:sz w:val="28"/>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8751" w:type="dxa"/>
            <w:gridSpan w:val="6"/>
          </w:tcPr>
          <w:p>
            <w:pPr>
              <w:pStyle w:val="9"/>
              <w:tabs>
                <w:tab w:val="left" w:pos="947"/>
              </w:tabs>
              <w:spacing w:before="18"/>
              <w:ind w:left="107"/>
              <w:rPr>
                <w:sz w:val="28"/>
              </w:rPr>
            </w:pPr>
            <w:r>
              <w:rPr>
                <w:sz w:val="28"/>
              </w:rPr>
              <w:t>备</w:t>
            </w:r>
            <w:r>
              <w:rPr>
                <w:sz w:val="28"/>
              </w:rPr>
              <w:tab/>
            </w:r>
            <w:r>
              <w:rPr>
                <w:sz w:val="28"/>
              </w:rPr>
              <w:t>注：</w:t>
            </w:r>
          </w:p>
        </w:tc>
      </w:tr>
    </w:tbl>
    <w:p>
      <w:pPr>
        <w:spacing w:after="0"/>
        <w:rPr>
          <w:sz w:val="28"/>
        </w:rPr>
        <w:sectPr>
          <w:headerReference r:id="rId18" w:type="default"/>
          <w:footerReference r:id="rId19" w:type="default"/>
          <w:pgSz w:w="11910" w:h="16840"/>
          <w:pgMar w:top="1940" w:right="1060" w:bottom="920" w:left="1180" w:header="1628" w:footer="721" w:gutter="0"/>
          <w:cols w:space="720" w:num="1"/>
        </w:sectPr>
      </w:pPr>
    </w:p>
    <w:p>
      <w:pPr>
        <w:spacing w:before="18"/>
        <w:ind w:left="2775" w:right="2894" w:firstLine="0"/>
        <w:jc w:val="center"/>
        <w:rPr>
          <w:sz w:val="44"/>
        </w:rPr>
      </w:pPr>
      <w:r>
        <w:rPr>
          <w:sz w:val="44"/>
        </w:rPr>
        <w:t>调取证据材料通知书</w:t>
      </w:r>
    </w:p>
    <w:p>
      <w:pPr>
        <w:pStyle w:val="3"/>
        <w:tabs>
          <w:tab w:val="left" w:pos="5170"/>
          <w:tab w:val="left" w:pos="7690"/>
        </w:tabs>
        <w:spacing w:before="177"/>
        <w:ind w:left="4607"/>
      </w:pPr>
      <w:r>
        <w:rPr>
          <w:rFonts w:ascii="Times New Roman" w:eastAsia="Times New Roman"/>
          <w:w w:val="100"/>
          <w:u w:val="single"/>
        </w:rPr>
        <w:t xml:space="preserve"> </w:t>
      </w:r>
      <w:r>
        <w:rPr>
          <w:rFonts w:ascii="Times New Roman" w:eastAsia="Times New Roman"/>
          <w:u w:val="single"/>
        </w:rPr>
        <w:tab/>
      </w:r>
      <w:r>
        <w:t>建罚调证通字〔</w:t>
      </w:r>
      <w:r>
        <w:tab/>
      </w:r>
      <w:r>
        <w:t>〕第</w:t>
      </w:r>
      <w:r>
        <w:rPr>
          <w:spacing w:val="139"/>
        </w:rPr>
        <w:t xml:space="preserve"> </w:t>
      </w:r>
      <w:r>
        <w:t>号</w:t>
      </w:r>
    </w:p>
    <w:p>
      <w:pPr>
        <w:pStyle w:val="3"/>
        <w:rPr>
          <w:sz w:val="30"/>
        </w:rPr>
      </w:pPr>
    </w:p>
    <w:p>
      <w:pPr>
        <w:pStyle w:val="3"/>
        <w:spacing w:before="6"/>
        <w:rPr>
          <w:sz w:val="32"/>
        </w:rPr>
      </w:pPr>
    </w:p>
    <w:p>
      <w:pPr>
        <w:pStyle w:val="3"/>
        <w:spacing w:before="1"/>
        <w:ind w:left="300"/>
        <w:jc w:val="both"/>
      </w:pPr>
      <w:r>
        <w:rPr>
          <w:u w:val="single"/>
        </w:rPr>
        <w:t>（自然人姓名或单位名称）</w:t>
      </w:r>
      <w:r>
        <w:rPr>
          <w:spacing w:val="238"/>
          <w:u w:val="single"/>
        </w:rPr>
        <w:t xml:space="preserve"> </w:t>
      </w:r>
      <w:r>
        <w:t>：</w:t>
      </w:r>
    </w:p>
    <w:p>
      <w:pPr>
        <w:pStyle w:val="3"/>
        <w:tabs>
          <w:tab w:val="left" w:pos="3223"/>
        </w:tabs>
        <w:spacing w:before="202" w:line="388" w:lineRule="auto"/>
        <w:ind w:left="408" w:right="523" w:firstLine="559"/>
        <w:jc w:val="both"/>
      </w:pPr>
      <w:r>
        <w:t>因调查</w:t>
      </w:r>
      <w:r>
        <w:rPr>
          <w:rFonts w:ascii="Times New Roman" w:eastAsia="Times New Roman"/>
          <w:u w:val="single"/>
        </w:rPr>
        <w:tab/>
      </w:r>
      <w:r>
        <w:rPr>
          <w:u w:val="single"/>
        </w:rPr>
        <w:t xml:space="preserve">（案由）        </w:t>
      </w:r>
      <w:r>
        <w:rPr>
          <w:spacing w:val="32"/>
          <w:u w:val="single"/>
        </w:rPr>
        <w:t xml:space="preserve"> </w:t>
      </w:r>
      <w:r>
        <w:t>一案的需要，根据《中华人民共和国行政处罚法》第五十六条等规定，请你（单位）将下列证据材料提供给本机关：</w:t>
      </w:r>
    </w:p>
    <w:p>
      <w:pPr>
        <w:pStyle w:val="3"/>
        <w:tabs>
          <w:tab w:val="left" w:pos="4327"/>
        </w:tabs>
        <w:spacing w:before="28"/>
        <w:ind w:left="968"/>
        <w:jc w:val="both"/>
      </w:pPr>
      <w:r>
        <w:pict>
          <v:line id="_x0000_s1065" o:spid="_x0000_s1065" o:spt="20" style="position:absolute;left:0pt;margin-left:130.35pt;margin-top:17.85pt;height:0pt;width:144.95pt;mso-position-horizontal-relative:page;z-index:251661312;mso-width-relative:page;mso-height-relative:page;" stroked="t" coordsize="21600,21600">
            <v:path arrowok="t"/>
            <v:fill focussize="0,0"/>
            <v:stroke weight="0.6pt" color="#000000"/>
            <v:imagedata o:title=""/>
            <o:lock v:ext="edit"/>
          </v:line>
        </w:pict>
      </w:r>
      <w:r>
        <w:rPr>
          <w:w w:val="110"/>
        </w:rPr>
        <w:t>1．</w:t>
      </w:r>
      <w:r>
        <w:rPr>
          <w:w w:val="110"/>
        </w:rPr>
        <w:tab/>
      </w:r>
      <w:r>
        <w:rPr>
          <w:w w:val="110"/>
        </w:rPr>
        <w:t>；</w:t>
      </w:r>
    </w:p>
    <w:p>
      <w:pPr>
        <w:pStyle w:val="3"/>
        <w:tabs>
          <w:tab w:val="left" w:pos="4327"/>
        </w:tabs>
        <w:spacing w:before="184"/>
        <w:ind w:left="968"/>
        <w:jc w:val="both"/>
      </w:pPr>
      <w:r>
        <w:pict>
          <v:line id="_x0000_s1066" o:spid="_x0000_s1066" o:spt="20" style="position:absolute;left:0pt;margin-left:128.25pt;margin-top:25.75pt;height:0pt;width:147.15pt;mso-position-horizontal-relative:page;z-index:251661312;mso-width-relative:page;mso-height-relative:page;" stroked="t" coordsize="21600,21600">
            <v:path arrowok="t"/>
            <v:fill focussize="0,0"/>
            <v:stroke weight="0.6pt" color="#000000"/>
            <v:imagedata o:title=""/>
            <o:lock v:ext="edit"/>
          </v:line>
        </w:pict>
      </w:r>
      <w:r>
        <w:t>2．</w:t>
      </w:r>
      <w:r>
        <w:tab/>
      </w:r>
      <w:r>
        <w:t>；</w:t>
      </w:r>
    </w:p>
    <w:p>
      <w:pPr>
        <w:pStyle w:val="3"/>
        <w:tabs>
          <w:tab w:val="left" w:pos="4327"/>
        </w:tabs>
        <w:spacing w:before="183"/>
        <w:ind w:left="968"/>
        <w:jc w:val="both"/>
      </w:pPr>
      <w:r>
        <w:pict>
          <v:line id="_x0000_s1067" o:spid="_x0000_s1067" o:spt="20" style="position:absolute;left:0pt;margin-left:128.35pt;margin-top:25.6pt;height:0pt;width:146.95pt;mso-position-horizontal-relative:page;z-index:251662336;mso-width-relative:page;mso-height-relative:page;" stroked="t" coordsize="21600,21600">
            <v:path arrowok="t"/>
            <v:fill focussize="0,0"/>
            <v:stroke weight="0.6pt" color="#000000"/>
            <v:imagedata o:title=""/>
            <o:lock v:ext="edit"/>
          </v:line>
        </w:pict>
      </w:r>
      <w:r>
        <w:t>3．</w:t>
      </w:r>
      <w:r>
        <w:tab/>
      </w:r>
      <w:r>
        <w:t>；</w:t>
      </w:r>
    </w:p>
    <w:p>
      <w:pPr>
        <w:pStyle w:val="3"/>
        <w:tabs>
          <w:tab w:val="left" w:pos="4327"/>
        </w:tabs>
        <w:spacing w:before="182"/>
        <w:ind w:left="968"/>
        <w:jc w:val="both"/>
      </w:pPr>
      <w:r>
        <w:pict>
          <v:line id="_x0000_s1068" o:spid="_x0000_s1068" o:spt="20" style="position:absolute;left:0pt;margin-left:128.85pt;margin-top:25.55pt;height:0pt;width:146.55pt;mso-position-horizontal-relative:page;z-index:251662336;mso-width-relative:page;mso-height-relative:page;" stroked="t" coordsize="21600,21600">
            <v:path arrowok="t"/>
            <v:fill focussize="0,0"/>
            <v:stroke weight="0.6pt" color="#000000"/>
            <v:imagedata o:title=""/>
            <o:lock v:ext="edit"/>
          </v:line>
        </w:pict>
      </w:r>
      <w:r>
        <w:t>4．</w:t>
      </w:r>
      <w:r>
        <w:tab/>
      </w:r>
      <w:r>
        <w:t>；</w:t>
      </w:r>
    </w:p>
    <w:p>
      <w:pPr>
        <w:pStyle w:val="8"/>
        <w:numPr>
          <w:ilvl w:val="2"/>
          <w:numId w:val="2"/>
        </w:numPr>
        <w:tabs>
          <w:tab w:val="left" w:pos="4327"/>
          <w:tab w:val="left" w:pos="4328"/>
        </w:tabs>
        <w:spacing w:before="183" w:after="0" w:line="240" w:lineRule="auto"/>
        <w:ind w:left="4328" w:right="0" w:hanging="3360"/>
        <w:jc w:val="both"/>
        <w:rPr>
          <w:sz w:val="28"/>
        </w:rPr>
      </w:pPr>
      <w:r>
        <w:pict>
          <v:line id="_x0000_s1069" o:spid="_x0000_s1069" o:spt="20" style="position:absolute;left:0pt;margin-left:128.1pt;margin-top:25.65pt;height:0pt;width:147.2pt;mso-position-horizontal-relative:page;z-index:251663360;mso-width-relative:page;mso-height-relative:page;" stroked="t" coordsize="21600,21600">
            <v:path arrowok="t"/>
            <v:fill focussize="0,0"/>
            <v:stroke weight="0.6pt" color="#000000"/>
            <v:imagedata o:title=""/>
            <o:lock v:ext="edit"/>
          </v:line>
        </w:pict>
      </w:r>
      <w:r>
        <w:rPr>
          <w:w w:val="100"/>
          <w:sz w:val="28"/>
        </w:rPr>
        <w:t>。</w:t>
      </w:r>
    </w:p>
    <w:p>
      <w:pPr>
        <w:pStyle w:val="3"/>
        <w:rPr>
          <w:sz w:val="32"/>
        </w:rPr>
      </w:pPr>
    </w:p>
    <w:p>
      <w:pPr>
        <w:pStyle w:val="3"/>
        <w:rPr>
          <w:sz w:val="32"/>
        </w:rPr>
      </w:pPr>
    </w:p>
    <w:p>
      <w:pPr>
        <w:pStyle w:val="3"/>
        <w:rPr>
          <w:sz w:val="32"/>
        </w:rPr>
      </w:pPr>
    </w:p>
    <w:p>
      <w:pPr>
        <w:pStyle w:val="3"/>
        <w:spacing w:before="2"/>
        <w:rPr>
          <w:sz w:val="36"/>
        </w:rPr>
      </w:pPr>
    </w:p>
    <w:p>
      <w:pPr>
        <w:pStyle w:val="3"/>
        <w:ind w:left="5777"/>
      </w:pPr>
      <w:r>
        <w:t>行政执法机关全称（印章）</w:t>
      </w:r>
    </w:p>
    <w:p>
      <w:pPr>
        <w:pStyle w:val="3"/>
        <w:spacing w:before="201"/>
        <w:ind w:right="1244"/>
        <w:jc w:val="right"/>
      </w:pPr>
      <w:r>
        <w:rPr>
          <w:spacing w:val="55"/>
        </w:rPr>
        <w:t>年 月 日</w:t>
      </w:r>
    </w:p>
    <w:p>
      <w:pPr>
        <w:pStyle w:val="3"/>
        <w:rPr>
          <w:sz w:val="32"/>
        </w:rPr>
      </w:pPr>
    </w:p>
    <w:p>
      <w:pPr>
        <w:pStyle w:val="3"/>
        <w:spacing w:before="5"/>
        <w:rPr>
          <w:sz w:val="36"/>
        </w:rPr>
      </w:pPr>
    </w:p>
    <w:p>
      <w:pPr>
        <w:pStyle w:val="3"/>
        <w:tabs>
          <w:tab w:val="left" w:pos="4675"/>
          <w:tab w:val="left" w:pos="9086"/>
        </w:tabs>
        <w:spacing w:before="1" w:line="386" w:lineRule="auto"/>
        <w:ind w:left="408" w:right="577"/>
        <w:jc w:val="both"/>
        <w:rPr>
          <w:rFonts w:ascii="Times New Roman" w:eastAsia="Times New Roman"/>
        </w:rPr>
      </w:pPr>
      <w:r>
        <w:t>联</w:t>
      </w:r>
      <w:r>
        <w:rPr>
          <w:spacing w:val="-1"/>
        </w:rPr>
        <w:t xml:space="preserve"> </w:t>
      </w:r>
      <w:r>
        <w:t>系</w:t>
      </w:r>
      <w:r>
        <w:rPr>
          <w:spacing w:val="-1"/>
        </w:rPr>
        <w:t xml:space="preserve"> </w:t>
      </w:r>
      <w:r>
        <w:t>人：</w:t>
      </w:r>
      <w:r>
        <w:rPr>
          <w:rFonts w:ascii="Times New Roman" w:eastAsia="Times New Roman"/>
          <w:u w:val="single"/>
        </w:rPr>
        <w:tab/>
      </w:r>
      <w:r>
        <w:rPr>
          <w:spacing w:val="-1"/>
        </w:rPr>
        <w:t>联系</w:t>
      </w:r>
      <w:r>
        <w:t>地址：</w:t>
      </w:r>
      <w:r>
        <w:rPr>
          <w:rFonts w:ascii="Times New Roman" w:eastAsia="Times New Roman"/>
          <w:w w:val="100"/>
          <w:u w:val="single"/>
        </w:rPr>
        <w:t xml:space="preserve"> </w:t>
      </w:r>
      <w:r>
        <w:rPr>
          <w:rFonts w:ascii="Times New Roman" w:eastAsia="Times New Roman"/>
          <w:u w:val="single"/>
        </w:rPr>
        <w:tab/>
      </w:r>
      <w:r>
        <w:rPr>
          <w:u w:val="single"/>
        </w:rPr>
        <w:t xml:space="preserve"> </w:t>
      </w:r>
      <w:r>
        <w:t>联系电话：</w:t>
      </w:r>
      <w:r>
        <w:rPr>
          <w:rFonts w:ascii="Times New Roman" w:eastAsia="Times New Roman"/>
          <w:u w:val="single"/>
        </w:rPr>
        <w:tab/>
      </w:r>
      <w:r>
        <w:rPr>
          <w:spacing w:val="-1"/>
        </w:rPr>
        <w:t>邮政</w:t>
      </w:r>
      <w:r>
        <w:t>编码：</w:t>
      </w:r>
      <w:r>
        <w:rPr>
          <w:rFonts w:ascii="Times New Roman" w:eastAsia="Times New Roman"/>
          <w:u w:val="single"/>
        </w:rPr>
        <w:t xml:space="preserve"> </w:t>
      </w:r>
      <w:r>
        <w:rPr>
          <w:rFonts w:ascii="Times New Roman" w:eastAsia="Times New Roman"/>
          <w:u w:val="single"/>
        </w:rPr>
        <w:tab/>
      </w:r>
    </w:p>
    <w:p>
      <w:pPr>
        <w:spacing w:after="0" w:line="386" w:lineRule="auto"/>
        <w:jc w:val="both"/>
        <w:rPr>
          <w:rFonts w:ascii="Times New Roman" w:eastAsia="Times New Roman"/>
        </w:rPr>
        <w:sectPr>
          <w:headerReference r:id="rId20" w:type="default"/>
          <w:footerReference r:id="rId21" w:type="default"/>
          <w:pgSz w:w="11910" w:h="16840"/>
          <w:pgMar w:top="2920" w:right="1060" w:bottom="920" w:left="1180" w:header="1726" w:footer="721" w:gutter="0"/>
          <w:cols w:space="720" w:num="1"/>
        </w:sectPr>
      </w:pPr>
    </w:p>
    <w:p>
      <w:pPr>
        <w:pStyle w:val="2"/>
        <w:spacing w:before="30"/>
        <w:ind w:left="135" w:right="118"/>
      </w:pPr>
      <w:r>
        <w:t>先行登记保存证据通知书</w:t>
      </w:r>
    </w:p>
    <w:p>
      <w:pPr>
        <w:pStyle w:val="3"/>
        <w:tabs>
          <w:tab w:val="left" w:pos="5309"/>
          <w:tab w:val="left" w:pos="7829"/>
        </w:tabs>
        <w:spacing w:before="209"/>
        <w:ind w:left="4750"/>
      </w:pPr>
      <w:bookmarkStart w:id="1" w:name="    建罚登存通字〔    〕第  号"/>
      <w:bookmarkEnd w:id="1"/>
      <w:r>
        <w:rPr>
          <w:rFonts w:ascii="Times New Roman" w:eastAsia="Times New Roman"/>
          <w:w w:val="100"/>
          <w:u w:val="single"/>
        </w:rPr>
        <w:t xml:space="preserve"> </w:t>
      </w:r>
      <w:r>
        <w:rPr>
          <w:rFonts w:ascii="Times New Roman" w:eastAsia="Times New Roman"/>
          <w:u w:val="single"/>
        </w:rPr>
        <w:tab/>
      </w:r>
      <w:r>
        <w:t>建罚登存通字〔</w:t>
      </w:r>
      <w:r>
        <w:tab/>
      </w:r>
      <w:r>
        <w:t>〕第</w:t>
      </w:r>
      <w:r>
        <w:rPr>
          <w:spacing w:val="140"/>
        </w:rPr>
        <w:t xml:space="preserve"> </w:t>
      </w:r>
      <w:r>
        <w:t>号</w:t>
      </w:r>
    </w:p>
    <w:p>
      <w:pPr>
        <w:pStyle w:val="3"/>
        <w:spacing w:before="9"/>
        <w:rPr>
          <w:sz w:val="25"/>
        </w:rPr>
      </w:pPr>
    </w:p>
    <w:p>
      <w:pPr>
        <w:pStyle w:val="3"/>
        <w:tabs>
          <w:tab w:val="left" w:pos="4043"/>
        </w:tabs>
        <w:ind w:left="300"/>
      </w:pPr>
      <w:r>
        <w:rPr>
          <w:u w:val="single"/>
        </w:rPr>
        <w:t>（自然人姓名或单位名称）</w:t>
      </w:r>
      <w:r>
        <w:rPr>
          <w:u w:val="single"/>
        </w:rPr>
        <w:tab/>
      </w:r>
      <w:r>
        <w:t>：</w:t>
      </w:r>
    </w:p>
    <w:p>
      <w:pPr>
        <w:pStyle w:val="3"/>
        <w:tabs>
          <w:tab w:val="left" w:pos="859"/>
          <w:tab w:val="left" w:pos="1419"/>
          <w:tab w:val="left" w:pos="2259"/>
          <w:tab w:val="left" w:pos="2820"/>
          <w:tab w:val="left" w:pos="3379"/>
          <w:tab w:val="left" w:pos="4044"/>
          <w:tab w:val="left" w:pos="8244"/>
        </w:tabs>
        <w:spacing w:before="143" w:line="333" w:lineRule="auto"/>
        <w:ind w:left="300" w:right="210" w:firstLine="559"/>
      </w:pPr>
      <w:r>
        <w:t>因你（单位）</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的行为，涉嫌违反了</w:t>
      </w:r>
      <w:r>
        <w:rPr>
          <w:rFonts w:ascii="Times New Roman" w:eastAsia="Times New Roman"/>
          <w:u w:val="single"/>
        </w:rPr>
        <w:tab/>
      </w:r>
      <w:r>
        <w:t>的规定。为防止证据灭失或以后难以取得，根据《中华人民共和国行政处罚法》第五十六条的规定，本机关决定对下列物品予以先行登记保存，保存期限自年</w:t>
      </w:r>
      <w:r>
        <w:rPr>
          <w:rFonts w:ascii="Times New Roman" w:eastAsia="Times New Roman"/>
          <w:u w:val="single"/>
        </w:rPr>
        <w:tab/>
      </w:r>
      <w:r>
        <w:t>月</w:t>
      </w:r>
      <w:r>
        <w:rPr>
          <w:rFonts w:ascii="Times New Roman" w:eastAsia="Times New Roman"/>
          <w:u w:val="single"/>
        </w:rPr>
        <w:tab/>
      </w:r>
      <w:r>
        <w:t>日至</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日。在此期间，不得损毁、销毁或转移证据。本机关将在7日内对先行登记保存的证据依法作出处理决定，逾期未作出处理决定的，先行登记保存措施自动解除。</w:t>
      </w:r>
    </w:p>
    <w:p>
      <w:pPr>
        <w:pStyle w:val="3"/>
        <w:spacing w:before="128"/>
        <w:ind w:left="860"/>
      </w:pPr>
      <w:r>
        <w:t>附：先行登记保存证据清单</w:t>
      </w:r>
    </w:p>
    <w:p>
      <w:pPr>
        <w:pStyle w:val="3"/>
        <w:rPr>
          <w:sz w:val="11"/>
        </w:rPr>
      </w:pPr>
    </w:p>
    <w:tbl>
      <w:tblPr>
        <w:tblStyle w:val="5"/>
        <w:tblW w:w="0" w:type="auto"/>
        <w:tblInd w:w="66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417"/>
        <w:gridCol w:w="1560"/>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 w:hRule="atLeast"/>
        </w:trPr>
        <w:tc>
          <w:tcPr>
            <w:tcW w:w="993" w:type="dxa"/>
          </w:tcPr>
          <w:p>
            <w:pPr>
              <w:pStyle w:val="9"/>
              <w:spacing w:before="119"/>
              <w:ind w:left="215"/>
              <w:rPr>
                <w:sz w:val="28"/>
              </w:rPr>
            </w:pPr>
            <w:r>
              <w:rPr>
                <w:sz w:val="28"/>
              </w:rPr>
              <w:t>编号</w:t>
            </w:r>
          </w:p>
        </w:tc>
        <w:tc>
          <w:tcPr>
            <w:tcW w:w="1559" w:type="dxa"/>
          </w:tcPr>
          <w:p>
            <w:pPr>
              <w:pStyle w:val="9"/>
              <w:spacing w:before="119"/>
              <w:ind w:left="358"/>
              <w:rPr>
                <w:sz w:val="28"/>
              </w:rPr>
            </w:pPr>
            <w:r>
              <w:rPr>
                <w:spacing w:val="46"/>
                <w:sz w:val="28"/>
              </w:rPr>
              <w:t>名 称</w:t>
            </w:r>
          </w:p>
        </w:tc>
        <w:tc>
          <w:tcPr>
            <w:tcW w:w="1417" w:type="dxa"/>
          </w:tcPr>
          <w:p>
            <w:pPr>
              <w:pStyle w:val="9"/>
              <w:spacing w:before="119"/>
              <w:ind w:left="109"/>
              <w:rPr>
                <w:sz w:val="28"/>
              </w:rPr>
            </w:pPr>
            <w:r>
              <w:rPr>
                <w:sz w:val="28"/>
              </w:rPr>
              <w:t>数量</w:t>
            </w:r>
            <w:r>
              <w:rPr>
                <w:w w:val="90"/>
                <w:sz w:val="28"/>
              </w:rPr>
              <w:t>/</w:t>
            </w:r>
            <w:r>
              <w:rPr>
                <w:sz w:val="28"/>
              </w:rPr>
              <w:t>单位</w:t>
            </w:r>
          </w:p>
        </w:tc>
        <w:tc>
          <w:tcPr>
            <w:tcW w:w="1560" w:type="dxa"/>
          </w:tcPr>
          <w:p>
            <w:pPr>
              <w:pStyle w:val="9"/>
              <w:spacing w:before="119"/>
              <w:ind w:left="360"/>
              <w:rPr>
                <w:sz w:val="28"/>
              </w:rPr>
            </w:pPr>
            <w:r>
              <w:rPr>
                <w:spacing w:val="46"/>
                <w:sz w:val="28"/>
              </w:rPr>
              <w:t>规 格</w:t>
            </w:r>
          </w:p>
        </w:tc>
        <w:tc>
          <w:tcPr>
            <w:tcW w:w="1559" w:type="dxa"/>
          </w:tcPr>
          <w:p>
            <w:pPr>
              <w:pStyle w:val="9"/>
              <w:spacing w:before="119"/>
              <w:ind w:left="358"/>
              <w:rPr>
                <w:sz w:val="28"/>
              </w:rPr>
            </w:pPr>
            <w:r>
              <w:rPr>
                <w:spacing w:val="46"/>
                <w:sz w:val="28"/>
              </w:rPr>
              <w:t>型 号</w:t>
            </w:r>
          </w:p>
        </w:tc>
        <w:tc>
          <w:tcPr>
            <w:tcW w:w="1276" w:type="dxa"/>
          </w:tcPr>
          <w:p>
            <w:pPr>
              <w:pStyle w:val="9"/>
              <w:spacing w:before="119"/>
              <w:ind w:left="217"/>
              <w:rPr>
                <w:sz w:val="28"/>
              </w:rPr>
            </w:pPr>
            <w:r>
              <w:rPr>
                <w:spacing w:val="46"/>
                <w:sz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bl>
    <w:p>
      <w:pPr>
        <w:pStyle w:val="3"/>
        <w:spacing w:before="5"/>
        <w:rPr>
          <w:sz w:val="37"/>
        </w:rPr>
      </w:pPr>
    </w:p>
    <w:p>
      <w:pPr>
        <w:pStyle w:val="3"/>
        <w:spacing w:before="1"/>
        <w:ind w:left="6029"/>
      </w:pPr>
      <w:r>
        <w:t>行政执法机关全称（印章）</w:t>
      </w:r>
    </w:p>
    <w:p>
      <w:pPr>
        <w:pStyle w:val="3"/>
        <w:spacing w:before="1"/>
        <w:rPr>
          <w:sz w:val="23"/>
        </w:rPr>
      </w:pPr>
    </w:p>
    <w:p>
      <w:pPr>
        <w:pStyle w:val="3"/>
        <w:ind w:right="1103"/>
        <w:jc w:val="right"/>
      </w:pPr>
      <w:r>
        <w:rPr>
          <w:spacing w:val="55"/>
        </w:rPr>
        <w:t>年 月 日</w:t>
      </w:r>
    </w:p>
    <w:p>
      <w:pPr>
        <w:pStyle w:val="3"/>
        <w:spacing w:before="10"/>
        <w:rPr>
          <w:sz w:val="22"/>
        </w:rPr>
      </w:pPr>
    </w:p>
    <w:p>
      <w:pPr>
        <w:pStyle w:val="3"/>
        <w:tabs>
          <w:tab w:val="left" w:pos="4675"/>
          <w:tab w:val="left" w:pos="9225"/>
        </w:tabs>
        <w:ind w:left="408"/>
        <w:rPr>
          <w:rFonts w:ascii="Times New Roman" w:eastAsia="Times New Roman"/>
        </w:rPr>
      </w:pPr>
      <w:r>
        <w:t>联</w:t>
      </w:r>
      <w:r>
        <w:rPr>
          <w:spacing w:val="-1"/>
        </w:rPr>
        <w:t xml:space="preserve"> </w:t>
      </w:r>
      <w:r>
        <w:t>系</w:t>
      </w:r>
      <w:r>
        <w:rPr>
          <w:spacing w:val="-1"/>
        </w:rPr>
        <w:t xml:space="preserve"> </w:t>
      </w:r>
      <w:r>
        <w:t>人：</w:t>
      </w:r>
      <w:r>
        <w:rPr>
          <w:rFonts w:ascii="Times New Roman" w:eastAsia="Times New Roman"/>
          <w:u w:val="single"/>
        </w:rPr>
        <w:tab/>
      </w:r>
      <w:r>
        <w:t>联系地址：</w:t>
      </w:r>
      <w:r>
        <w:rPr>
          <w:rFonts w:ascii="Times New Roman" w:eastAsia="Times New Roman"/>
          <w:u w:val="single"/>
        </w:rPr>
        <w:t xml:space="preserve"> </w:t>
      </w:r>
      <w:r>
        <w:rPr>
          <w:rFonts w:ascii="Times New Roman" w:eastAsia="Times New Roman"/>
          <w:u w:val="single"/>
        </w:rPr>
        <w:tab/>
      </w:r>
    </w:p>
    <w:p>
      <w:pPr>
        <w:pStyle w:val="3"/>
        <w:spacing w:before="7"/>
        <w:rPr>
          <w:rFonts w:ascii="Times New Roman"/>
          <w:sz w:val="19"/>
        </w:rPr>
      </w:pPr>
    </w:p>
    <w:p>
      <w:pPr>
        <w:pStyle w:val="3"/>
        <w:tabs>
          <w:tab w:val="left" w:pos="4675"/>
          <w:tab w:val="left" w:pos="9086"/>
        </w:tabs>
        <w:spacing w:before="69"/>
        <w:ind w:left="408"/>
        <w:rPr>
          <w:rFonts w:ascii="Times New Roman" w:eastAsia="Times New Roman"/>
        </w:rPr>
      </w:pPr>
      <w:r>
        <w:t>联系电话：</w:t>
      </w:r>
      <w:r>
        <w:rPr>
          <w:rFonts w:ascii="Times New Roman" w:eastAsia="Times New Roman"/>
          <w:u w:val="single"/>
        </w:rPr>
        <w:tab/>
      </w:r>
      <w:r>
        <w:t>邮政编码：</w:t>
      </w:r>
      <w:r>
        <w:rPr>
          <w:rFonts w:ascii="Times New Roman" w:eastAsia="Times New Roman"/>
          <w:u w:val="single"/>
        </w:rPr>
        <w:t xml:space="preserve"> </w:t>
      </w:r>
      <w:r>
        <w:rPr>
          <w:rFonts w:ascii="Times New Roman" w:eastAsia="Times New Roman"/>
          <w:u w:val="single"/>
        </w:rPr>
        <w:tab/>
      </w:r>
    </w:p>
    <w:p>
      <w:pPr>
        <w:spacing w:after="0"/>
        <w:rPr>
          <w:rFonts w:ascii="Times New Roman" w:eastAsia="Times New Roman"/>
        </w:rPr>
        <w:sectPr>
          <w:headerReference r:id="rId22" w:type="default"/>
          <w:footerReference r:id="rId23" w:type="default"/>
          <w:pgSz w:w="11910" w:h="16840"/>
          <w:pgMar w:top="2920" w:right="1060" w:bottom="1200" w:left="1180" w:header="1726" w:footer="1007" w:gutter="0"/>
          <w:cols w:space="720" w:num="1"/>
        </w:sectPr>
      </w:pPr>
    </w:p>
    <w:p>
      <w:pPr>
        <w:pStyle w:val="2"/>
        <w:spacing w:before="33"/>
        <w:ind w:left="138" w:right="118"/>
      </w:pPr>
      <w:r>
        <w:t>先行登记保存证据处理通知书</w:t>
      </w:r>
    </w:p>
    <w:p>
      <w:pPr>
        <w:pStyle w:val="3"/>
        <w:tabs>
          <w:tab w:val="left" w:pos="5170"/>
          <w:tab w:val="left" w:pos="7968"/>
        </w:tabs>
        <w:spacing w:before="124"/>
        <w:ind w:left="4607"/>
      </w:pPr>
      <w:bookmarkStart w:id="2" w:name="    建罚登存处通字〔    〕第 号"/>
      <w:bookmarkEnd w:id="2"/>
      <w:r>
        <w:rPr>
          <w:rFonts w:ascii="Times New Roman" w:eastAsia="Times New Roman"/>
          <w:w w:val="100"/>
          <w:u w:val="single"/>
        </w:rPr>
        <w:t xml:space="preserve"> </w:t>
      </w:r>
      <w:r>
        <w:rPr>
          <w:rFonts w:ascii="Times New Roman" w:eastAsia="Times New Roman"/>
          <w:u w:val="single"/>
        </w:rPr>
        <w:tab/>
      </w:r>
      <w:r>
        <w:t>建罚登存处通字〔</w:t>
      </w:r>
      <w:r>
        <w:tab/>
      </w:r>
      <w:r>
        <w:t>〕第</w:t>
      </w:r>
      <w:r>
        <w:rPr>
          <w:spacing w:val="1"/>
        </w:rPr>
        <w:t xml:space="preserve"> </w:t>
      </w:r>
      <w:r>
        <w:t>号</w:t>
      </w:r>
    </w:p>
    <w:p>
      <w:pPr>
        <w:pStyle w:val="3"/>
        <w:spacing w:before="1"/>
        <w:rPr>
          <w:sz w:val="21"/>
        </w:rPr>
      </w:pPr>
    </w:p>
    <w:p>
      <w:pPr>
        <w:pStyle w:val="3"/>
        <w:ind w:left="300"/>
        <w:jc w:val="both"/>
      </w:pPr>
      <w:r>
        <w:rPr>
          <w:u w:val="single"/>
        </w:rPr>
        <w:t>（自然人姓名或单位名称）</w:t>
      </w:r>
      <w:r>
        <w:rPr>
          <w:spacing w:val="238"/>
          <w:u w:val="single"/>
        </w:rPr>
        <w:t xml:space="preserve"> </w:t>
      </w:r>
      <w:r>
        <w:t>：</w:t>
      </w:r>
    </w:p>
    <w:p>
      <w:pPr>
        <w:pStyle w:val="3"/>
        <w:tabs>
          <w:tab w:val="left" w:pos="4812"/>
        </w:tabs>
        <w:spacing w:before="140" w:line="333" w:lineRule="auto"/>
        <w:ind w:left="408" w:right="482" w:firstLine="559"/>
        <w:jc w:val="both"/>
      </w:pPr>
      <w:r>
        <w:t>本机关于</w:t>
      </w:r>
      <w:r>
        <w:rPr>
          <w:spacing w:val="29"/>
          <w:u w:val="single"/>
        </w:rPr>
        <w:t xml:space="preserve"> </w:t>
      </w:r>
      <w:r>
        <w:t>年</w:t>
      </w:r>
      <w:r>
        <w:rPr>
          <w:spacing w:val="169"/>
          <w:u w:val="single"/>
        </w:rPr>
        <w:t xml:space="preserve"> </w:t>
      </w:r>
      <w:r>
        <w:t>月</w:t>
      </w:r>
      <w:r>
        <w:rPr>
          <w:spacing w:val="168"/>
          <w:u w:val="single"/>
        </w:rPr>
        <w:t xml:space="preserve"> </w:t>
      </w:r>
      <w:r>
        <w:t>日向你（单位）作出《先行登记保存证据通知书》（</w:t>
      </w:r>
      <w:r>
        <w:rPr>
          <w:u w:val="single"/>
        </w:rPr>
        <w:t>文号</w:t>
      </w:r>
      <w:r>
        <w:t>），对</w:t>
      </w:r>
      <w:r>
        <w:rPr>
          <w:rFonts w:ascii="Times New Roman" w:eastAsia="Times New Roman"/>
          <w:u w:val="single"/>
        </w:rPr>
        <w:tab/>
      </w:r>
      <w:r>
        <w:rPr>
          <w:u w:val="single"/>
        </w:rPr>
        <w:t>（先行登记保存证据名称）</w:t>
      </w:r>
      <w:r>
        <w:rPr>
          <w:spacing w:val="23"/>
          <w:u w:val="single"/>
        </w:rPr>
        <w:t xml:space="preserve"> </w:t>
      </w:r>
      <w:r>
        <w:t>等证据进行先行登记保存。</w:t>
      </w:r>
    </w:p>
    <w:p>
      <w:pPr>
        <w:pStyle w:val="3"/>
        <w:tabs>
          <w:tab w:val="left" w:pos="8247"/>
        </w:tabs>
        <w:spacing w:before="5" w:line="333" w:lineRule="auto"/>
        <w:ind w:left="408" w:right="299" w:firstLine="559"/>
      </w:pPr>
      <w:r>
        <w:rPr>
          <w:spacing w:val="-2"/>
        </w:rPr>
        <w:t>根据《中华</w:t>
      </w:r>
      <w:r>
        <w:rPr>
          <w:spacing w:val="-1"/>
        </w:rPr>
        <w:t>人民共和国行政处罚法》第五十六条的规定，决定对《先</w:t>
      </w:r>
      <w:r>
        <w:t>行登记保存证据通知书》载明的物品作如下处理：□解除（于</w:t>
      </w:r>
      <w:r>
        <w:rPr>
          <w:rFonts w:ascii="Times New Roman" w:hAnsi="Times New Roman" w:eastAsia="Times New Roman"/>
          <w:u w:val="single"/>
        </w:rPr>
        <w:tab/>
      </w:r>
      <w:r>
        <w:rPr>
          <w:spacing w:val="-1"/>
          <w:u w:val="single"/>
        </w:rPr>
        <w:t>（时间</w:t>
      </w:r>
      <w:r>
        <w:rPr>
          <w:u w:val="single"/>
        </w:rPr>
        <w:t>）</w:t>
      </w:r>
      <w:r>
        <w:rPr>
          <w:spacing w:val="-137"/>
          <w:u w:val="single"/>
        </w:rPr>
        <w:t xml:space="preserve"> </w:t>
      </w:r>
      <w:r>
        <w:rPr>
          <w:spacing w:val="-2"/>
        </w:rPr>
        <w:t>前到</w:t>
      </w:r>
      <w:r>
        <w:rPr>
          <w:spacing w:val="-1"/>
          <w:u w:val="single"/>
        </w:rPr>
        <w:t>（地点）</w:t>
      </w:r>
      <w:r>
        <w:rPr>
          <w:spacing w:val="-34"/>
          <w:u w:val="single"/>
        </w:rPr>
        <w:t xml:space="preserve"> </w:t>
      </w:r>
      <w:r>
        <w:rPr>
          <w:spacing w:val="-1"/>
        </w:rPr>
        <w:t>取回，逾期未取回的，本机关将依法处置）</w:t>
      </w:r>
      <w:r>
        <w:rPr>
          <w:spacing w:val="-34"/>
        </w:rPr>
        <w:t xml:space="preserve"> </w:t>
      </w:r>
      <w:r>
        <w:rPr>
          <w:spacing w:val="-1"/>
        </w:rPr>
        <w:t>□检验或鉴定</w:t>
      </w:r>
    </w:p>
    <w:p>
      <w:pPr>
        <w:pStyle w:val="3"/>
        <w:tabs>
          <w:tab w:val="left" w:pos="5307"/>
        </w:tabs>
        <w:spacing w:before="4" w:line="415" w:lineRule="auto"/>
        <w:ind w:left="860" w:right="4079" w:hanging="452"/>
      </w:pPr>
      <w:r>
        <w:pict>
          <v:shape id="_x0000_s1070" o:spid="_x0000_s1070" o:spt="202" type="#_x0000_t202" style="position:absolute;left:0pt;margin-left:91.9pt;margin-top:56.25pt;height:172.75pt;width:418.95pt;mso-position-horizontal-relative:page;z-index:251663360;mso-width-relative:page;mso-height-relative:page;" filled="f" stroked="f" coordsize="21600,21600">
            <v:path/>
            <v:fill on="f" focussize="0,0"/>
            <v:stroke on="f" joinstyle="miter"/>
            <v:imagedata o:title=""/>
            <o:lock v:ext="edit"/>
            <v:textbox inset="0mm,0mm,0mm,0mm">
              <w:txbxContent>
                <w:tbl>
                  <w:tblPr>
                    <w:tblStyle w:val="5"/>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93"/>
                    <w:gridCol w:w="1559"/>
                    <w:gridCol w:w="1417"/>
                    <w:gridCol w:w="1560"/>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5" w:hRule="atLeast"/>
                    </w:trPr>
                    <w:tc>
                      <w:tcPr>
                        <w:tcW w:w="993" w:type="dxa"/>
                      </w:tcPr>
                      <w:p>
                        <w:pPr>
                          <w:pStyle w:val="9"/>
                          <w:spacing w:before="118"/>
                          <w:ind w:left="215"/>
                          <w:rPr>
                            <w:sz w:val="28"/>
                          </w:rPr>
                        </w:pPr>
                        <w:r>
                          <w:rPr>
                            <w:sz w:val="28"/>
                          </w:rPr>
                          <w:t>编号</w:t>
                        </w:r>
                      </w:p>
                    </w:tc>
                    <w:tc>
                      <w:tcPr>
                        <w:tcW w:w="1559" w:type="dxa"/>
                      </w:tcPr>
                      <w:p>
                        <w:pPr>
                          <w:pStyle w:val="9"/>
                          <w:spacing w:before="118"/>
                          <w:ind w:left="358"/>
                          <w:rPr>
                            <w:sz w:val="28"/>
                          </w:rPr>
                        </w:pPr>
                        <w:r>
                          <w:rPr>
                            <w:spacing w:val="46"/>
                            <w:sz w:val="28"/>
                          </w:rPr>
                          <w:t>名 称</w:t>
                        </w:r>
                      </w:p>
                    </w:tc>
                    <w:tc>
                      <w:tcPr>
                        <w:tcW w:w="1417" w:type="dxa"/>
                      </w:tcPr>
                      <w:p>
                        <w:pPr>
                          <w:pStyle w:val="9"/>
                          <w:spacing w:before="118"/>
                          <w:ind w:left="109"/>
                          <w:rPr>
                            <w:sz w:val="28"/>
                          </w:rPr>
                        </w:pPr>
                        <w:r>
                          <w:rPr>
                            <w:sz w:val="28"/>
                          </w:rPr>
                          <w:t>数量</w:t>
                        </w:r>
                        <w:r>
                          <w:rPr>
                            <w:w w:val="90"/>
                            <w:sz w:val="28"/>
                          </w:rPr>
                          <w:t>/</w:t>
                        </w:r>
                        <w:r>
                          <w:rPr>
                            <w:sz w:val="28"/>
                          </w:rPr>
                          <w:t>单位</w:t>
                        </w:r>
                      </w:p>
                    </w:tc>
                    <w:tc>
                      <w:tcPr>
                        <w:tcW w:w="1560" w:type="dxa"/>
                      </w:tcPr>
                      <w:p>
                        <w:pPr>
                          <w:pStyle w:val="9"/>
                          <w:spacing w:before="118"/>
                          <w:ind w:left="360"/>
                          <w:rPr>
                            <w:sz w:val="28"/>
                          </w:rPr>
                        </w:pPr>
                        <w:r>
                          <w:rPr>
                            <w:spacing w:val="46"/>
                            <w:sz w:val="28"/>
                          </w:rPr>
                          <w:t>规 格</w:t>
                        </w:r>
                      </w:p>
                    </w:tc>
                    <w:tc>
                      <w:tcPr>
                        <w:tcW w:w="1559" w:type="dxa"/>
                      </w:tcPr>
                      <w:p>
                        <w:pPr>
                          <w:pStyle w:val="9"/>
                          <w:spacing w:before="118"/>
                          <w:ind w:left="358"/>
                          <w:rPr>
                            <w:sz w:val="28"/>
                          </w:rPr>
                        </w:pPr>
                        <w:r>
                          <w:rPr>
                            <w:spacing w:val="46"/>
                            <w:sz w:val="28"/>
                          </w:rPr>
                          <w:t>型 号</w:t>
                        </w:r>
                      </w:p>
                    </w:tc>
                    <w:tc>
                      <w:tcPr>
                        <w:tcW w:w="1276" w:type="dxa"/>
                      </w:tcPr>
                      <w:p>
                        <w:pPr>
                          <w:pStyle w:val="9"/>
                          <w:spacing w:before="118"/>
                          <w:ind w:left="217"/>
                          <w:rPr>
                            <w:sz w:val="28"/>
                          </w:rPr>
                        </w:pPr>
                        <w:r>
                          <w:rPr>
                            <w:spacing w:val="46"/>
                            <w:sz w:val="28"/>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993" w:type="dxa"/>
                      </w:tcPr>
                      <w:p>
                        <w:pPr>
                          <w:pStyle w:val="9"/>
                          <w:rPr>
                            <w:rFonts w:ascii="Times New Roman"/>
                            <w:sz w:val="28"/>
                          </w:rPr>
                        </w:pPr>
                      </w:p>
                    </w:tc>
                    <w:tc>
                      <w:tcPr>
                        <w:tcW w:w="1559" w:type="dxa"/>
                      </w:tcPr>
                      <w:p>
                        <w:pPr>
                          <w:pStyle w:val="9"/>
                          <w:rPr>
                            <w:rFonts w:ascii="Times New Roman"/>
                            <w:sz w:val="28"/>
                          </w:rPr>
                        </w:pPr>
                      </w:p>
                    </w:tc>
                    <w:tc>
                      <w:tcPr>
                        <w:tcW w:w="1417" w:type="dxa"/>
                      </w:tcPr>
                      <w:p>
                        <w:pPr>
                          <w:pStyle w:val="9"/>
                          <w:rPr>
                            <w:rFonts w:ascii="Times New Roman"/>
                            <w:sz w:val="28"/>
                          </w:rPr>
                        </w:pPr>
                      </w:p>
                    </w:tc>
                    <w:tc>
                      <w:tcPr>
                        <w:tcW w:w="1560" w:type="dxa"/>
                      </w:tcPr>
                      <w:p>
                        <w:pPr>
                          <w:pStyle w:val="9"/>
                          <w:rPr>
                            <w:rFonts w:ascii="Times New Roman"/>
                            <w:sz w:val="28"/>
                          </w:rPr>
                        </w:pPr>
                      </w:p>
                    </w:tc>
                    <w:tc>
                      <w:tcPr>
                        <w:tcW w:w="1559" w:type="dxa"/>
                      </w:tcPr>
                      <w:p>
                        <w:pPr>
                          <w:pStyle w:val="9"/>
                          <w:rPr>
                            <w:rFonts w:ascii="Times New Roman"/>
                            <w:sz w:val="28"/>
                          </w:rPr>
                        </w:pPr>
                      </w:p>
                    </w:tc>
                    <w:tc>
                      <w:tcPr>
                        <w:tcW w:w="1276" w:type="dxa"/>
                      </w:tcPr>
                      <w:p>
                        <w:pPr>
                          <w:pStyle w:val="9"/>
                          <w:rPr>
                            <w:rFonts w:ascii="Times New Roman"/>
                            <w:sz w:val="28"/>
                          </w:rPr>
                        </w:pPr>
                      </w:p>
                    </w:tc>
                  </w:tr>
                </w:tbl>
                <w:p>
                  <w:pPr>
                    <w:pStyle w:val="3"/>
                  </w:pPr>
                </w:p>
              </w:txbxContent>
            </v:textbox>
          </v:shape>
        </w:pict>
      </w:r>
      <w:r>
        <w:t>□移送</w:t>
      </w:r>
      <w:r>
        <w:rPr>
          <w:spacing w:val="-3"/>
        </w:rPr>
        <w:t xml:space="preserve"> </w:t>
      </w:r>
      <w:r>
        <w:t>□其他</w:t>
      </w:r>
      <w:r>
        <w:rPr>
          <w:rFonts w:ascii="Times New Roman" w:hAnsi="Times New Roman" w:eastAsia="Times New Roman"/>
          <w:u w:val="single"/>
        </w:rPr>
        <w:tab/>
      </w:r>
      <w:r>
        <w:rPr>
          <w:spacing w:val="-3"/>
        </w:rPr>
        <w:t>。</w:t>
      </w:r>
      <w:r>
        <w:t>附：先行登记保存证据处理清单</w:t>
      </w: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spacing w:before="10"/>
        <w:rPr>
          <w:sz w:val="41"/>
        </w:rPr>
      </w:pPr>
    </w:p>
    <w:p>
      <w:pPr>
        <w:pStyle w:val="3"/>
        <w:ind w:left="6029"/>
      </w:pPr>
      <w:r>
        <w:t>行政执法机关全称（印章）</w:t>
      </w:r>
    </w:p>
    <w:p>
      <w:pPr>
        <w:pStyle w:val="3"/>
        <w:spacing w:before="140"/>
        <w:ind w:left="7164"/>
      </w:pPr>
      <w:r>
        <w:rPr>
          <w:spacing w:val="54"/>
        </w:rPr>
        <w:t>年 月 日</w:t>
      </w:r>
    </w:p>
    <w:p>
      <w:pPr>
        <w:pStyle w:val="3"/>
        <w:spacing w:before="9"/>
        <w:rPr>
          <w:sz w:val="29"/>
        </w:rPr>
      </w:pPr>
    </w:p>
    <w:p>
      <w:pPr>
        <w:pStyle w:val="3"/>
        <w:tabs>
          <w:tab w:val="left" w:pos="4675"/>
          <w:tab w:val="left" w:pos="9086"/>
          <w:tab w:val="left" w:pos="9225"/>
        </w:tabs>
        <w:spacing w:line="336" w:lineRule="auto"/>
        <w:ind w:left="408" w:right="443"/>
        <w:jc w:val="both"/>
        <w:rPr>
          <w:rFonts w:ascii="Times New Roman" w:eastAsia="Times New Roman"/>
        </w:rPr>
      </w:pPr>
      <w:r>
        <w:t>联</w:t>
      </w:r>
      <w:r>
        <w:rPr>
          <w:spacing w:val="-1"/>
        </w:rPr>
        <w:t xml:space="preserve"> </w:t>
      </w:r>
      <w:r>
        <w:t>系</w:t>
      </w:r>
      <w:r>
        <w:rPr>
          <w:spacing w:val="-1"/>
        </w:rPr>
        <w:t xml:space="preserve"> </w:t>
      </w:r>
      <w:r>
        <w:t>人：</w:t>
      </w:r>
      <w:r>
        <w:rPr>
          <w:rFonts w:ascii="Times New Roman" w:eastAsia="Times New Roman"/>
          <w:u w:val="single"/>
        </w:rPr>
        <w:tab/>
      </w:r>
      <w:r>
        <w:rPr>
          <w:spacing w:val="-1"/>
        </w:rPr>
        <w:t>联系</w:t>
      </w:r>
      <w:r>
        <w:t>地址：</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联系电话：</w:t>
      </w:r>
      <w:r>
        <w:rPr>
          <w:rFonts w:ascii="Times New Roman" w:eastAsia="Times New Roman"/>
          <w:u w:val="single"/>
        </w:rPr>
        <w:tab/>
      </w:r>
      <w:r>
        <w:rPr>
          <w:spacing w:val="-1"/>
        </w:rPr>
        <w:t>邮政</w:t>
      </w:r>
      <w:r>
        <w:t>编码：</w:t>
      </w:r>
      <w:r>
        <w:rPr>
          <w:rFonts w:ascii="Times New Roman" w:eastAsia="Times New Roman"/>
          <w:u w:val="single"/>
        </w:rPr>
        <w:t xml:space="preserve"> </w:t>
      </w:r>
      <w:r>
        <w:rPr>
          <w:rFonts w:ascii="Times New Roman" w:eastAsia="Times New Roman"/>
          <w:u w:val="single"/>
        </w:rPr>
        <w:tab/>
      </w:r>
    </w:p>
    <w:p>
      <w:pPr>
        <w:spacing w:after="0" w:line="336" w:lineRule="auto"/>
        <w:jc w:val="both"/>
        <w:rPr>
          <w:rFonts w:ascii="Times New Roman" w:eastAsia="Times New Roman"/>
        </w:rPr>
        <w:sectPr>
          <w:headerReference r:id="rId24" w:type="default"/>
          <w:footerReference r:id="rId25" w:type="default"/>
          <w:pgSz w:w="11910" w:h="16840"/>
          <w:pgMar w:top="2820" w:right="1060" w:bottom="1200" w:left="1180" w:header="1628" w:footer="1007" w:gutter="0"/>
          <w:cols w:space="720" w:num="1"/>
        </w:sectPr>
      </w:pPr>
    </w:p>
    <w:p>
      <w:pPr>
        <w:pStyle w:val="2"/>
        <w:spacing w:before="18"/>
        <w:ind w:left="236" w:right="118"/>
      </w:pPr>
      <w:r>
        <w:t>责令停止（改正）违法行为通知书</w:t>
      </w:r>
    </w:p>
    <w:p>
      <w:pPr>
        <w:pStyle w:val="3"/>
        <w:tabs>
          <w:tab w:val="left" w:pos="4570"/>
          <w:tab w:val="left" w:pos="7930"/>
        </w:tabs>
        <w:spacing w:before="120"/>
        <w:ind w:left="4007"/>
      </w:pPr>
      <w:bookmarkStart w:id="3" w:name="    建罚责停（改）通字〔    〕第  号"/>
      <w:bookmarkEnd w:id="3"/>
      <w:r>
        <w:rPr>
          <w:rFonts w:ascii="Times New Roman" w:eastAsia="Times New Roman"/>
          <w:w w:val="100"/>
          <w:u w:val="single"/>
        </w:rPr>
        <w:t xml:space="preserve"> </w:t>
      </w:r>
      <w:r>
        <w:rPr>
          <w:rFonts w:ascii="Times New Roman" w:eastAsia="Times New Roman"/>
          <w:u w:val="single"/>
        </w:rPr>
        <w:tab/>
      </w:r>
      <w:r>
        <w:t>建罚责停（改）通字〔</w:t>
      </w:r>
      <w:r>
        <w:tab/>
      </w:r>
      <w:r>
        <w:t>〕第</w:t>
      </w:r>
      <w:r>
        <w:rPr>
          <w:spacing w:val="140"/>
        </w:rPr>
        <w:t xml:space="preserve"> </w:t>
      </w:r>
      <w:r>
        <w:t>号</w:t>
      </w:r>
    </w:p>
    <w:p>
      <w:pPr>
        <w:pStyle w:val="3"/>
        <w:spacing w:before="10"/>
        <w:rPr>
          <w:sz w:val="24"/>
        </w:rPr>
      </w:pPr>
    </w:p>
    <w:p>
      <w:pPr>
        <w:pStyle w:val="3"/>
        <w:tabs>
          <w:tab w:val="left" w:pos="4043"/>
        </w:tabs>
        <w:ind w:left="300"/>
      </w:pPr>
      <w:r>
        <w:rPr>
          <w:u w:val="single"/>
        </w:rPr>
        <w:t>（自然人姓名或单位名称）</w:t>
      </w:r>
      <w:r>
        <w:rPr>
          <w:u w:val="single"/>
        </w:rPr>
        <w:tab/>
      </w:r>
      <w:r>
        <w:t>：</w:t>
      </w:r>
    </w:p>
    <w:p>
      <w:pPr>
        <w:pStyle w:val="3"/>
        <w:tabs>
          <w:tab w:val="left" w:pos="5335"/>
          <w:tab w:val="left" w:pos="5830"/>
          <w:tab w:val="left" w:pos="8715"/>
        </w:tabs>
        <w:spacing w:before="201" w:line="376" w:lineRule="auto"/>
        <w:ind w:left="408" w:right="196" w:firstLine="559"/>
      </w:pPr>
      <w:r>
        <w:t>因你（单位）涉嫌</w:t>
      </w:r>
      <w:r>
        <w:rPr>
          <w:rFonts w:ascii="Times New Roman" w:eastAsia="Times New Roman"/>
          <w:u w:val="single"/>
        </w:rPr>
        <w:tab/>
      </w:r>
      <w:r>
        <w:t>的行为，违反</w:t>
      </w:r>
      <w:r>
        <w:rPr>
          <w:rFonts w:ascii="Times New Roman" w:eastAsia="Times New Roman"/>
          <w:u w:val="single"/>
        </w:rPr>
        <w:tab/>
      </w:r>
      <w:r>
        <w:t>的规定。根据</w:t>
      </w:r>
      <w:r>
        <w:rPr>
          <w:rFonts w:ascii="Times New Roman" w:eastAsia="Times New Roman"/>
          <w:u w:val="single" w:color="060606"/>
        </w:rPr>
        <w:tab/>
      </w:r>
      <w:r>
        <w:rPr>
          <w:rFonts w:ascii="Times New Roman" w:eastAsia="Times New Roman"/>
          <w:u w:val="single" w:color="060606"/>
        </w:rPr>
        <w:tab/>
      </w:r>
      <w:r>
        <w:t>的规定，现责令你（单位）：</w:t>
      </w:r>
    </w:p>
    <w:p>
      <w:pPr>
        <w:pStyle w:val="3"/>
        <w:spacing w:line="353" w:lineRule="exact"/>
        <w:ind w:left="968"/>
      </w:pPr>
      <w:r>
        <w:t>□立即停止违法行为；</w:t>
      </w:r>
    </w:p>
    <w:p>
      <w:pPr>
        <w:pStyle w:val="3"/>
        <w:tabs>
          <w:tab w:val="left" w:pos="4467"/>
          <w:tab w:val="left" w:pos="5463"/>
          <w:tab w:val="left" w:pos="6031"/>
          <w:tab w:val="left" w:pos="6739"/>
        </w:tabs>
        <w:spacing w:before="200" w:line="376" w:lineRule="auto"/>
        <w:ind w:left="408" w:right="523" w:firstLine="559"/>
      </w:pPr>
      <w:r>
        <w:t>□立即停止违法行为，并于</w:t>
      </w:r>
      <w:r>
        <w:rPr>
          <w:rFonts w:ascii="Times New Roman" w:hAnsi="Times New Roman" w:eastAsia="Times New Roman"/>
          <w:u w:val="single"/>
        </w:rPr>
        <w:tab/>
      </w:r>
      <w:r>
        <w:rPr>
          <w:rFonts w:ascii="Times New Roman" w:hAnsi="Times New Roman" w:eastAsia="Times New Roman"/>
          <w:u w:val="single"/>
        </w:rPr>
        <w:tab/>
      </w:r>
      <w:r>
        <w:t>年</w:t>
      </w:r>
      <w:r>
        <w:rPr>
          <w:rFonts w:ascii="Times New Roman" w:hAnsi="Times New Roman" w:eastAsia="Times New Roman"/>
          <w:u w:val="single"/>
        </w:rPr>
        <w:tab/>
      </w:r>
      <w:r>
        <w:t>月</w:t>
      </w:r>
      <w:r>
        <w:rPr>
          <w:rFonts w:ascii="Times New Roman" w:hAnsi="Times New Roman" w:eastAsia="Times New Roman"/>
          <w:u w:val="single"/>
        </w:rPr>
        <w:tab/>
      </w:r>
      <w:r>
        <w:rPr>
          <w:spacing w:val="-1"/>
        </w:rPr>
        <w:t>日</w:t>
      </w:r>
      <w:r>
        <w:t>前改正</w:t>
      </w:r>
      <w:r>
        <w:rPr>
          <w:spacing w:val="-118"/>
        </w:rPr>
        <w:t>。</w:t>
      </w:r>
      <w:r>
        <w:t>具体改正内容及要求如下：</w:t>
      </w:r>
      <w:r>
        <w:rPr>
          <w:rFonts w:ascii="Times New Roman" w:hAnsi="Times New Roman" w:eastAsia="Times New Roman"/>
          <w:u w:val="single" w:color="060606"/>
        </w:rPr>
        <w:tab/>
      </w:r>
      <w:r>
        <w:t>。</w:t>
      </w:r>
    </w:p>
    <w:p>
      <w:pPr>
        <w:pStyle w:val="3"/>
        <w:rPr>
          <w:sz w:val="30"/>
        </w:rPr>
      </w:pPr>
    </w:p>
    <w:p>
      <w:pPr>
        <w:pStyle w:val="3"/>
        <w:rPr>
          <w:sz w:val="30"/>
        </w:rPr>
      </w:pPr>
    </w:p>
    <w:p>
      <w:pPr>
        <w:pStyle w:val="3"/>
        <w:rPr>
          <w:sz w:val="30"/>
        </w:rPr>
      </w:pPr>
    </w:p>
    <w:p>
      <w:pPr>
        <w:pStyle w:val="3"/>
        <w:spacing w:before="219"/>
        <w:ind w:left="5777"/>
      </w:pPr>
      <w:r>
        <w:t>行政执法机关全称（印章）</w:t>
      </w:r>
    </w:p>
    <w:p>
      <w:pPr>
        <w:pStyle w:val="3"/>
        <w:spacing w:before="157"/>
        <w:ind w:left="7025"/>
      </w:pPr>
      <w:r>
        <w:rPr>
          <w:spacing w:val="55"/>
        </w:rPr>
        <w:t>年 月 日</w:t>
      </w:r>
    </w:p>
    <w:p>
      <w:pPr>
        <w:pStyle w:val="3"/>
      </w:pPr>
    </w:p>
    <w:p>
      <w:pPr>
        <w:pStyle w:val="3"/>
        <w:spacing w:before="5"/>
        <w:rPr>
          <w:sz w:val="30"/>
        </w:rPr>
      </w:pPr>
    </w:p>
    <w:p>
      <w:pPr>
        <w:pStyle w:val="3"/>
        <w:tabs>
          <w:tab w:val="left" w:pos="4675"/>
          <w:tab w:val="left" w:pos="9086"/>
        </w:tabs>
        <w:spacing w:line="340" w:lineRule="auto"/>
        <w:ind w:left="408" w:right="577"/>
        <w:rPr>
          <w:rFonts w:ascii="Times New Roman" w:eastAsia="Times New Roman"/>
        </w:rPr>
      </w:pPr>
      <w:r>
        <w:t>联</w:t>
      </w:r>
      <w:r>
        <w:rPr>
          <w:spacing w:val="-1"/>
        </w:rPr>
        <w:t xml:space="preserve"> </w:t>
      </w:r>
      <w:r>
        <w:t>系</w:t>
      </w:r>
      <w:r>
        <w:rPr>
          <w:spacing w:val="-1"/>
        </w:rPr>
        <w:t xml:space="preserve"> </w:t>
      </w:r>
      <w:r>
        <w:t>人：</w:t>
      </w:r>
      <w:r>
        <w:rPr>
          <w:rFonts w:ascii="Times New Roman" w:eastAsia="Times New Roman"/>
          <w:u w:val="single"/>
        </w:rPr>
        <w:tab/>
      </w:r>
      <w:r>
        <w:rPr>
          <w:spacing w:val="-1"/>
        </w:rPr>
        <w:t>联系</w:t>
      </w:r>
      <w:r>
        <w:t>地址：</w:t>
      </w:r>
      <w:r>
        <w:rPr>
          <w:rFonts w:ascii="Times New Roman" w:eastAsia="Times New Roman"/>
          <w:w w:val="100"/>
          <w:u w:val="single"/>
        </w:rPr>
        <w:t xml:space="preserve"> </w:t>
      </w:r>
      <w:r>
        <w:rPr>
          <w:rFonts w:ascii="Times New Roman" w:eastAsia="Times New Roman"/>
          <w:u w:val="single"/>
        </w:rPr>
        <w:tab/>
      </w:r>
      <w:r>
        <w:rPr>
          <w:u w:val="single"/>
        </w:rPr>
        <w:t xml:space="preserve"> </w:t>
      </w:r>
      <w:r>
        <w:t>联系电话：</w:t>
      </w:r>
      <w:r>
        <w:rPr>
          <w:rFonts w:ascii="Times New Roman" w:eastAsia="Times New Roman"/>
          <w:u w:val="single"/>
        </w:rPr>
        <w:tab/>
      </w:r>
      <w:r>
        <w:rPr>
          <w:spacing w:val="-1"/>
        </w:rPr>
        <w:t>邮政</w:t>
      </w:r>
      <w:r>
        <w:t>编码：</w:t>
      </w:r>
      <w:r>
        <w:rPr>
          <w:rFonts w:ascii="Times New Roman" w:eastAsia="Times New Roman"/>
          <w:u w:val="single"/>
        </w:rPr>
        <w:t xml:space="preserve"> </w:t>
      </w:r>
      <w:r>
        <w:rPr>
          <w:rFonts w:ascii="Times New Roman" w:eastAsia="Times New Roman"/>
          <w:u w:val="single"/>
        </w:rPr>
        <w:tab/>
      </w:r>
    </w:p>
    <w:p>
      <w:pPr>
        <w:spacing w:after="0" w:line="340" w:lineRule="auto"/>
        <w:rPr>
          <w:rFonts w:ascii="Times New Roman" w:eastAsia="Times New Roman"/>
        </w:rPr>
        <w:sectPr>
          <w:headerReference r:id="rId26" w:type="default"/>
          <w:footerReference r:id="rId27" w:type="default"/>
          <w:pgSz w:w="11910" w:h="16840"/>
          <w:pgMar w:top="2820" w:right="1060" w:bottom="1200" w:left="1180" w:header="1628" w:footer="1007" w:gutter="0"/>
          <w:cols w:space="720" w:num="1"/>
        </w:sectPr>
      </w:pPr>
    </w:p>
    <w:p>
      <w:pPr>
        <w:pStyle w:val="2"/>
        <w:spacing w:before="30"/>
        <w:ind w:left="138" w:right="118"/>
      </w:pPr>
      <w:r>
        <w:rPr>
          <w:spacing w:val="-1"/>
        </w:rPr>
        <w:t>案 件 移 送 函</w:t>
      </w:r>
    </w:p>
    <w:p>
      <w:pPr>
        <w:pStyle w:val="3"/>
        <w:tabs>
          <w:tab w:val="left" w:pos="5590"/>
          <w:tab w:val="left" w:pos="7829"/>
        </w:tabs>
        <w:spacing w:before="211"/>
        <w:ind w:left="5027"/>
      </w:pPr>
      <w:bookmarkStart w:id="4" w:name="    建罚移函字〔    〕第  号"/>
      <w:bookmarkEnd w:id="4"/>
      <w:r>
        <w:rPr>
          <w:rFonts w:ascii="Times New Roman" w:eastAsia="Times New Roman"/>
          <w:w w:val="100"/>
          <w:u w:val="single"/>
        </w:rPr>
        <w:t xml:space="preserve"> </w:t>
      </w:r>
      <w:r>
        <w:rPr>
          <w:rFonts w:ascii="Times New Roman" w:eastAsia="Times New Roman"/>
          <w:u w:val="single"/>
        </w:rPr>
        <w:tab/>
      </w:r>
      <w:r>
        <w:t>建罚移函字〔</w:t>
      </w:r>
      <w:r>
        <w:tab/>
      </w:r>
      <w:r>
        <w:t>〕第</w:t>
      </w:r>
      <w:r>
        <w:rPr>
          <w:spacing w:val="140"/>
        </w:rPr>
        <w:t xml:space="preserve"> </w:t>
      </w:r>
      <w:r>
        <w:t>号</w:t>
      </w:r>
    </w:p>
    <w:p>
      <w:pPr>
        <w:pStyle w:val="3"/>
        <w:spacing w:before="4"/>
        <w:rPr>
          <w:sz w:val="29"/>
        </w:rPr>
      </w:pPr>
    </w:p>
    <w:p>
      <w:pPr>
        <w:pStyle w:val="3"/>
        <w:tabs>
          <w:tab w:val="left" w:pos="3907"/>
        </w:tabs>
        <w:ind w:left="408"/>
      </w:pPr>
      <w:r>
        <w:rPr>
          <w:u w:val="single"/>
        </w:rPr>
        <w:t>（受移送机关的名称）</w:t>
      </w:r>
      <w:r>
        <w:rPr>
          <w:u w:val="single"/>
        </w:rPr>
        <w:tab/>
      </w:r>
      <w:r>
        <w:t>：</w:t>
      </w:r>
    </w:p>
    <w:p>
      <w:pPr>
        <w:pStyle w:val="3"/>
        <w:tabs>
          <w:tab w:val="left" w:pos="3636"/>
          <w:tab w:val="left" w:pos="5757"/>
          <w:tab w:val="left" w:pos="6987"/>
          <w:tab w:val="left" w:pos="9119"/>
        </w:tabs>
        <w:spacing w:before="201" w:line="374" w:lineRule="auto"/>
        <w:ind w:left="408" w:right="266" w:firstLine="559"/>
      </w:pPr>
      <w:r>
        <w:t>本机关收到</w:t>
      </w:r>
      <w:r>
        <w:rPr>
          <w:rFonts w:ascii="Times New Roman" w:eastAsia="Times New Roman"/>
          <w:u w:val="single"/>
        </w:rPr>
        <w:tab/>
      </w:r>
      <w:r>
        <w:rPr>
          <w:u w:val="single"/>
        </w:rPr>
        <w:t>（案由）</w:t>
      </w:r>
      <w:r>
        <w:rPr>
          <w:u w:val="single"/>
        </w:rPr>
        <w:tab/>
      </w:r>
      <w:r>
        <w:t>案件</w:t>
      </w:r>
      <w:r>
        <w:rPr>
          <w:spacing w:val="-56"/>
        </w:rPr>
        <w:t>，</w:t>
      </w:r>
      <w:r>
        <w:t>在调查中发</w:t>
      </w:r>
      <w:r>
        <w:rPr>
          <w:spacing w:val="-56"/>
        </w:rPr>
        <w:t>现</w:t>
      </w:r>
      <w:r>
        <w:t>（</w:t>
      </w:r>
      <w:r>
        <w:rPr>
          <w:u w:val="single"/>
        </w:rPr>
        <w:t>当事人</w:t>
      </w:r>
      <w:r>
        <w:rPr>
          <w:spacing w:val="-177"/>
          <w:u w:val="single"/>
        </w:rPr>
        <w:t>的</w:t>
      </w:r>
      <w:r>
        <w:rPr>
          <w:u w:val="single"/>
        </w:rPr>
        <w:t>违法行为时间、地点、情节、内容等）</w:t>
      </w:r>
      <w:r>
        <w:t>，因</w:t>
      </w:r>
      <w:r>
        <w:rPr>
          <w:rFonts w:ascii="Times New Roman" w:eastAsia="Times New Roman"/>
          <w:u w:val="single"/>
        </w:rPr>
        <w:tab/>
      </w:r>
      <w:r>
        <w:rPr>
          <w:rFonts w:ascii="Times New Roman" w:eastAsia="Times New Roman"/>
          <w:u w:val="single"/>
        </w:rPr>
        <w:tab/>
      </w:r>
      <w:r>
        <w:rPr>
          <w:u w:val="single"/>
        </w:rPr>
        <w:t>（理由）</w:t>
      </w:r>
      <w:r>
        <w:rPr>
          <w:u w:val="single"/>
        </w:rPr>
        <w:tab/>
      </w:r>
      <w:r>
        <w:rPr>
          <w:spacing w:val="-2"/>
        </w:rPr>
        <w:t>，</w:t>
      </w:r>
      <w:r>
        <w:rPr>
          <w:spacing w:val="-137"/>
        </w:rPr>
        <w:t xml:space="preserve"> </w:t>
      </w:r>
      <w:r>
        <w:t>不属于本机关管辖，根据</w:t>
      </w:r>
      <w:r>
        <w:rPr>
          <w:rFonts w:ascii="Times New Roman" w:eastAsia="Times New Roman"/>
          <w:u w:val="single"/>
        </w:rPr>
        <w:tab/>
      </w:r>
      <w:r>
        <w:rPr>
          <w:rFonts w:ascii="Times New Roman" w:eastAsia="Times New Roman"/>
          <w:u w:val="single"/>
        </w:rPr>
        <w:tab/>
      </w:r>
      <w:r>
        <w:t>的规定</w:t>
      </w:r>
      <w:r>
        <w:rPr>
          <w:spacing w:val="-111"/>
        </w:rPr>
        <w:t>，</w:t>
      </w:r>
      <w:r>
        <w:t>现将该案移送你单位处理，附相关案件材料。</w:t>
      </w:r>
    </w:p>
    <w:p>
      <w:pPr>
        <w:pStyle w:val="3"/>
        <w:spacing w:before="125"/>
        <w:ind w:left="968"/>
      </w:pPr>
      <w:r>
        <w:t>附：移送案件材料清单</w:t>
      </w:r>
    </w:p>
    <w:p>
      <w:pPr>
        <w:pStyle w:val="3"/>
        <w:spacing w:before="12"/>
        <w:rPr>
          <w:sz w:val="27"/>
        </w:rPr>
      </w:pPr>
    </w:p>
    <w:tbl>
      <w:tblPr>
        <w:tblStyle w:val="5"/>
        <w:tblW w:w="0" w:type="auto"/>
        <w:tblInd w:w="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616"/>
        <w:gridCol w:w="1659"/>
        <w:gridCol w:w="1620"/>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1080" w:type="dxa"/>
          </w:tcPr>
          <w:p>
            <w:pPr>
              <w:pStyle w:val="9"/>
              <w:spacing w:before="103"/>
              <w:ind w:left="189"/>
              <w:rPr>
                <w:sz w:val="28"/>
              </w:rPr>
            </w:pPr>
            <w:r>
              <w:rPr>
                <w:sz w:val="28"/>
              </w:rPr>
              <w:t>序 号</w:t>
            </w:r>
          </w:p>
        </w:tc>
        <w:tc>
          <w:tcPr>
            <w:tcW w:w="2616" w:type="dxa"/>
          </w:tcPr>
          <w:p>
            <w:pPr>
              <w:pStyle w:val="9"/>
              <w:spacing w:before="103"/>
              <w:ind w:left="745"/>
              <w:rPr>
                <w:sz w:val="28"/>
              </w:rPr>
            </w:pPr>
            <w:r>
              <w:rPr>
                <w:sz w:val="28"/>
              </w:rPr>
              <w:t>材料名称</w:t>
            </w:r>
          </w:p>
        </w:tc>
        <w:tc>
          <w:tcPr>
            <w:tcW w:w="1659" w:type="dxa"/>
          </w:tcPr>
          <w:p>
            <w:pPr>
              <w:pStyle w:val="9"/>
              <w:spacing w:before="103"/>
              <w:ind w:left="546"/>
              <w:rPr>
                <w:sz w:val="28"/>
              </w:rPr>
            </w:pPr>
            <w:r>
              <w:rPr>
                <w:sz w:val="28"/>
              </w:rPr>
              <w:t>数量</w:t>
            </w:r>
          </w:p>
        </w:tc>
        <w:tc>
          <w:tcPr>
            <w:tcW w:w="1620" w:type="dxa"/>
          </w:tcPr>
          <w:p>
            <w:pPr>
              <w:pStyle w:val="9"/>
              <w:spacing w:before="103"/>
              <w:ind w:left="529"/>
              <w:rPr>
                <w:sz w:val="28"/>
              </w:rPr>
            </w:pPr>
            <w:r>
              <w:rPr>
                <w:sz w:val="28"/>
              </w:rPr>
              <w:t>来源</w:t>
            </w:r>
          </w:p>
        </w:tc>
        <w:tc>
          <w:tcPr>
            <w:tcW w:w="1745" w:type="dxa"/>
          </w:tcPr>
          <w:p>
            <w:pPr>
              <w:pStyle w:val="9"/>
              <w:spacing w:before="103"/>
              <w:ind w:left="572" w:right="562"/>
              <w:jc w:val="center"/>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bl>
    <w:p>
      <w:pPr>
        <w:pStyle w:val="3"/>
        <w:rPr>
          <w:sz w:val="32"/>
        </w:rPr>
      </w:pPr>
    </w:p>
    <w:p>
      <w:pPr>
        <w:pStyle w:val="3"/>
        <w:spacing w:before="261"/>
        <w:ind w:left="5777"/>
      </w:pPr>
      <w:r>
        <w:t>行政执法机关全称（印章）</w:t>
      </w:r>
    </w:p>
    <w:p>
      <w:pPr>
        <w:pStyle w:val="3"/>
        <w:spacing w:before="203"/>
        <w:ind w:right="1240"/>
        <w:jc w:val="right"/>
      </w:pPr>
      <w:r>
        <w:rPr>
          <w:spacing w:val="55"/>
        </w:rPr>
        <w:t>年 月 日</w:t>
      </w:r>
    </w:p>
    <w:p>
      <w:pPr>
        <w:spacing w:after="0"/>
        <w:jc w:val="right"/>
        <w:sectPr>
          <w:headerReference r:id="rId28" w:type="default"/>
          <w:footerReference r:id="rId29" w:type="default"/>
          <w:pgSz w:w="11910" w:h="16840"/>
          <w:pgMar w:top="2840" w:right="1060" w:bottom="1200" w:left="1180" w:header="1630" w:footer="1007" w:gutter="0"/>
          <w:cols w:space="720" w:num="1"/>
        </w:sectPr>
      </w:pPr>
    </w:p>
    <w:p>
      <w:pPr>
        <w:pStyle w:val="2"/>
        <w:spacing w:before="30"/>
        <w:ind w:left="135" w:right="118"/>
      </w:pPr>
      <w:r>
        <w:t>涉嫌犯罪移送通知书</w:t>
      </w:r>
    </w:p>
    <w:p>
      <w:pPr>
        <w:pStyle w:val="3"/>
        <w:tabs>
          <w:tab w:val="left" w:pos="5309"/>
          <w:tab w:val="left" w:pos="7829"/>
        </w:tabs>
        <w:spacing w:before="211"/>
        <w:ind w:left="4750"/>
      </w:pPr>
      <w:bookmarkStart w:id="5" w:name="    建罚涉罪移字〔    〕第  号"/>
      <w:bookmarkEnd w:id="5"/>
      <w:r>
        <w:rPr>
          <w:rFonts w:ascii="Times New Roman" w:eastAsia="Times New Roman"/>
          <w:w w:val="100"/>
          <w:u w:val="single"/>
        </w:rPr>
        <w:t xml:space="preserve"> </w:t>
      </w:r>
      <w:r>
        <w:rPr>
          <w:rFonts w:ascii="Times New Roman" w:eastAsia="Times New Roman"/>
          <w:u w:val="single"/>
        </w:rPr>
        <w:tab/>
      </w:r>
      <w:r>
        <w:t>建罚涉罪移字〔</w:t>
      </w:r>
      <w:r>
        <w:tab/>
      </w:r>
      <w:r>
        <w:t>〕第</w:t>
      </w:r>
      <w:r>
        <w:rPr>
          <w:spacing w:val="140"/>
        </w:rPr>
        <w:t xml:space="preserve"> </w:t>
      </w:r>
      <w:r>
        <w:t>号</w:t>
      </w:r>
    </w:p>
    <w:p>
      <w:pPr>
        <w:pStyle w:val="3"/>
        <w:spacing w:before="10"/>
        <w:rPr>
          <w:sz w:val="24"/>
        </w:rPr>
      </w:pPr>
    </w:p>
    <w:p>
      <w:pPr>
        <w:pStyle w:val="3"/>
        <w:spacing w:before="1"/>
        <w:ind w:left="300"/>
        <w:jc w:val="both"/>
      </w:pPr>
      <w:r>
        <w:rPr>
          <w:u w:val="single"/>
        </w:rPr>
        <w:t>（公安机关名称）</w:t>
      </w:r>
      <w:r>
        <w:rPr>
          <w:spacing w:val="68"/>
          <w:u w:val="single"/>
        </w:rPr>
        <w:t xml:space="preserve"> ：</w:t>
      </w:r>
    </w:p>
    <w:p>
      <w:pPr>
        <w:pStyle w:val="3"/>
        <w:tabs>
          <w:tab w:val="left" w:pos="9189"/>
        </w:tabs>
        <w:spacing w:before="202" w:line="374" w:lineRule="auto"/>
        <w:ind w:left="300" w:right="407" w:firstLine="559"/>
        <w:jc w:val="both"/>
      </w:pPr>
      <w:r>
        <w:rPr>
          <w:spacing w:val="-1"/>
        </w:rPr>
        <w:t>本机关在调查处理</w:t>
      </w:r>
      <w:r>
        <w:t>（收到）</w:t>
      </w:r>
      <w:r>
        <w:rPr>
          <w:rFonts w:ascii="Times New Roman" w:eastAsia="Times New Roman"/>
          <w:w w:val="100"/>
          <w:u w:val="single"/>
        </w:rPr>
        <w:t xml:space="preserve"> </w:t>
      </w:r>
      <w:r>
        <w:rPr>
          <w:rFonts w:ascii="Times New Roman" w:eastAsia="Times New Roman"/>
          <w:u w:val="single"/>
        </w:rPr>
        <w:tab/>
      </w:r>
      <w:r>
        <w:rPr>
          <w:spacing w:val="-1"/>
          <w:u w:val="single"/>
        </w:rPr>
        <w:t xml:space="preserve">                                 </w:t>
      </w:r>
      <w:r>
        <w:rPr>
          <w:spacing w:val="33"/>
          <w:u w:val="single"/>
        </w:rPr>
        <w:t xml:space="preserve"> </w:t>
      </w:r>
      <w:r>
        <w:rPr>
          <w:spacing w:val="-1"/>
        </w:rPr>
        <w:t>案件过程中，</w:t>
      </w:r>
      <w:r>
        <w:t>发现该违法行为涉嫌犯罪，依据</w:t>
      </w:r>
      <w:r>
        <w:rPr>
          <w:rFonts w:hint="eastAsia"/>
          <w:lang w:eastAsia="zh-CN"/>
        </w:rPr>
        <w:t>《中华人民共和国行政处罚法》</w:t>
      </w:r>
      <w:r>
        <w:t>和《行政执</w:t>
      </w:r>
      <w:r>
        <w:rPr>
          <w:spacing w:val="-1"/>
        </w:rPr>
        <w:t>法机关移送涉</w:t>
      </w:r>
      <w:r>
        <w:t>嫌犯罪案件的规定》等有关规定，现将涉嫌犯罪的有关材料移送你单位，附相关案件材料。</w:t>
      </w:r>
    </w:p>
    <w:p>
      <w:pPr>
        <w:pStyle w:val="3"/>
        <w:spacing w:before="121"/>
        <w:ind w:left="860"/>
      </w:pPr>
      <w:r>
        <w:t>附：案件材料清单</w:t>
      </w:r>
    </w:p>
    <w:p>
      <w:pPr>
        <w:pStyle w:val="3"/>
        <w:spacing w:before="12"/>
        <w:rPr>
          <w:sz w:val="27"/>
        </w:rPr>
      </w:pPr>
    </w:p>
    <w:tbl>
      <w:tblPr>
        <w:tblStyle w:val="5"/>
        <w:tblW w:w="0" w:type="auto"/>
        <w:tblInd w:w="40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080"/>
        <w:gridCol w:w="2616"/>
        <w:gridCol w:w="1659"/>
        <w:gridCol w:w="1620"/>
        <w:gridCol w:w="17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0" w:hRule="atLeast"/>
        </w:trPr>
        <w:tc>
          <w:tcPr>
            <w:tcW w:w="1080" w:type="dxa"/>
          </w:tcPr>
          <w:p>
            <w:pPr>
              <w:pStyle w:val="9"/>
              <w:spacing w:before="103"/>
              <w:ind w:left="189"/>
              <w:rPr>
                <w:sz w:val="28"/>
              </w:rPr>
            </w:pPr>
            <w:r>
              <w:rPr>
                <w:sz w:val="28"/>
              </w:rPr>
              <w:t>序 号</w:t>
            </w:r>
          </w:p>
        </w:tc>
        <w:tc>
          <w:tcPr>
            <w:tcW w:w="2616" w:type="dxa"/>
          </w:tcPr>
          <w:p>
            <w:pPr>
              <w:pStyle w:val="9"/>
              <w:spacing w:before="103"/>
              <w:ind w:left="745"/>
              <w:rPr>
                <w:sz w:val="28"/>
              </w:rPr>
            </w:pPr>
            <w:r>
              <w:rPr>
                <w:sz w:val="28"/>
              </w:rPr>
              <w:t>材料名称</w:t>
            </w:r>
          </w:p>
        </w:tc>
        <w:tc>
          <w:tcPr>
            <w:tcW w:w="1659" w:type="dxa"/>
          </w:tcPr>
          <w:p>
            <w:pPr>
              <w:pStyle w:val="9"/>
              <w:spacing w:before="103"/>
              <w:ind w:left="546"/>
              <w:rPr>
                <w:sz w:val="28"/>
              </w:rPr>
            </w:pPr>
            <w:r>
              <w:rPr>
                <w:sz w:val="28"/>
              </w:rPr>
              <w:t>数量</w:t>
            </w:r>
          </w:p>
        </w:tc>
        <w:tc>
          <w:tcPr>
            <w:tcW w:w="1620" w:type="dxa"/>
          </w:tcPr>
          <w:p>
            <w:pPr>
              <w:pStyle w:val="9"/>
              <w:spacing w:before="103"/>
              <w:ind w:left="529"/>
              <w:rPr>
                <w:sz w:val="28"/>
              </w:rPr>
            </w:pPr>
            <w:r>
              <w:rPr>
                <w:sz w:val="28"/>
              </w:rPr>
              <w:t>来源</w:t>
            </w:r>
          </w:p>
        </w:tc>
        <w:tc>
          <w:tcPr>
            <w:tcW w:w="1745" w:type="dxa"/>
          </w:tcPr>
          <w:p>
            <w:pPr>
              <w:pStyle w:val="9"/>
              <w:spacing w:before="103"/>
              <w:ind w:left="572" w:right="562"/>
              <w:jc w:val="center"/>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trPr>
        <w:tc>
          <w:tcPr>
            <w:tcW w:w="1080" w:type="dxa"/>
          </w:tcPr>
          <w:p>
            <w:pPr>
              <w:pStyle w:val="9"/>
              <w:rPr>
                <w:rFonts w:ascii="Times New Roman"/>
                <w:sz w:val="28"/>
              </w:rPr>
            </w:pPr>
          </w:p>
        </w:tc>
        <w:tc>
          <w:tcPr>
            <w:tcW w:w="2616" w:type="dxa"/>
          </w:tcPr>
          <w:p>
            <w:pPr>
              <w:pStyle w:val="9"/>
              <w:rPr>
                <w:rFonts w:ascii="Times New Roman"/>
                <w:sz w:val="28"/>
              </w:rPr>
            </w:pPr>
          </w:p>
        </w:tc>
        <w:tc>
          <w:tcPr>
            <w:tcW w:w="1659" w:type="dxa"/>
          </w:tcPr>
          <w:p>
            <w:pPr>
              <w:pStyle w:val="9"/>
              <w:rPr>
                <w:rFonts w:ascii="Times New Roman"/>
                <w:sz w:val="28"/>
              </w:rPr>
            </w:pPr>
          </w:p>
        </w:tc>
        <w:tc>
          <w:tcPr>
            <w:tcW w:w="1620" w:type="dxa"/>
          </w:tcPr>
          <w:p>
            <w:pPr>
              <w:pStyle w:val="9"/>
              <w:rPr>
                <w:rFonts w:ascii="Times New Roman"/>
                <w:sz w:val="28"/>
              </w:rPr>
            </w:pPr>
          </w:p>
        </w:tc>
        <w:tc>
          <w:tcPr>
            <w:tcW w:w="1745" w:type="dxa"/>
          </w:tcPr>
          <w:p>
            <w:pPr>
              <w:pStyle w:val="9"/>
              <w:rPr>
                <w:rFonts w:ascii="Times New Roman"/>
                <w:sz w:val="28"/>
              </w:rPr>
            </w:pPr>
          </w:p>
        </w:tc>
      </w:tr>
    </w:tbl>
    <w:p>
      <w:pPr>
        <w:pStyle w:val="3"/>
        <w:rPr>
          <w:sz w:val="32"/>
        </w:rPr>
      </w:pPr>
    </w:p>
    <w:p>
      <w:pPr>
        <w:pStyle w:val="3"/>
        <w:spacing w:before="261"/>
        <w:ind w:left="5777"/>
      </w:pPr>
      <w:r>
        <w:t>行政执法机关全称（印章）</w:t>
      </w:r>
    </w:p>
    <w:p>
      <w:pPr>
        <w:pStyle w:val="3"/>
        <w:spacing w:before="203"/>
        <w:ind w:right="1240"/>
        <w:jc w:val="right"/>
      </w:pPr>
      <w:r>
        <w:rPr>
          <w:spacing w:val="55"/>
        </w:rPr>
        <w:t>年 月 日</w:t>
      </w:r>
    </w:p>
    <w:p>
      <w:pPr>
        <w:spacing w:after="0"/>
        <w:jc w:val="right"/>
        <w:sectPr>
          <w:headerReference r:id="rId30" w:type="default"/>
          <w:footerReference r:id="rId31" w:type="default"/>
          <w:pgSz w:w="11910" w:h="16840"/>
          <w:pgMar w:top="2840" w:right="1060" w:bottom="1200" w:left="1180" w:header="1630" w:footer="1007" w:gutter="0"/>
          <w:cols w:space="720" w:num="1"/>
        </w:sectPr>
      </w:pPr>
    </w:p>
    <w:p>
      <w:pPr>
        <w:pStyle w:val="3"/>
        <w:spacing w:before="5"/>
        <w:rPr>
          <w:sz w:val="21"/>
        </w:rPr>
      </w:pPr>
    </w:p>
    <w:p>
      <w:pPr>
        <w:pStyle w:val="2"/>
        <w:spacing w:before="38"/>
        <w:ind w:left="138" w:right="118"/>
      </w:pPr>
      <w:bookmarkStart w:id="6" w:name="_bookmark1"/>
      <w:bookmarkEnd w:id="6"/>
      <w:r>
        <w:rPr>
          <w:w w:val="95"/>
        </w:rPr>
        <w:t>撤销立案审批表</w:t>
      </w:r>
    </w:p>
    <w:p>
      <w:pPr>
        <w:pStyle w:val="3"/>
        <w:tabs>
          <w:tab w:val="left" w:pos="5590"/>
          <w:tab w:val="left" w:pos="7829"/>
        </w:tabs>
        <w:spacing w:before="119"/>
        <w:ind w:left="5027"/>
      </w:pPr>
      <w:bookmarkStart w:id="7" w:name="    建罚撤立字〔    〕第  号"/>
      <w:bookmarkEnd w:id="7"/>
      <w:r>
        <w:rPr>
          <w:rFonts w:ascii="Times New Roman" w:eastAsia="Times New Roman"/>
          <w:w w:val="100"/>
          <w:u w:val="single"/>
        </w:rPr>
        <w:t xml:space="preserve"> </w:t>
      </w:r>
      <w:r>
        <w:rPr>
          <w:rFonts w:ascii="Times New Roman" w:eastAsia="Times New Roman"/>
          <w:u w:val="single"/>
        </w:rPr>
        <w:tab/>
      </w:r>
      <w:r>
        <w:t>建罚撤立字〔</w:t>
      </w:r>
      <w:r>
        <w:tab/>
      </w:r>
      <w:r>
        <w:t>〕第</w:t>
      </w:r>
      <w:r>
        <w:rPr>
          <w:spacing w:val="140"/>
        </w:rPr>
        <w:t xml:space="preserve"> </w:t>
      </w:r>
      <w:r>
        <w:t>号</w:t>
      </w:r>
    </w:p>
    <w:p>
      <w:pPr>
        <w:pStyle w:val="3"/>
        <w:spacing w:before="9"/>
        <w:rPr>
          <w:sz w:val="11"/>
        </w:rPr>
      </w:pPr>
    </w:p>
    <w:tbl>
      <w:tblPr>
        <w:tblStyle w:val="5"/>
        <w:tblW w:w="0" w:type="auto"/>
        <w:tblInd w:w="1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639"/>
        <w:gridCol w:w="1935"/>
        <w:gridCol w:w="1819"/>
        <w:gridCol w:w="1380"/>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4" w:hRule="atLeast"/>
        </w:trPr>
        <w:tc>
          <w:tcPr>
            <w:tcW w:w="1461" w:type="dxa"/>
          </w:tcPr>
          <w:p>
            <w:pPr>
              <w:pStyle w:val="9"/>
              <w:spacing w:before="225"/>
              <w:ind w:left="9"/>
              <w:jc w:val="center"/>
              <w:rPr>
                <w:sz w:val="28"/>
              </w:rPr>
            </w:pPr>
            <w:r>
              <w:rPr>
                <w:sz w:val="28"/>
              </w:rPr>
              <w:t>立案案号</w:t>
            </w:r>
          </w:p>
        </w:tc>
        <w:tc>
          <w:tcPr>
            <w:tcW w:w="7866" w:type="dxa"/>
            <w:gridSpan w:val="5"/>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 w:hRule="atLeast"/>
        </w:trPr>
        <w:tc>
          <w:tcPr>
            <w:tcW w:w="1461" w:type="dxa"/>
          </w:tcPr>
          <w:p>
            <w:pPr>
              <w:pStyle w:val="9"/>
              <w:tabs>
                <w:tab w:val="left" w:pos="849"/>
              </w:tabs>
              <w:spacing w:before="235"/>
              <w:ind w:left="9"/>
              <w:jc w:val="center"/>
              <w:rPr>
                <w:sz w:val="28"/>
              </w:rPr>
            </w:pPr>
            <w:r>
              <w:rPr>
                <w:sz w:val="28"/>
              </w:rPr>
              <w:t>案</w:t>
            </w:r>
            <w:r>
              <w:rPr>
                <w:sz w:val="28"/>
              </w:rPr>
              <w:tab/>
            </w:r>
            <w:r>
              <w:rPr>
                <w:sz w:val="28"/>
              </w:rPr>
              <w:t>由</w:t>
            </w:r>
          </w:p>
        </w:tc>
        <w:tc>
          <w:tcPr>
            <w:tcW w:w="7866" w:type="dxa"/>
            <w:gridSpan w:val="5"/>
          </w:tcPr>
          <w:p>
            <w:pPr>
              <w:pStyle w:val="9"/>
              <w:spacing w:before="235"/>
              <w:ind w:left="902"/>
              <w:rPr>
                <w:sz w:val="28"/>
              </w:rPr>
            </w:pPr>
            <w:r>
              <w:rPr>
                <w:sz w:val="28"/>
              </w:rPr>
              <w:t>（当事人姓名或名称</w:t>
            </w:r>
            <w:r>
              <w:rPr>
                <w:w w:val="110"/>
                <w:sz w:val="28"/>
              </w:rPr>
              <w:t>+</w:t>
            </w:r>
            <w:r>
              <w:rPr>
                <w:sz w:val="28"/>
              </w:rPr>
              <w:t>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4" w:hRule="atLeast"/>
        </w:trPr>
        <w:tc>
          <w:tcPr>
            <w:tcW w:w="1461" w:type="dxa"/>
          </w:tcPr>
          <w:p>
            <w:pPr>
              <w:pStyle w:val="9"/>
              <w:spacing w:before="5"/>
              <w:rPr>
                <w:sz w:val="30"/>
              </w:rPr>
            </w:pPr>
          </w:p>
          <w:p>
            <w:pPr>
              <w:pStyle w:val="9"/>
              <w:spacing w:before="1"/>
              <w:ind w:left="9"/>
              <w:jc w:val="center"/>
              <w:rPr>
                <w:sz w:val="28"/>
              </w:rPr>
            </w:pPr>
            <w:r>
              <w:rPr>
                <w:sz w:val="28"/>
              </w:rPr>
              <w:t>案件来源</w:t>
            </w:r>
          </w:p>
        </w:tc>
        <w:tc>
          <w:tcPr>
            <w:tcW w:w="4393" w:type="dxa"/>
            <w:gridSpan w:val="3"/>
          </w:tcPr>
          <w:p>
            <w:pPr>
              <w:pStyle w:val="9"/>
              <w:tabs>
                <w:tab w:val="left" w:pos="2385"/>
              </w:tabs>
              <w:spacing w:before="11" w:line="357" w:lineRule="exact"/>
              <w:ind w:left="285"/>
              <w:rPr>
                <w:sz w:val="28"/>
              </w:rPr>
            </w:pPr>
            <w:r>
              <w:rPr>
                <w:sz w:val="28"/>
              </w:rPr>
              <w:t>□投诉、举报</w:t>
            </w:r>
            <w:r>
              <w:rPr>
                <w:sz w:val="28"/>
              </w:rPr>
              <w:tab/>
            </w:r>
            <w:r>
              <w:rPr>
                <w:rFonts w:ascii="Microsoft Sans Serif" w:hAnsi="Microsoft Sans Serif" w:eastAsia="Microsoft Sans Serif"/>
                <w:sz w:val="28"/>
              </w:rPr>
              <w:t>□</w:t>
            </w:r>
            <w:r>
              <w:rPr>
                <w:sz w:val="28"/>
              </w:rPr>
              <w:t>检查发现</w:t>
            </w:r>
          </w:p>
          <w:p>
            <w:pPr>
              <w:pStyle w:val="9"/>
              <w:spacing w:line="357" w:lineRule="exact"/>
              <w:ind w:left="285"/>
              <w:rPr>
                <w:sz w:val="28"/>
              </w:rPr>
            </w:pPr>
            <w:r>
              <w:rPr>
                <w:rFonts w:ascii="Microsoft Sans Serif" w:hAnsi="Microsoft Sans Serif" w:eastAsia="Microsoft Sans Serif"/>
                <w:sz w:val="28"/>
              </w:rPr>
              <w:t>□</w:t>
            </w:r>
            <w:r>
              <w:rPr>
                <w:spacing w:val="-4"/>
                <w:sz w:val="28"/>
              </w:rPr>
              <w:t xml:space="preserve">内部处室移送 </w:t>
            </w:r>
            <w:r>
              <w:rPr>
                <w:rFonts w:ascii="Microsoft Sans Serif" w:hAnsi="Microsoft Sans Serif" w:eastAsia="Microsoft Sans Serif"/>
                <w:sz w:val="28"/>
              </w:rPr>
              <w:t>□</w:t>
            </w:r>
            <w:r>
              <w:rPr>
                <w:sz w:val="28"/>
              </w:rPr>
              <w:t>其他部门移送</w:t>
            </w:r>
          </w:p>
          <w:p>
            <w:pPr>
              <w:pStyle w:val="9"/>
              <w:tabs>
                <w:tab w:val="left" w:pos="2354"/>
              </w:tabs>
              <w:spacing w:before="8"/>
              <w:ind w:left="285"/>
              <w:rPr>
                <w:sz w:val="28"/>
              </w:rPr>
            </w:pPr>
            <w:r>
              <w:rPr>
                <w:rFonts w:ascii="Microsoft Sans Serif" w:hAnsi="Microsoft Sans Serif" w:eastAsia="Microsoft Sans Serif"/>
                <w:sz w:val="28"/>
              </w:rPr>
              <w:t>□</w:t>
            </w:r>
            <w:r>
              <w:rPr>
                <w:sz w:val="28"/>
              </w:rPr>
              <w:t>上级交办</w:t>
            </w:r>
            <w:r>
              <w:rPr>
                <w:sz w:val="28"/>
              </w:rPr>
              <w:tab/>
            </w:r>
            <w:r>
              <w:rPr>
                <w:rFonts w:ascii="Microsoft Sans Serif" w:hAnsi="Microsoft Sans Serif" w:eastAsia="Microsoft Sans Serif"/>
                <w:sz w:val="28"/>
              </w:rPr>
              <w:t>□</w:t>
            </w:r>
            <w:r>
              <w:rPr>
                <w:sz w:val="28"/>
              </w:rPr>
              <w:t>其它：</w:t>
            </w:r>
          </w:p>
        </w:tc>
        <w:tc>
          <w:tcPr>
            <w:tcW w:w="1380" w:type="dxa"/>
          </w:tcPr>
          <w:p>
            <w:pPr>
              <w:pStyle w:val="9"/>
              <w:spacing w:before="5"/>
              <w:rPr>
                <w:sz w:val="30"/>
              </w:rPr>
            </w:pPr>
          </w:p>
          <w:p>
            <w:pPr>
              <w:pStyle w:val="9"/>
              <w:spacing w:before="1"/>
              <w:ind w:left="169"/>
              <w:rPr>
                <w:sz w:val="28"/>
              </w:rPr>
            </w:pPr>
            <w:r>
              <w:rPr>
                <w:sz w:val="28"/>
              </w:rPr>
              <w:t>立案时间</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restart"/>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9"/>
              <w:rPr>
                <w:sz w:val="25"/>
              </w:rPr>
            </w:pPr>
          </w:p>
          <w:p>
            <w:pPr>
              <w:pStyle w:val="9"/>
              <w:spacing w:line="511" w:lineRule="auto"/>
              <w:ind w:left="609" w:right="558"/>
              <w:jc w:val="both"/>
              <w:rPr>
                <w:sz w:val="28"/>
              </w:rPr>
            </w:pPr>
            <w:r>
              <w:rPr>
                <w:sz w:val="28"/>
              </w:rPr>
              <w:t>当事人</w:t>
            </w:r>
          </w:p>
        </w:tc>
        <w:tc>
          <w:tcPr>
            <w:tcW w:w="639" w:type="dxa"/>
            <w:vMerge w:val="restart"/>
          </w:tcPr>
          <w:p>
            <w:pPr>
              <w:pStyle w:val="9"/>
              <w:rPr>
                <w:sz w:val="32"/>
              </w:rPr>
            </w:pPr>
          </w:p>
          <w:p>
            <w:pPr>
              <w:pStyle w:val="9"/>
              <w:spacing w:before="255" w:line="242" w:lineRule="auto"/>
              <w:ind w:left="180" w:right="165"/>
              <w:jc w:val="both"/>
              <w:rPr>
                <w:sz w:val="28"/>
              </w:rPr>
            </w:pPr>
            <w:r>
              <w:rPr>
                <w:sz w:val="28"/>
              </w:rPr>
              <w:t>法人和其他组织</w:t>
            </w:r>
          </w:p>
        </w:tc>
        <w:tc>
          <w:tcPr>
            <w:tcW w:w="1935" w:type="dxa"/>
          </w:tcPr>
          <w:p>
            <w:pPr>
              <w:pStyle w:val="9"/>
              <w:spacing w:before="285"/>
              <w:ind w:left="386" w:right="373"/>
              <w:jc w:val="center"/>
              <w:rPr>
                <w:sz w:val="28"/>
              </w:rPr>
            </w:pPr>
            <w:r>
              <w:rPr>
                <w:sz w:val="28"/>
              </w:rPr>
              <w:t>名称</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19" w:line="235" w:lineRule="auto"/>
              <w:ind w:left="407" w:right="252" w:hanging="140"/>
              <w:rPr>
                <w:sz w:val="28"/>
              </w:rPr>
            </w:pPr>
            <w:r>
              <w:rPr>
                <w:spacing w:val="-1"/>
                <w:sz w:val="28"/>
              </w:rPr>
              <w:t>法定代表人</w:t>
            </w:r>
            <w:r>
              <w:rPr>
                <w:sz w:val="28"/>
              </w:rPr>
              <w:t>或负责人</w:t>
            </w:r>
          </w:p>
        </w:tc>
        <w:tc>
          <w:tcPr>
            <w:tcW w:w="1819" w:type="dxa"/>
          </w:tcPr>
          <w:p>
            <w:pPr>
              <w:pStyle w:val="9"/>
              <w:rPr>
                <w:rFonts w:ascii="Times New Roman"/>
                <w:sz w:val="28"/>
              </w:rPr>
            </w:pPr>
          </w:p>
        </w:tc>
        <w:tc>
          <w:tcPr>
            <w:tcW w:w="1380" w:type="dxa"/>
          </w:tcPr>
          <w:p>
            <w:pPr>
              <w:pStyle w:val="9"/>
              <w:spacing w:before="6"/>
              <w:rPr>
                <w:sz w:val="23"/>
              </w:rPr>
            </w:pPr>
          </w:p>
          <w:p>
            <w:pPr>
              <w:pStyle w:val="9"/>
              <w:ind w:left="104"/>
              <w:rPr>
                <w:sz w:val="28"/>
              </w:rPr>
            </w:pPr>
            <w:r>
              <w:rPr>
                <w:sz w:val="28"/>
              </w:rPr>
              <w:t>联系电话</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24" w:line="242" w:lineRule="auto"/>
              <w:ind w:left="738" w:right="65" w:hanging="562"/>
              <w:rPr>
                <w:sz w:val="28"/>
              </w:rPr>
            </w:pPr>
            <w:r>
              <w:rPr>
                <w:spacing w:val="-1"/>
                <w:sz w:val="28"/>
              </w:rPr>
              <w:t>统一社会信用</w:t>
            </w:r>
            <w:r>
              <w:rPr>
                <w:sz w:val="28"/>
              </w:rPr>
              <w:t>代码</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6"/>
              <w:ind w:left="385" w:right="377"/>
              <w:jc w:val="center"/>
              <w:rPr>
                <w:sz w:val="28"/>
              </w:rPr>
            </w:pPr>
            <w:r>
              <w:rPr>
                <w:sz w:val="28"/>
              </w:rPr>
              <w:t>住址</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restart"/>
          </w:tcPr>
          <w:p>
            <w:pPr>
              <w:pStyle w:val="9"/>
              <w:rPr>
                <w:sz w:val="32"/>
              </w:rPr>
            </w:pPr>
          </w:p>
          <w:p>
            <w:pPr>
              <w:pStyle w:val="9"/>
              <w:rPr>
                <w:sz w:val="32"/>
              </w:rPr>
            </w:pPr>
          </w:p>
          <w:p>
            <w:pPr>
              <w:pStyle w:val="9"/>
              <w:rPr>
                <w:sz w:val="32"/>
              </w:rPr>
            </w:pPr>
          </w:p>
          <w:p>
            <w:pPr>
              <w:pStyle w:val="9"/>
              <w:rPr>
                <w:sz w:val="32"/>
              </w:rPr>
            </w:pPr>
          </w:p>
          <w:p>
            <w:pPr>
              <w:pStyle w:val="9"/>
              <w:spacing w:before="11"/>
              <w:rPr>
                <w:sz w:val="28"/>
              </w:rPr>
            </w:pPr>
          </w:p>
          <w:p>
            <w:pPr>
              <w:pStyle w:val="9"/>
              <w:spacing w:line="268" w:lineRule="auto"/>
              <w:ind w:left="180" w:right="165"/>
              <w:rPr>
                <w:sz w:val="28"/>
              </w:rPr>
            </w:pPr>
            <w:r>
              <w:rPr>
                <w:sz w:val="28"/>
              </w:rPr>
              <w:t>个人</w:t>
            </w:r>
          </w:p>
        </w:tc>
        <w:tc>
          <w:tcPr>
            <w:tcW w:w="1935" w:type="dxa"/>
          </w:tcPr>
          <w:p>
            <w:pPr>
              <w:pStyle w:val="9"/>
              <w:spacing w:before="9"/>
              <w:rPr>
                <w:sz w:val="22"/>
              </w:rPr>
            </w:pPr>
          </w:p>
          <w:p>
            <w:pPr>
              <w:pStyle w:val="9"/>
              <w:ind w:left="385" w:right="377"/>
              <w:jc w:val="center"/>
              <w:rPr>
                <w:sz w:val="28"/>
              </w:rPr>
            </w:pPr>
            <w:r>
              <w:rPr>
                <w:sz w:val="28"/>
              </w:rPr>
              <w:t>姓名</w:t>
            </w:r>
          </w:p>
        </w:tc>
        <w:tc>
          <w:tcPr>
            <w:tcW w:w="1819" w:type="dxa"/>
          </w:tcPr>
          <w:p>
            <w:pPr>
              <w:pStyle w:val="9"/>
              <w:rPr>
                <w:rFonts w:ascii="Times New Roman"/>
                <w:sz w:val="28"/>
              </w:rPr>
            </w:pPr>
          </w:p>
        </w:tc>
        <w:tc>
          <w:tcPr>
            <w:tcW w:w="1380" w:type="dxa"/>
          </w:tcPr>
          <w:p>
            <w:pPr>
              <w:pStyle w:val="9"/>
              <w:spacing w:before="9"/>
              <w:rPr>
                <w:sz w:val="22"/>
              </w:rPr>
            </w:pPr>
          </w:p>
          <w:p>
            <w:pPr>
              <w:pStyle w:val="9"/>
              <w:ind w:left="104"/>
              <w:rPr>
                <w:sz w:val="28"/>
              </w:rPr>
            </w:pPr>
            <w:r>
              <w:rPr>
                <w:sz w:val="28"/>
              </w:rPr>
              <w:t>出生年月</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4"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7"/>
              <w:rPr>
                <w:sz w:val="23"/>
              </w:rPr>
            </w:pPr>
          </w:p>
          <w:p>
            <w:pPr>
              <w:pStyle w:val="9"/>
              <w:ind w:left="385" w:right="377"/>
              <w:jc w:val="center"/>
              <w:rPr>
                <w:sz w:val="28"/>
              </w:rPr>
            </w:pPr>
            <w:r>
              <w:rPr>
                <w:sz w:val="28"/>
              </w:rPr>
              <w:t>性别</w:t>
            </w:r>
          </w:p>
        </w:tc>
        <w:tc>
          <w:tcPr>
            <w:tcW w:w="1819" w:type="dxa"/>
          </w:tcPr>
          <w:p>
            <w:pPr>
              <w:pStyle w:val="9"/>
              <w:rPr>
                <w:rFonts w:ascii="Times New Roman"/>
                <w:sz w:val="28"/>
              </w:rPr>
            </w:pPr>
          </w:p>
        </w:tc>
        <w:tc>
          <w:tcPr>
            <w:tcW w:w="1380" w:type="dxa"/>
          </w:tcPr>
          <w:p>
            <w:pPr>
              <w:pStyle w:val="9"/>
              <w:spacing w:before="7"/>
              <w:rPr>
                <w:sz w:val="23"/>
              </w:rPr>
            </w:pPr>
          </w:p>
          <w:p>
            <w:pPr>
              <w:pStyle w:val="9"/>
              <w:ind w:left="104"/>
              <w:rPr>
                <w:sz w:val="28"/>
              </w:rPr>
            </w:pPr>
            <w:r>
              <w:rPr>
                <w:sz w:val="28"/>
              </w:rPr>
              <w:t>联系电话</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08"/>
              <w:ind w:left="177" w:right="65"/>
              <w:rPr>
                <w:sz w:val="28"/>
              </w:rPr>
            </w:pPr>
            <w:r>
              <w:rPr>
                <w:spacing w:val="-1"/>
                <w:sz w:val="28"/>
              </w:rPr>
              <w:t>身份证或其他有效证件号码</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4"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4"/>
              <w:ind w:left="385" w:right="377"/>
              <w:jc w:val="center"/>
              <w:rPr>
                <w:sz w:val="28"/>
              </w:rPr>
            </w:pPr>
            <w:r>
              <w:rPr>
                <w:sz w:val="28"/>
              </w:rPr>
              <w:t>住址</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2"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5"/>
              <w:ind w:left="386" w:right="375"/>
              <w:jc w:val="center"/>
              <w:rPr>
                <w:sz w:val="28"/>
              </w:rPr>
            </w:pPr>
            <w:r>
              <w:rPr>
                <w:sz w:val="28"/>
              </w:rPr>
              <w:t>工作单位</w:t>
            </w:r>
          </w:p>
        </w:tc>
        <w:tc>
          <w:tcPr>
            <w:tcW w:w="5292" w:type="dxa"/>
            <w:gridSpan w:val="3"/>
          </w:tcPr>
          <w:p>
            <w:pPr>
              <w:pStyle w:val="9"/>
              <w:rPr>
                <w:rFonts w:ascii="Times New Roman"/>
                <w:sz w:val="28"/>
              </w:rPr>
            </w:pPr>
          </w:p>
        </w:tc>
      </w:tr>
    </w:tbl>
    <w:p>
      <w:pPr>
        <w:spacing w:after="0"/>
        <w:rPr>
          <w:rFonts w:ascii="Times New Roman"/>
          <w:sz w:val="28"/>
        </w:rPr>
        <w:sectPr>
          <w:headerReference r:id="rId32" w:type="default"/>
          <w:footerReference r:id="rId33" w:type="default"/>
          <w:pgSz w:w="11910" w:h="16840"/>
          <w:pgMar w:top="1940" w:right="1060" w:bottom="1200" w:left="1180" w:header="1630" w:footer="1007" w:gutter="0"/>
          <w:cols w:space="720" w:num="1"/>
        </w:sectPr>
      </w:pPr>
    </w:p>
    <w:tbl>
      <w:tblPr>
        <w:tblStyle w:val="5"/>
        <w:tblW w:w="0" w:type="auto"/>
        <w:tblInd w:w="17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2"/>
        <w:gridCol w:w="5201"/>
        <w:gridCol w:w="855"/>
        <w:gridCol w:w="662"/>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95" w:hRule="atLeast"/>
        </w:trPr>
        <w:tc>
          <w:tcPr>
            <w:tcW w:w="1762" w:type="dxa"/>
          </w:tcPr>
          <w:p>
            <w:pPr>
              <w:pStyle w:val="9"/>
              <w:rPr>
                <w:sz w:val="32"/>
              </w:rPr>
            </w:pPr>
          </w:p>
          <w:p>
            <w:pPr>
              <w:pStyle w:val="9"/>
              <w:rPr>
                <w:sz w:val="32"/>
              </w:rPr>
            </w:pPr>
          </w:p>
          <w:p>
            <w:pPr>
              <w:pStyle w:val="9"/>
              <w:spacing w:before="1"/>
              <w:rPr>
                <w:sz w:val="27"/>
              </w:rPr>
            </w:pPr>
          </w:p>
          <w:p>
            <w:pPr>
              <w:pStyle w:val="9"/>
              <w:tabs>
                <w:tab w:val="left" w:pos="1161"/>
              </w:tabs>
              <w:spacing w:line="273" w:lineRule="auto"/>
              <w:ind w:left="321" w:right="307"/>
              <w:rPr>
                <w:sz w:val="28"/>
              </w:rPr>
            </w:pPr>
            <w:r>
              <w:rPr>
                <w:spacing w:val="-1"/>
                <w:sz w:val="28"/>
              </w:rPr>
              <w:t>案件调</w:t>
            </w:r>
            <w:r>
              <w:rPr>
                <w:sz w:val="28"/>
              </w:rPr>
              <w:t>查摘</w:t>
            </w:r>
            <w:r>
              <w:rPr>
                <w:sz w:val="28"/>
              </w:rPr>
              <w:tab/>
            </w:r>
            <w:r>
              <w:rPr>
                <w:spacing w:val="-3"/>
                <w:sz w:val="28"/>
              </w:rPr>
              <w:t>要</w:t>
            </w:r>
          </w:p>
        </w:tc>
        <w:tc>
          <w:tcPr>
            <w:tcW w:w="7588" w:type="dxa"/>
            <w:gridSpan w:val="4"/>
          </w:tcPr>
          <w:p>
            <w:pPr>
              <w:pStyle w:val="9"/>
              <w:rPr>
                <w:sz w:val="32"/>
              </w:rPr>
            </w:pPr>
          </w:p>
          <w:p>
            <w:pPr>
              <w:pStyle w:val="9"/>
              <w:rPr>
                <w:sz w:val="32"/>
              </w:rPr>
            </w:pPr>
          </w:p>
          <w:p>
            <w:pPr>
              <w:pStyle w:val="9"/>
              <w:rPr>
                <w:sz w:val="34"/>
              </w:rPr>
            </w:pPr>
          </w:p>
          <w:p>
            <w:pPr>
              <w:pStyle w:val="9"/>
              <w:ind w:left="3"/>
              <w:rPr>
                <w:sz w:val="28"/>
              </w:rPr>
            </w:pPr>
            <w:r>
              <w:rPr>
                <w:sz w:val="28"/>
              </w:rPr>
              <w:t>（写明案件调查核实的有关情况）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4" w:hRule="atLeast"/>
        </w:trPr>
        <w:tc>
          <w:tcPr>
            <w:tcW w:w="1762" w:type="dxa"/>
          </w:tcPr>
          <w:p>
            <w:pPr>
              <w:pStyle w:val="9"/>
              <w:rPr>
                <w:sz w:val="32"/>
              </w:rPr>
            </w:pPr>
          </w:p>
          <w:p>
            <w:pPr>
              <w:pStyle w:val="9"/>
              <w:spacing w:before="4"/>
              <w:rPr>
                <w:sz w:val="36"/>
              </w:rPr>
            </w:pPr>
          </w:p>
          <w:p>
            <w:pPr>
              <w:pStyle w:val="9"/>
              <w:ind w:left="321"/>
              <w:rPr>
                <w:sz w:val="28"/>
              </w:rPr>
            </w:pPr>
            <w:r>
              <w:rPr>
                <w:sz w:val="28"/>
              </w:rPr>
              <w:t>撤案理由</w:t>
            </w:r>
          </w:p>
        </w:tc>
        <w:tc>
          <w:tcPr>
            <w:tcW w:w="7588" w:type="dxa"/>
            <w:gridSpan w:val="4"/>
          </w:tcPr>
          <w:p>
            <w:pPr>
              <w:pStyle w:val="9"/>
              <w:rPr>
                <w:sz w:val="32"/>
              </w:rPr>
            </w:pPr>
          </w:p>
          <w:p>
            <w:pPr>
              <w:pStyle w:val="9"/>
              <w:spacing w:before="262" w:line="273" w:lineRule="auto"/>
              <w:ind w:left="3" w:right="-15"/>
              <w:rPr>
                <w:sz w:val="28"/>
              </w:rPr>
            </w:pPr>
            <w:r>
              <w:rPr>
                <w:sz w:val="28"/>
              </w:rPr>
              <w:t>（写明撤销案件的原因，即根据案件的具体情况，说明其行为不应当追究行政处罚责任，并写明撤销案件条件的法律依据）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7" w:hRule="atLeast"/>
        </w:trPr>
        <w:tc>
          <w:tcPr>
            <w:tcW w:w="1762" w:type="dxa"/>
          </w:tcPr>
          <w:p>
            <w:pPr>
              <w:pStyle w:val="9"/>
              <w:rPr>
                <w:sz w:val="32"/>
              </w:rPr>
            </w:pPr>
          </w:p>
          <w:p>
            <w:pPr>
              <w:pStyle w:val="9"/>
              <w:spacing w:before="7"/>
              <w:rPr>
                <w:sz w:val="40"/>
              </w:rPr>
            </w:pPr>
          </w:p>
          <w:p>
            <w:pPr>
              <w:pStyle w:val="9"/>
              <w:tabs>
                <w:tab w:val="left" w:pos="1161"/>
              </w:tabs>
              <w:spacing w:line="273" w:lineRule="auto"/>
              <w:ind w:left="321" w:right="307"/>
              <w:rPr>
                <w:sz w:val="28"/>
              </w:rPr>
            </w:pPr>
            <w:r>
              <w:rPr>
                <w:sz w:val="28"/>
              </w:rPr>
              <w:t>承</w:t>
            </w:r>
            <w:r>
              <w:rPr>
                <w:spacing w:val="-8"/>
                <w:sz w:val="28"/>
              </w:rPr>
              <w:t xml:space="preserve"> </w:t>
            </w:r>
            <w:r>
              <w:rPr>
                <w:sz w:val="28"/>
              </w:rPr>
              <w:t>办</w:t>
            </w:r>
            <w:r>
              <w:rPr>
                <w:spacing w:val="-8"/>
                <w:sz w:val="28"/>
              </w:rPr>
              <w:t xml:space="preserve"> </w:t>
            </w:r>
            <w:r>
              <w:rPr>
                <w:sz w:val="28"/>
              </w:rPr>
              <w:t>人意</w:t>
            </w:r>
            <w:r>
              <w:rPr>
                <w:sz w:val="28"/>
              </w:rPr>
              <w:tab/>
            </w:r>
            <w:r>
              <w:rPr>
                <w:spacing w:val="-3"/>
                <w:sz w:val="28"/>
              </w:rPr>
              <w:t>见</w:t>
            </w:r>
          </w:p>
        </w:tc>
        <w:tc>
          <w:tcPr>
            <w:tcW w:w="5201" w:type="dxa"/>
            <w:tcBorders>
              <w:right w:val="nil"/>
            </w:tcBorders>
          </w:tcPr>
          <w:p>
            <w:pPr>
              <w:pStyle w:val="9"/>
              <w:rPr>
                <w:sz w:val="33"/>
              </w:rPr>
            </w:pPr>
          </w:p>
          <w:p>
            <w:pPr>
              <w:pStyle w:val="9"/>
              <w:spacing w:before="1"/>
              <w:ind w:left="3"/>
              <w:rPr>
                <w:sz w:val="28"/>
              </w:rPr>
            </w:pPr>
            <w:r>
              <w:rPr>
                <w:sz w:val="28"/>
              </w:rPr>
              <w:t>（应当有明确的意见）</w:t>
            </w:r>
          </w:p>
          <w:p>
            <w:pPr>
              <w:pStyle w:val="9"/>
              <w:rPr>
                <w:sz w:val="32"/>
              </w:rPr>
            </w:pPr>
          </w:p>
          <w:p>
            <w:pPr>
              <w:pStyle w:val="9"/>
              <w:spacing w:before="9"/>
              <w:rPr>
                <w:sz w:val="35"/>
              </w:rPr>
            </w:pPr>
          </w:p>
          <w:p>
            <w:pPr>
              <w:pStyle w:val="9"/>
              <w:tabs>
                <w:tab w:val="left" w:pos="3294"/>
                <w:tab w:val="left" w:pos="4414"/>
              </w:tabs>
              <w:ind w:left="1405"/>
              <w:rPr>
                <w:rFonts w:ascii="Times New Roman" w:eastAsia="Times New Roman"/>
                <w:sz w:val="28"/>
              </w:rPr>
            </w:pPr>
            <w:r>
              <w:rPr>
                <w:sz w:val="28"/>
              </w:rPr>
              <w:t>签名：</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pacing w:val="-1"/>
                <w:sz w:val="28"/>
              </w:rPr>
              <w:t xml:space="preserve"> </w:t>
            </w:r>
            <w:r>
              <w:rPr>
                <w:rFonts w:ascii="Times New Roman" w:eastAsia="Times New Roman"/>
                <w:w w:val="100"/>
                <w:sz w:val="28"/>
                <w:u w:val="single"/>
              </w:rPr>
              <w:t xml:space="preserve"> </w:t>
            </w:r>
            <w:r>
              <w:rPr>
                <w:rFonts w:ascii="Times New Roman" w:eastAsia="Times New Roman"/>
                <w:sz w:val="28"/>
                <w:u w:val="single"/>
              </w:rPr>
              <w:tab/>
            </w:r>
          </w:p>
        </w:tc>
        <w:tc>
          <w:tcPr>
            <w:tcW w:w="855" w:type="dxa"/>
            <w:tcBorders>
              <w:left w:val="nil"/>
              <w:right w:val="nil"/>
            </w:tcBorders>
          </w:tcPr>
          <w:p>
            <w:pPr>
              <w:pStyle w:val="9"/>
              <w:rPr>
                <w:sz w:val="32"/>
              </w:rPr>
            </w:pPr>
          </w:p>
          <w:p>
            <w:pPr>
              <w:pStyle w:val="9"/>
              <w:rPr>
                <w:sz w:val="32"/>
              </w:rPr>
            </w:pPr>
          </w:p>
          <w:p>
            <w:pPr>
              <w:pStyle w:val="9"/>
              <w:rPr>
                <w:sz w:val="32"/>
              </w:rPr>
            </w:pPr>
          </w:p>
          <w:p>
            <w:pPr>
              <w:pStyle w:val="9"/>
              <w:spacing w:before="9"/>
              <w:rPr>
                <w:sz w:val="33"/>
              </w:rPr>
            </w:pPr>
          </w:p>
          <w:p>
            <w:pPr>
              <w:pStyle w:val="9"/>
              <w:ind w:right="131"/>
              <w:jc w:val="right"/>
              <w:rPr>
                <w:sz w:val="28"/>
              </w:rPr>
            </w:pPr>
            <w:r>
              <w:rPr>
                <w:w w:val="100"/>
                <w:sz w:val="28"/>
              </w:rPr>
              <w:t>年</w:t>
            </w:r>
          </w:p>
        </w:tc>
        <w:tc>
          <w:tcPr>
            <w:tcW w:w="662" w:type="dxa"/>
            <w:tcBorders>
              <w:left w:val="nil"/>
              <w:right w:val="nil"/>
            </w:tcBorders>
          </w:tcPr>
          <w:p>
            <w:pPr>
              <w:pStyle w:val="9"/>
              <w:rPr>
                <w:sz w:val="32"/>
              </w:rPr>
            </w:pPr>
          </w:p>
          <w:p>
            <w:pPr>
              <w:pStyle w:val="9"/>
              <w:rPr>
                <w:sz w:val="32"/>
              </w:rPr>
            </w:pPr>
          </w:p>
          <w:p>
            <w:pPr>
              <w:pStyle w:val="9"/>
              <w:rPr>
                <w:sz w:val="32"/>
              </w:rPr>
            </w:pPr>
          </w:p>
          <w:p>
            <w:pPr>
              <w:pStyle w:val="9"/>
              <w:spacing w:before="9"/>
              <w:rPr>
                <w:sz w:val="33"/>
              </w:rPr>
            </w:pPr>
          </w:p>
          <w:p>
            <w:pPr>
              <w:pStyle w:val="9"/>
              <w:ind w:left="144"/>
              <w:rPr>
                <w:sz w:val="28"/>
              </w:rPr>
            </w:pPr>
            <w:r>
              <w:rPr>
                <w:w w:val="100"/>
                <w:sz w:val="28"/>
              </w:rPr>
              <w:t>月</w:t>
            </w:r>
          </w:p>
        </w:tc>
        <w:tc>
          <w:tcPr>
            <w:tcW w:w="870" w:type="dxa"/>
            <w:tcBorders>
              <w:left w:val="nil"/>
            </w:tcBorders>
          </w:tcPr>
          <w:p>
            <w:pPr>
              <w:pStyle w:val="9"/>
              <w:rPr>
                <w:sz w:val="32"/>
              </w:rPr>
            </w:pPr>
          </w:p>
          <w:p>
            <w:pPr>
              <w:pStyle w:val="9"/>
              <w:rPr>
                <w:sz w:val="32"/>
              </w:rPr>
            </w:pPr>
          </w:p>
          <w:p>
            <w:pPr>
              <w:pStyle w:val="9"/>
              <w:rPr>
                <w:sz w:val="32"/>
              </w:rPr>
            </w:pPr>
          </w:p>
          <w:p>
            <w:pPr>
              <w:pStyle w:val="9"/>
              <w:spacing w:before="6"/>
              <w:rPr>
                <w:sz w:val="34"/>
              </w:rPr>
            </w:pPr>
          </w:p>
          <w:p>
            <w:pPr>
              <w:pStyle w:val="9"/>
              <w:ind w:left="248"/>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6" w:hRule="atLeast"/>
        </w:trPr>
        <w:tc>
          <w:tcPr>
            <w:tcW w:w="1762" w:type="dxa"/>
          </w:tcPr>
          <w:p>
            <w:pPr>
              <w:pStyle w:val="9"/>
              <w:rPr>
                <w:sz w:val="32"/>
              </w:rPr>
            </w:pPr>
          </w:p>
          <w:p>
            <w:pPr>
              <w:pStyle w:val="9"/>
              <w:spacing w:before="4"/>
              <w:rPr>
                <w:sz w:val="39"/>
              </w:rPr>
            </w:pPr>
          </w:p>
          <w:p>
            <w:pPr>
              <w:pStyle w:val="9"/>
              <w:spacing w:line="273" w:lineRule="auto"/>
              <w:ind w:left="321" w:right="307"/>
              <w:rPr>
                <w:sz w:val="28"/>
              </w:rPr>
            </w:pPr>
            <w:r>
              <w:rPr>
                <w:spacing w:val="-1"/>
                <w:sz w:val="28"/>
              </w:rPr>
              <w:t>承办机构审核意见</w:t>
            </w:r>
          </w:p>
        </w:tc>
        <w:tc>
          <w:tcPr>
            <w:tcW w:w="5201" w:type="dxa"/>
            <w:tcBorders>
              <w:right w:val="nil"/>
            </w:tcBorders>
          </w:tcPr>
          <w:p>
            <w:pPr>
              <w:pStyle w:val="9"/>
              <w:spacing w:before="12"/>
              <w:rPr>
                <w:sz w:val="32"/>
              </w:rPr>
            </w:pPr>
          </w:p>
          <w:p>
            <w:pPr>
              <w:pStyle w:val="9"/>
              <w:spacing w:line="273" w:lineRule="auto"/>
              <w:ind w:left="3" w:right="428"/>
              <w:rPr>
                <w:sz w:val="28"/>
              </w:rPr>
            </w:pPr>
            <w:r>
              <w:rPr>
                <w:sz w:val="28"/>
              </w:rPr>
              <w:t>（应当写明同意、不同意或其他处理意见，其中不同意的应当说明理由）</w:t>
            </w:r>
          </w:p>
          <w:p>
            <w:pPr>
              <w:pStyle w:val="9"/>
              <w:rPr>
                <w:sz w:val="32"/>
              </w:rPr>
            </w:pPr>
          </w:p>
          <w:p>
            <w:pPr>
              <w:pStyle w:val="9"/>
              <w:spacing w:before="11"/>
              <w:rPr>
                <w:sz w:val="31"/>
              </w:rPr>
            </w:pPr>
          </w:p>
          <w:p>
            <w:pPr>
              <w:pStyle w:val="9"/>
              <w:ind w:right="817"/>
              <w:jc w:val="right"/>
              <w:rPr>
                <w:sz w:val="28"/>
              </w:rPr>
            </w:pPr>
            <w:r>
              <w:rPr>
                <w:sz w:val="28"/>
              </w:rPr>
              <w:t>签名：</w:t>
            </w:r>
          </w:p>
        </w:tc>
        <w:tc>
          <w:tcPr>
            <w:tcW w:w="855"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1"/>
              <w:rPr>
                <w:sz w:val="35"/>
              </w:rPr>
            </w:pPr>
          </w:p>
          <w:p>
            <w:pPr>
              <w:pStyle w:val="9"/>
              <w:ind w:right="131"/>
              <w:jc w:val="right"/>
              <w:rPr>
                <w:sz w:val="28"/>
              </w:rPr>
            </w:pPr>
            <w:r>
              <w:rPr>
                <w:w w:val="100"/>
                <w:sz w:val="28"/>
              </w:rPr>
              <w:t>年</w:t>
            </w:r>
          </w:p>
        </w:tc>
        <w:tc>
          <w:tcPr>
            <w:tcW w:w="662"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1"/>
              <w:rPr>
                <w:sz w:val="35"/>
              </w:rPr>
            </w:pPr>
          </w:p>
          <w:p>
            <w:pPr>
              <w:pStyle w:val="9"/>
              <w:ind w:left="144"/>
              <w:rPr>
                <w:sz w:val="28"/>
              </w:rPr>
            </w:pPr>
            <w:r>
              <w:rPr>
                <w:w w:val="100"/>
                <w:sz w:val="28"/>
              </w:rPr>
              <w:t>月</w:t>
            </w:r>
          </w:p>
        </w:tc>
        <w:tc>
          <w:tcPr>
            <w:tcW w:w="870" w:type="dxa"/>
            <w:tcBorders>
              <w:left w:val="nil"/>
            </w:tcBorders>
          </w:tcPr>
          <w:p>
            <w:pPr>
              <w:pStyle w:val="9"/>
              <w:rPr>
                <w:sz w:val="32"/>
              </w:rPr>
            </w:pPr>
          </w:p>
          <w:p>
            <w:pPr>
              <w:pStyle w:val="9"/>
              <w:rPr>
                <w:sz w:val="32"/>
              </w:rPr>
            </w:pPr>
          </w:p>
          <w:p>
            <w:pPr>
              <w:pStyle w:val="9"/>
              <w:rPr>
                <w:sz w:val="32"/>
              </w:rPr>
            </w:pPr>
          </w:p>
          <w:p>
            <w:pPr>
              <w:pStyle w:val="9"/>
              <w:rPr>
                <w:sz w:val="32"/>
              </w:rPr>
            </w:pPr>
          </w:p>
          <w:p>
            <w:pPr>
              <w:pStyle w:val="9"/>
              <w:spacing w:before="1"/>
              <w:rPr>
                <w:sz w:val="35"/>
              </w:rPr>
            </w:pPr>
          </w:p>
          <w:p>
            <w:pPr>
              <w:pStyle w:val="9"/>
              <w:ind w:left="248"/>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26" w:hRule="atLeast"/>
        </w:trPr>
        <w:tc>
          <w:tcPr>
            <w:tcW w:w="1762" w:type="dxa"/>
          </w:tcPr>
          <w:p>
            <w:pPr>
              <w:pStyle w:val="9"/>
              <w:rPr>
                <w:sz w:val="32"/>
              </w:rPr>
            </w:pPr>
          </w:p>
          <w:p>
            <w:pPr>
              <w:pStyle w:val="9"/>
              <w:rPr>
                <w:sz w:val="32"/>
              </w:rPr>
            </w:pPr>
          </w:p>
          <w:p>
            <w:pPr>
              <w:pStyle w:val="9"/>
              <w:spacing w:before="244" w:line="273" w:lineRule="auto"/>
              <w:ind w:left="321" w:right="307"/>
              <w:jc w:val="both"/>
              <w:rPr>
                <w:sz w:val="28"/>
              </w:rPr>
            </w:pPr>
            <w:r>
              <w:rPr>
                <w:spacing w:val="-1"/>
                <w:sz w:val="28"/>
              </w:rPr>
              <w:t>行政机关</w:t>
            </w:r>
            <w:r>
              <w:rPr>
                <w:spacing w:val="-4"/>
                <w:sz w:val="28"/>
              </w:rPr>
              <w:t>负 责 人</w:t>
            </w:r>
            <w:r>
              <w:rPr>
                <w:spacing w:val="-1"/>
                <w:sz w:val="28"/>
              </w:rPr>
              <w:t>审批意见</w:t>
            </w:r>
          </w:p>
        </w:tc>
        <w:tc>
          <w:tcPr>
            <w:tcW w:w="5201" w:type="dxa"/>
            <w:tcBorders>
              <w:right w:val="nil"/>
            </w:tcBorders>
          </w:tcPr>
          <w:p>
            <w:pPr>
              <w:pStyle w:val="9"/>
              <w:rPr>
                <w:sz w:val="33"/>
              </w:rPr>
            </w:pPr>
          </w:p>
          <w:p>
            <w:pPr>
              <w:pStyle w:val="9"/>
              <w:spacing w:line="273" w:lineRule="auto"/>
              <w:ind w:left="3" w:right="428"/>
              <w:rPr>
                <w:sz w:val="28"/>
              </w:rPr>
            </w:pPr>
            <w:r>
              <w:rPr>
                <w:sz w:val="28"/>
              </w:rPr>
              <w:t>（应当写明同意、不同意或其他处理意见，其中不同意的应当说明理由）</w:t>
            </w:r>
          </w:p>
          <w:p>
            <w:pPr>
              <w:pStyle w:val="9"/>
              <w:rPr>
                <w:sz w:val="32"/>
              </w:rPr>
            </w:pPr>
          </w:p>
          <w:p>
            <w:pPr>
              <w:pStyle w:val="9"/>
              <w:rPr>
                <w:sz w:val="32"/>
              </w:rPr>
            </w:pPr>
          </w:p>
          <w:p>
            <w:pPr>
              <w:pStyle w:val="9"/>
              <w:spacing w:before="12"/>
              <w:rPr>
                <w:sz w:val="31"/>
              </w:rPr>
            </w:pPr>
          </w:p>
          <w:p>
            <w:pPr>
              <w:pStyle w:val="9"/>
              <w:ind w:right="817"/>
              <w:jc w:val="right"/>
              <w:rPr>
                <w:sz w:val="28"/>
              </w:rPr>
            </w:pPr>
            <w:r>
              <w:rPr>
                <w:sz w:val="28"/>
              </w:rPr>
              <w:t>签名：</w:t>
            </w:r>
          </w:p>
        </w:tc>
        <w:tc>
          <w:tcPr>
            <w:tcW w:w="855"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0"/>
              <w:rPr>
                <w:sz w:val="35"/>
              </w:rPr>
            </w:pPr>
          </w:p>
          <w:p>
            <w:pPr>
              <w:pStyle w:val="9"/>
              <w:ind w:right="131"/>
              <w:jc w:val="right"/>
              <w:rPr>
                <w:sz w:val="28"/>
              </w:rPr>
            </w:pPr>
            <w:r>
              <w:rPr>
                <w:w w:val="100"/>
                <w:sz w:val="28"/>
              </w:rPr>
              <w:t>年</w:t>
            </w:r>
          </w:p>
        </w:tc>
        <w:tc>
          <w:tcPr>
            <w:tcW w:w="662"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0"/>
              <w:rPr>
                <w:sz w:val="35"/>
              </w:rPr>
            </w:pPr>
          </w:p>
          <w:p>
            <w:pPr>
              <w:pStyle w:val="9"/>
              <w:ind w:left="144"/>
              <w:rPr>
                <w:sz w:val="28"/>
              </w:rPr>
            </w:pPr>
            <w:r>
              <w:rPr>
                <w:w w:val="100"/>
                <w:sz w:val="28"/>
              </w:rPr>
              <w:t>月</w:t>
            </w:r>
          </w:p>
        </w:tc>
        <w:tc>
          <w:tcPr>
            <w:tcW w:w="870" w:type="dxa"/>
            <w:tcBorders>
              <w:lef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0"/>
              <w:rPr>
                <w:sz w:val="35"/>
              </w:rPr>
            </w:pPr>
          </w:p>
          <w:p>
            <w:pPr>
              <w:pStyle w:val="9"/>
              <w:ind w:left="248"/>
              <w:rPr>
                <w:sz w:val="28"/>
              </w:rPr>
            </w:pPr>
            <w:r>
              <w:rPr>
                <w:w w:val="100"/>
                <w:sz w:val="28"/>
              </w:rPr>
              <w:t>日</w:t>
            </w:r>
          </w:p>
        </w:tc>
      </w:tr>
    </w:tbl>
    <w:p>
      <w:pPr>
        <w:spacing w:after="0"/>
        <w:rPr>
          <w:sz w:val="28"/>
        </w:rPr>
        <w:sectPr>
          <w:headerReference r:id="rId34" w:type="default"/>
          <w:footerReference r:id="rId35" w:type="default"/>
          <w:pgSz w:w="11910" w:h="16840"/>
          <w:pgMar w:top="1580" w:right="1060" w:bottom="1120" w:left="1180" w:header="0" w:footer="927" w:gutter="0"/>
          <w:cols w:space="720" w:num="1"/>
        </w:sectPr>
      </w:pPr>
    </w:p>
    <w:p>
      <w:pPr>
        <w:spacing w:before="42"/>
        <w:ind w:left="300" w:right="0" w:firstLine="0"/>
        <w:jc w:val="left"/>
        <w:rPr>
          <w:sz w:val="32"/>
        </w:rPr>
      </w:pPr>
      <w:r>
        <w:rPr>
          <w:w w:val="95"/>
          <w:sz w:val="32"/>
        </w:rPr>
        <w:t>处罚文书3</w:t>
      </w:r>
    </w:p>
    <w:p>
      <w:pPr>
        <w:pStyle w:val="3"/>
        <w:spacing w:before="1"/>
        <w:rPr>
          <w:sz w:val="55"/>
        </w:rPr>
      </w:pPr>
      <w:r>
        <w:br w:type="column"/>
      </w:r>
    </w:p>
    <w:p>
      <w:pPr>
        <w:pStyle w:val="2"/>
        <w:spacing w:before="1"/>
        <w:ind w:left="300"/>
        <w:jc w:val="left"/>
      </w:pPr>
      <w:r>
        <w:t>行政处罚告知审批表</w:t>
      </w:r>
    </w:p>
    <w:p>
      <w:pPr>
        <w:spacing w:after="0"/>
        <w:jc w:val="left"/>
        <w:sectPr>
          <w:headerReference r:id="rId36" w:type="default"/>
          <w:footerReference r:id="rId37" w:type="default"/>
          <w:pgSz w:w="11910" w:h="16840"/>
          <w:pgMar w:top="1540" w:right="1060" w:bottom="1120" w:left="1180" w:header="0" w:footer="927" w:gutter="0"/>
          <w:cols w:equalWidth="0" w:num="2">
            <w:col w:w="1780" w:space="783"/>
            <w:col w:w="7107"/>
          </w:cols>
        </w:sectPr>
      </w:pPr>
    </w:p>
    <w:p>
      <w:pPr>
        <w:pStyle w:val="3"/>
        <w:spacing w:before="11"/>
        <w:rPr>
          <w:sz w:val="17"/>
        </w:rPr>
      </w:pPr>
    </w:p>
    <w:tbl>
      <w:tblPr>
        <w:tblStyle w:val="5"/>
        <w:tblW w:w="0" w:type="auto"/>
        <w:tblInd w:w="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639"/>
        <w:gridCol w:w="1935"/>
        <w:gridCol w:w="1808"/>
        <w:gridCol w:w="1372"/>
        <w:gridCol w:w="2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tcPr>
          <w:p>
            <w:pPr>
              <w:pStyle w:val="9"/>
              <w:spacing w:before="12"/>
              <w:rPr>
                <w:sz w:val="23"/>
              </w:rPr>
            </w:pPr>
          </w:p>
          <w:p>
            <w:pPr>
              <w:pStyle w:val="9"/>
              <w:ind w:left="9"/>
              <w:jc w:val="center"/>
              <w:rPr>
                <w:sz w:val="28"/>
              </w:rPr>
            </w:pPr>
            <w:r>
              <w:rPr>
                <w:sz w:val="28"/>
              </w:rPr>
              <w:t>立案案号</w:t>
            </w:r>
          </w:p>
        </w:tc>
        <w:tc>
          <w:tcPr>
            <w:tcW w:w="4382" w:type="dxa"/>
            <w:gridSpan w:val="3"/>
          </w:tcPr>
          <w:p>
            <w:pPr>
              <w:pStyle w:val="9"/>
              <w:rPr>
                <w:rFonts w:ascii="Times New Roman"/>
                <w:sz w:val="28"/>
              </w:rPr>
            </w:pPr>
          </w:p>
        </w:tc>
        <w:tc>
          <w:tcPr>
            <w:tcW w:w="1372" w:type="dxa"/>
          </w:tcPr>
          <w:p>
            <w:pPr>
              <w:pStyle w:val="9"/>
              <w:spacing w:before="12"/>
              <w:rPr>
                <w:sz w:val="23"/>
              </w:rPr>
            </w:pPr>
          </w:p>
          <w:p>
            <w:pPr>
              <w:pStyle w:val="9"/>
              <w:ind w:left="94"/>
              <w:rPr>
                <w:sz w:val="28"/>
              </w:rPr>
            </w:pPr>
            <w:r>
              <w:rPr>
                <w:sz w:val="28"/>
              </w:rPr>
              <w:t>立案时间</w:t>
            </w:r>
          </w:p>
        </w:tc>
        <w:tc>
          <w:tcPr>
            <w:tcW w:w="211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1461" w:type="dxa"/>
          </w:tcPr>
          <w:p>
            <w:pPr>
              <w:pStyle w:val="9"/>
              <w:spacing w:before="6"/>
              <w:rPr>
                <w:sz w:val="26"/>
              </w:rPr>
            </w:pPr>
          </w:p>
          <w:p>
            <w:pPr>
              <w:pStyle w:val="9"/>
              <w:tabs>
                <w:tab w:val="left" w:pos="849"/>
              </w:tabs>
              <w:ind w:left="9"/>
              <w:jc w:val="center"/>
              <w:rPr>
                <w:sz w:val="28"/>
              </w:rPr>
            </w:pPr>
            <w:r>
              <w:rPr>
                <w:sz w:val="28"/>
              </w:rPr>
              <w:t>案</w:t>
            </w:r>
            <w:r>
              <w:rPr>
                <w:sz w:val="28"/>
              </w:rPr>
              <w:tab/>
            </w:r>
            <w:r>
              <w:rPr>
                <w:sz w:val="28"/>
              </w:rPr>
              <w:t>由</w:t>
            </w:r>
          </w:p>
        </w:tc>
        <w:tc>
          <w:tcPr>
            <w:tcW w:w="7867" w:type="dxa"/>
            <w:gridSpan w:val="5"/>
          </w:tcPr>
          <w:p>
            <w:pPr>
              <w:pStyle w:val="9"/>
              <w:spacing w:before="6"/>
              <w:rPr>
                <w:sz w:val="26"/>
              </w:rPr>
            </w:pPr>
          </w:p>
          <w:p>
            <w:pPr>
              <w:pStyle w:val="9"/>
              <w:ind w:left="902"/>
              <w:rPr>
                <w:sz w:val="28"/>
              </w:rPr>
            </w:pPr>
            <w:r>
              <w:rPr>
                <w:sz w:val="28"/>
              </w:rPr>
              <w:t>（当事人姓名或名称</w:t>
            </w:r>
            <w:r>
              <w:rPr>
                <w:w w:val="110"/>
                <w:sz w:val="28"/>
              </w:rPr>
              <w:t>+</w:t>
            </w:r>
            <w:r>
              <w:rPr>
                <w:sz w:val="28"/>
              </w:rPr>
              <w:t>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0" w:hRule="atLeast"/>
        </w:trPr>
        <w:tc>
          <w:tcPr>
            <w:tcW w:w="1461" w:type="dxa"/>
          </w:tcPr>
          <w:p>
            <w:pPr>
              <w:pStyle w:val="9"/>
              <w:spacing w:before="5"/>
              <w:rPr>
                <w:sz w:val="26"/>
              </w:rPr>
            </w:pPr>
          </w:p>
          <w:p>
            <w:pPr>
              <w:pStyle w:val="9"/>
              <w:ind w:left="9"/>
              <w:jc w:val="center"/>
              <w:rPr>
                <w:sz w:val="28"/>
              </w:rPr>
            </w:pPr>
            <w:r>
              <w:rPr>
                <w:sz w:val="28"/>
              </w:rPr>
              <w:t>案 发 地</w:t>
            </w:r>
          </w:p>
        </w:tc>
        <w:tc>
          <w:tcPr>
            <w:tcW w:w="7867" w:type="dxa"/>
            <w:gridSpan w:val="5"/>
          </w:tcPr>
          <w:p>
            <w:pPr>
              <w:pStyle w:val="9"/>
              <w:spacing w:before="5"/>
              <w:rPr>
                <w:sz w:val="26"/>
              </w:rPr>
            </w:pPr>
          </w:p>
          <w:p>
            <w:pPr>
              <w:pStyle w:val="9"/>
              <w:ind w:left="432"/>
              <w:rPr>
                <w:sz w:val="28"/>
              </w:rPr>
            </w:pPr>
            <w:r>
              <w:rPr>
                <w:sz w:val="28"/>
              </w:rPr>
              <w:t>（包括行为开始地、经过地、实施地和危害后果发生地）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restart"/>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1"/>
              <w:rPr>
                <w:sz w:val="25"/>
              </w:rPr>
            </w:pPr>
          </w:p>
          <w:p>
            <w:pPr>
              <w:pStyle w:val="9"/>
              <w:spacing w:line="511" w:lineRule="auto"/>
              <w:ind w:left="609" w:right="558"/>
              <w:jc w:val="both"/>
              <w:rPr>
                <w:sz w:val="28"/>
              </w:rPr>
            </w:pPr>
            <w:r>
              <w:rPr>
                <w:sz w:val="28"/>
              </w:rPr>
              <w:t>当事人</w:t>
            </w:r>
          </w:p>
        </w:tc>
        <w:tc>
          <w:tcPr>
            <w:tcW w:w="639" w:type="dxa"/>
            <w:vMerge w:val="restart"/>
          </w:tcPr>
          <w:p>
            <w:pPr>
              <w:pStyle w:val="9"/>
              <w:rPr>
                <w:sz w:val="32"/>
              </w:rPr>
            </w:pPr>
          </w:p>
          <w:p>
            <w:pPr>
              <w:pStyle w:val="9"/>
              <w:spacing w:before="254" w:line="242" w:lineRule="auto"/>
              <w:ind w:left="180" w:right="165"/>
              <w:jc w:val="both"/>
              <w:rPr>
                <w:sz w:val="28"/>
              </w:rPr>
            </w:pPr>
            <w:r>
              <w:rPr>
                <w:sz w:val="28"/>
              </w:rPr>
              <w:t>法人和其他组织</w:t>
            </w:r>
          </w:p>
        </w:tc>
        <w:tc>
          <w:tcPr>
            <w:tcW w:w="1935" w:type="dxa"/>
          </w:tcPr>
          <w:p>
            <w:pPr>
              <w:pStyle w:val="9"/>
              <w:spacing w:before="285"/>
              <w:ind w:left="386" w:right="373"/>
              <w:jc w:val="center"/>
              <w:rPr>
                <w:sz w:val="28"/>
              </w:rPr>
            </w:pPr>
            <w:r>
              <w:rPr>
                <w:sz w:val="28"/>
              </w:rPr>
              <w:t>名称</w:t>
            </w:r>
          </w:p>
        </w:tc>
        <w:tc>
          <w:tcPr>
            <w:tcW w:w="5293"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24" w:line="232" w:lineRule="auto"/>
              <w:ind w:left="407" w:right="252" w:hanging="140"/>
              <w:rPr>
                <w:sz w:val="28"/>
              </w:rPr>
            </w:pPr>
            <w:r>
              <w:rPr>
                <w:spacing w:val="-1"/>
                <w:sz w:val="28"/>
              </w:rPr>
              <w:t>法定代表人</w:t>
            </w:r>
            <w:r>
              <w:rPr>
                <w:sz w:val="28"/>
              </w:rPr>
              <w:t>或负责人</w:t>
            </w:r>
          </w:p>
        </w:tc>
        <w:tc>
          <w:tcPr>
            <w:tcW w:w="1808" w:type="dxa"/>
          </w:tcPr>
          <w:p>
            <w:pPr>
              <w:pStyle w:val="9"/>
              <w:rPr>
                <w:rFonts w:ascii="Times New Roman"/>
                <w:sz w:val="28"/>
              </w:rPr>
            </w:pPr>
          </w:p>
        </w:tc>
        <w:tc>
          <w:tcPr>
            <w:tcW w:w="1372" w:type="dxa"/>
          </w:tcPr>
          <w:p>
            <w:pPr>
              <w:pStyle w:val="9"/>
              <w:spacing w:before="8"/>
              <w:rPr>
                <w:sz w:val="23"/>
              </w:rPr>
            </w:pPr>
          </w:p>
          <w:p>
            <w:pPr>
              <w:pStyle w:val="9"/>
              <w:ind w:left="115"/>
              <w:rPr>
                <w:sz w:val="28"/>
              </w:rPr>
            </w:pPr>
            <w:r>
              <w:rPr>
                <w:sz w:val="28"/>
              </w:rPr>
              <w:t>联系电话</w:t>
            </w:r>
          </w:p>
        </w:tc>
        <w:tc>
          <w:tcPr>
            <w:tcW w:w="211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24" w:line="244" w:lineRule="auto"/>
              <w:ind w:left="738" w:right="65" w:hanging="562"/>
              <w:rPr>
                <w:sz w:val="28"/>
              </w:rPr>
            </w:pPr>
            <w:r>
              <w:rPr>
                <w:spacing w:val="-1"/>
                <w:sz w:val="28"/>
              </w:rPr>
              <w:t>统一社会信用</w:t>
            </w:r>
            <w:r>
              <w:rPr>
                <w:sz w:val="28"/>
              </w:rPr>
              <w:t>代码</w:t>
            </w:r>
          </w:p>
        </w:tc>
        <w:tc>
          <w:tcPr>
            <w:tcW w:w="5293"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5"/>
              <w:ind w:left="385" w:right="377"/>
              <w:jc w:val="center"/>
              <w:rPr>
                <w:sz w:val="28"/>
              </w:rPr>
            </w:pPr>
            <w:r>
              <w:rPr>
                <w:sz w:val="28"/>
              </w:rPr>
              <w:t>住址</w:t>
            </w:r>
          </w:p>
        </w:tc>
        <w:tc>
          <w:tcPr>
            <w:tcW w:w="5293"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vMerge w:val="continue"/>
            <w:tcBorders>
              <w:top w:val="nil"/>
            </w:tcBorders>
          </w:tcPr>
          <w:p>
            <w:pPr>
              <w:rPr>
                <w:sz w:val="2"/>
                <w:szCs w:val="2"/>
              </w:rPr>
            </w:pPr>
          </w:p>
        </w:tc>
        <w:tc>
          <w:tcPr>
            <w:tcW w:w="639" w:type="dxa"/>
            <w:vMerge w:val="restart"/>
          </w:tcPr>
          <w:p>
            <w:pPr>
              <w:pStyle w:val="9"/>
              <w:rPr>
                <w:sz w:val="32"/>
              </w:rPr>
            </w:pPr>
          </w:p>
          <w:p>
            <w:pPr>
              <w:pStyle w:val="9"/>
              <w:rPr>
                <w:sz w:val="32"/>
              </w:rPr>
            </w:pPr>
          </w:p>
          <w:p>
            <w:pPr>
              <w:pStyle w:val="9"/>
              <w:rPr>
                <w:sz w:val="32"/>
              </w:rPr>
            </w:pPr>
          </w:p>
          <w:p>
            <w:pPr>
              <w:pStyle w:val="9"/>
              <w:rPr>
                <w:sz w:val="32"/>
              </w:rPr>
            </w:pPr>
          </w:p>
          <w:p>
            <w:pPr>
              <w:pStyle w:val="9"/>
              <w:rPr>
                <w:sz w:val="29"/>
              </w:rPr>
            </w:pPr>
          </w:p>
          <w:p>
            <w:pPr>
              <w:pStyle w:val="9"/>
              <w:spacing w:line="268" w:lineRule="auto"/>
              <w:ind w:left="180" w:right="165"/>
              <w:rPr>
                <w:sz w:val="28"/>
              </w:rPr>
            </w:pPr>
            <w:r>
              <w:rPr>
                <w:sz w:val="28"/>
              </w:rPr>
              <w:t>个人</w:t>
            </w:r>
          </w:p>
        </w:tc>
        <w:tc>
          <w:tcPr>
            <w:tcW w:w="1935" w:type="dxa"/>
          </w:tcPr>
          <w:p>
            <w:pPr>
              <w:pStyle w:val="9"/>
              <w:spacing w:before="11"/>
              <w:rPr>
                <w:sz w:val="22"/>
              </w:rPr>
            </w:pPr>
          </w:p>
          <w:p>
            <w:pPr>
              <w:pStyle w:val="9"/>
              <w:ind w:left="385" w:right="377"/>
              <w:jc w:val="center"/>
              <w:rPr>
                <w:sz w:val="28"/>
              </w:rPr>
            </w:pPr>
            <w:r>
              <w:rPr>
                <w:sz w:val="28"/>
              </w:rPr>
              <w:t>姓名</w:t>
            </w:r>
          </w:p>
        </w:tc>
        <w:tc>
          <w:tcPr>
            <w:tcW w:w="1808" w:type="dxa"/>
          </w:tcPr>
          <w:p>
            <w:pPr>
              <w:pStyle w:val="9"/>
              <w:rPr>
                <w:rFonts w:ascii="Times New Roman"/>
                <w:sz w:val="28"/>
              </w:rPr>
            </w:pPr>
          </w:p>
        </w:tc>
        <w:tc>
          <w:tcPr>
            <w:tcW w:w="1372" w:type="dxa"/>
          </w:tcPr>
          <w:p>
            <w:pPr>
              <w:pStyle w:val="9"/>
              <w:spacing w:before="11"/>
              <w:rPr>
                <w:sz w:val="22"/>
              </w:rPr>
            </w:pPr>
          </w:p>
          <w:p>
            <w:pPr>
              <w:pStyle w:val="9"/>
              <w:ind w:left="115"/>
              <w:rPr>
                <w:sz w:val="28"/>
              </w:rPr>
            </w:pPr>
            <w:r>
              <w:rPr>
                <w:sz w:val="28"/>
              </w:rPr>
              <w:t>出生年月</w:t>
            </w:r>
          </w:p>
        </w:tc>
        <w:tc>
          <w:tcPr>
            <w:tcW w:w="211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9"/>
              <w:rPr>
                <w:sz w:val="23"/>
              </w:rPr>
            </w:pPr>
          </w:p>
          <w:p>
            <w:pPr>
              <w:pStyle w:val="9"/>
              <w:ind w:left="385" w:right="377"/>
              <w:jc w:val="center"/>
              <w:rPr>
                <w:sz w:val="28"/>
              </w:rPr>
            </w:pPr>
            <w:r>
              <w:rPr>
                <w:sz w:val="28"/>
              </w:rPr>
              <w:t>性别</w:t>
            </w:r>
          </w:p>
        </w:tc>
        <w:tc>
          <w:tcPr>
            <w:tcW w:w="1808" w:type="dxa"/>
          </w:tcPr>
          <w:p>
            <w:pPr>
              <w:pStyle w:val="9"/>
              <w:rPr>
                <w:rFonts w:ascii="Times New Roman"/>
                <w:sz w:val="28"/>
              </w:rPr>
            </w:pPr>
          </w:p>
        </w:tc>
        <w:tc>
          <w:tcPr>
            <w:tcW w:w="1372" w:type="dxa"/>
          </w:tcPr>
          <w:p>
            <w:pPr>
              <w:pStyle w:val="9"/>
              <w:spacing w:before="9"/>
              <w:rPr>
                <w:sz w:val="23"/>
              </w:rPr>
            </w:pPr>
          </w:p>
          <w:p>
            <w:pPr>
              <w:pStyle w:val="9"/>
              <w:ind w:left="115"/>
              <w:rPr>
                <w:sz w:val="28"/>
              </w:rPr>
            </w:pPr>
            <w:r>
              <w:rPr>
                <w:sz w:val="28"/>
              </w:rPr>
              <w:t>联系电话</w:t>
            </w:r>
          </w:p>
        </w:tc>
        <w:tc>
          <w:tcPr>
            <w:tcW w:w="211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13" w:line="237" w:lineRule="auto"/>
              <w:ind w:left="177" w:right="65"/>
              <w:rPr>
                <w:sz w:val="28"/>
              </w:rPr>
            </w:pPr>
            <w:r>
              <w:rPr>
                <w:spacing w:val="-1"/>
                <w:sz w:val="28"/>
              </w:rPr>
              <w:t>身份证或其他有效证件号码</w:t>
            </w:r>
          </w:p>
        </w:tc>
        <w:tc>
          <w:tcPr>
            <w:tcW w:w="5293"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6"/>
              <w:ind w:left="385" w:right="377"/>
              <w:jc w:val="center"/>
              <w:rPr>
                <w:sz w:val="28"/>
              </w:rPr>
            </w:pPr>
            <w:r>
              <w:rPr>
                <w:sz w:val="28"/>
              </w:rPr>
              <w:t>住址</w:t>
            </w:r>
          </w:p>
        </w:tc>
        <w:tc>
          <w:tcPr>
            <w:tcW w:w="5293"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2"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7"/>
              <w:ind w:left="386" w:right="375"/>
              <w:jc w:val="center"/>
              <w:rPr>
                <w:sz w:val="28"/>
              </w:rPr>
            </w:pPr>
            <w:r>
              <w:rPr>
                <w:sz w:val="28"/>
              </w:rPr>
              <w:t>工作单位</w:t>
            </w:r>
          </w:p>
        </w:tc>
        <w:tc>
          <w:tcPr>
            <w:tcW w:w="5293" w:type="dxa"/>
            <w:gridSpan w:val="3"/>
          </w:tcPr>
          <w:p>
            <w:pPr>
              <w:pStyle w:val="9"/>
              <w:rPr>
                <w:rFonts w:ascii="Times New Roman"/>
                <w:sz w:val="28"/>
              </w:rPr>
            </w:pPr>
          </w:p>
        </w:tc>
      </w:tr>
    </w:tbl>
    <w:p>
      <w:pPr>
        <w:spacing w:after="0"/>
        <w:rPr>
          <w:rFonts w:ascii="Times New Roman"/>
          <w:sz w:val="28"/>
        </w:rPr>
        <w:sectPr>
          <w:type w:val="continuous"/>
          <w:pgSz w:w="11910" w:h="16840"/>
          <w:pgMar w:top="1600" w:right="1060" w:bottom="280" w:left="1180" w:header="720" w:footer="720" w:gutter="0"/>
          <w:cols w:space="720" w:num="1"/>
        </w:sectPr>
      </w:pPr>
    </w:p>
    <w:tbl>
      <w:tblPr>
        <w:tblStyle w:val="5"/>
        <w:tblW w:w="0" w:type="auto"/>
        <w:tblInd w:w="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3"/>
        <w:gridCol w:w="420"/>
        <w:gridCol w:w="612"/>
        <w:gridCol w:w="2293"/>
        <w:gridCol w:w="1077"/>
        <w:gridCol w:w="1833"/>
        <w:gridCol w:w="854"/>
        <w:gridCol w:w="682"/>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5" w:hRule="atLeast"/>
        </w:trPr>
        <w:tc>
          <w:tcPr>
            <w:tcW w:w="1645" w:type="dxa"/>
            <w:gridSpan w:val="3"/>
          </w:tcPr>
          <w:p>
            <w:pPr>
              <w:pStyle w:val="9"/>
              <w:rPr>
                <w:sz w:val="32"/>
              </w:rPr>
            </w:pPr>
          </w:p>
          <w:p>
            <w:pPr>
              <w:pStyle w:val="9"/>
              <w:spacing w:before="1"/>
              <w:rPr>
                <w:sz w:val="32"/>
              </w:rPr>
            </w:pPr>
          </w:p>
          <w:p>
            <w:pPr>
              <w:pStyle w:val="9"/>
              <w:tabs>
                <w:tab w:val="left" w:pos="1103"/>
              </w:tabs>
              <w:spacing w:line="429" w:lineRule="auto"/>
              <w:ind w:left="263" w:right="248"/>
              <w:rPr>
                <w:sz w:val="28"/>
              </w:rPr>
            </w:pPr>
            <w:r>
              <w:rPr>
                <w:spacing w:val="-1"/>
                <w:sz w:val="28"/>
              </w:rPr>
              <w:t>具体违</w:t>
            </w:r>
            <w:r>
              <w:rPr>
                <w:sz w:val="28"/>
              </w:rPr>
              <w:t>法事</w:t>
            </w:r>
            <w:r>
              <w:rPr>
                <w:sz w:val="28"/>
              </w:rPr>
              <w:tab/>
            </w:r>
            <w:r>
              <w:rPr>
                <w:spacing w:val="-3"/>
                <w:sz w:val="28"/>
              </w:rPr>
              <w:t>实</w:t>
            </w:r>
          </w:p>
        </w:tc>
        <w:tc>
          <w:tcPr>
            <w:tcW w:w="7675" w:type="dxa"/>
            <w:gridSpan w:val="6"/>
          </w:tcPr>
          <w:p>
            <w:pPr>
              <w:pStyle w:val="9"/>
              <w:rPr>
                <w:sz w:val="32"/>
              </w:rPr>
            </w:pPr>
          </w:p>
          <w:p>
            <w:pPr>
              <w:pStyle w:val="9"/>
              <w:spacing w:before="1"/>
              <w:rPr>
                <w:sz w:val="32"/>
              </w:rPr>
            </w:pPr>
          </w:p>
          <w:p>
            <w:pPr>
              <w:pStyle w:val="9"/>
              <w:spacing w:line="273" w:lineRule="auto"/>
              <w:ind w:left="5" w:right="-15"/>
              <w:rPr>
                <w:sz w:val="28"/>
              </w:rPr>
            </w:pPr>
            <w:r>
              <w:rPr>
                <w:sz w:val="28"/>
              </w:rPr>
              <w:t>（主要写明当事人实施违法行为的时间、地点、原因、目的、经过、情节、违法行为造成的危害后果、影响等情况）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8" w:hRule="atLeast"/>
        </w:trPr>
        <w:tc>
          <w:tcPr>
            <w:tcW w:w="613" w:type="dxa"/>
            <w:tcBorders>
              <w:right w:val="nil"/>
            </w:tcBorders>
          </w:tcPr>
          <w:p>
            <w:pPr>
              <w:pStyle w:val="9"/>
              <w:spacing w:before="4"/>
              <w:rPr>
                <w:sz w:val="30"/>
              </w:rPr>
            </w:pPr>
          </w:p>
          <w:p>
            <w:pPr>
              <w:pStyle w:val="9"/>
              <w:spacing w:before="1" w:line="273" w:lineRule="auto"/>
              <w:ind w:left="261" w:right="63"/>
              <w:rPr>
                <w:sz w:val="28"/>
              </w:rPr>
            </w:pPr>
            <w:r>
              <w:rPr>
                <w:sz w:val="28"/>
              </w:rPr>
              <w:t>拟意</w:t>
            </w:r>
          </w:p>
        </w:tc>
        <w:tc>
          <w:tcPr>
            <w:tcW w:w="420" w:type="dxa"/>
            <w:tcBorders>
              <w:left w:val="nil"/>
              <w:right w:val="nil"/>
            </w:tcBorders>
          </w:tcPr>
          <w:p>
            <w:pPr>
              <w:pStyle w:val="9"/>
              <w:spacing w:before="4"/>
              <w:rPr>
                <w:sz w:val="30"/>
              </w:rPr>
            </w:pPr>
          </w:p>
          <w:p>
            <w:pPr>
              <w:pStyle w:val="9"/>
              <w:spacing w:before="1"/>
              <w:ind w:left="7"/>
              <w:jc w:val="center"/>
              <w:rPr>
                <w:sz w:val="28"/>
              </w:rPr>
            </w:pPr>
            <w:r>
              <w:rPr>
                <w:w w:val="100"/>
                <w:sz w:val="28"/>
              </w:rPr>
              <w:t>处</w:t>
            </w:r>
          </w:p>
        </w:tc>
        <w:tc>
          <w:tcPr>
            <w:tcW w:w="612" w:type="dxa"/>
            <w:tcBorders>
              <w:left w:val="nil"/>
            </w:tcBorders>
          </w:tcPr>
          <w:p>
            <w:pPr>
              <w:pStyle w:val="9"/>
              <w:spacing w:before="4"/>
              <w:rPr>
                <w:sz w:val="30"/>
              </w:rPr>
            </w:pPr>
          </w:p>
          <w:p>
            <w:pPr>
              <w:pStyle w:val="9"/>
              <w:spacing w:before="1" w:line="273" w:lineRule="auto"/>
              <w:ind w:left="73" w:right="250"/>
              <w:rPr>
                <w:sz w:val="28"/>
              </w:rPr>
            </w:pPr>
            <w:r>
              <w:rPr>
                <w:sz w:val="28"/>
              </w:rPr>
              <w:t>罚见</w:t>
            </w:r>
          </w:p>
        </w:tc>
        <w:tc>
          <w:tcPr>
            <w:tcW w:w="7675" w:type="dxa"/>
            <w:gridSpan w:val="6"/>
          </w:tcPr>
          <w:p>
            <w:pPr>
              <w:pStyle w:val="9"/>
              <w:spacing w:before="3"/>
              <w:rPr>
                <w:sz w:val="46"/>
              </w:rPr>
            </w:pPr>
          </w:p>
          <w:p>
            <w:pPr>
              <w:pStyle w:val="9"/>
              <w:spacing w:before="1"/>
              <w:ind w:left="5"/>
              <w:rPr>
                <w:sz w:val="28"/>
              </w:rPr>
            </w:pPr>
            <w:r>
              <w:rPr>
                <w:sz w:val="28"/>
              </w:rPr>
              <w:t>（应当写明拟处罚的意见建议）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2" w:hRule="atLeast"/>
        </w:trPr>
        <w:tc>
          <w:tcPr>
            <w:tcW w:w="1645" w:type="dxa"/>
            <w:gridSpan w:val="3"/>
          </w:tcPr>
          <w:p>
            <w:pPr>
              <w:pStyle w:val="9"/>
              <w:spacing w:before="9"/>
              <w:rPr>
                <w:sz w:val="38"/>
              </w:rPr>
            </w:pPr>
          </w:p>
          <w:p>
            <w:pPr>
              <w:pStyle w:val="9"/>
              <w:spacing w:line="273" w:lineRule="auto"/>
              <w:ind w:left="261" w:right="250"/>
              <w:rPr>
                <w:sz w:val="28"/>
              </w:rPr>
            </w:pPr>
            <w:r>
              <w:rPr>
                <w:spacing w:val="-1"/>
                <w:sz w:val="28"/>
              </w:rPr>
              <w:t>是否属于听证范围</w:t>
            </w:r>
          </w:p>
        </w:tc>
        <w:tc>
          <w:tcPr>
            <w:tcW w:w="2293" w:type="dxa"/>
          </w:tcPr>
          <w:p>
            <w:pPr>
              <w:pStyle w:val="9"/>
              <w:spacing w:before="6"/>
              <w:rPr>
                <w:sz w:val="41"/>
              </w:rPr>
            </w:pPr>
          </w:p>
          <w:p>
            <w:pPr>
              <w:pStyle w:val="9"/>
              <w:numPr>
                <w:ilvl w:val="0"/>
                <w:numId w:val="3"/>
              </w:numPr>
              <w:tabs>
                <w:tab w:val="left" w:pos="954"/>
              </w:tabs>
              <w:spacing w:before="0" w:after="0" w:line="240" w:lineRule="auto"/>
              <w:ind w:left="953" w:right="0" w:hanging="390"/>
              <w:jc w:val="left"/>
              <w:rPr>
                <w:sz w:val="28"/>
              </w:rPr>
            </w:pPr>
            <w:r>
              <w:rPr>
                <w:w w:val="100"/>
                <w:sz w:val="28"/>
              </w:rPr>
              <w:t>是</w:t>
            </w:r>
          </w:p>
          <w:p>
            <w:pPr>
              <w:pStyle w:val="9"/>
              <w:numPr>
                <w:ilvl w:val="0"/>
                <w:numId w:val="3"/>
              </w:numPr>
              <w:tabs>
                <w:tab w:val="left" w:pos="954"/>
              </w:tabs>
              <w:spacing w:before="40" w:after="0" w:line="240" w:lineRule="auto"/>
              <w:ind w:left="953" w:right="0" w:hanging="390"/>
              <w:jc w:val="left"/>
              <w:rPr>
                <w:sz w:val="28"/>
              </w:rPr>
            </w:pPr>
            <w:r>
              <w:rPr>
                <w:w w:val="100"/>
                <w:sz w:val="28"/>
              </w:rPr>
              <w:t>否</w:t>
            </w:r>
          </w:p>
        </w:tc>
        <w:tc>
          <w:tcPr>
            <w:tcW w:w="1077" w:type="dxa"/>
          </w:tcPr>
          <w:p>
            <w:pPr>
              <w:pStyle w:val="9"/>
              <w:spacing w:before="9"/>
              <w:rPr>
                <w:sz w:val="38"/>
              </w:rPr>
            </w:pPr>
          </w:p>
          <w:p>
            <w:pPr>
              <w:pStyle w:val="9"/>
              <w:spacing w:line="273" w:lineRule="auto"/>
              <w:ind w:left="256" w:right="246"/>
              <w:rPr>
                <w:sz w:val="28"/>
              </w:rPr>
            </w:pPr>
            <w:r>
              <w:rPr>
                <w:spacing w:val="-1"/>
                <w:sz w:val="28"/>
              </w:rPr>
              <w:t>听证类型</w:t>
            </w:r>
          </w:p>
        </w:tc>
        <w:tc>
          <w:tcPr>
            <w:tcW w:w="4305" w:type="dxa"/>
            <w:gridSpan w:val="4"/>
          </w:tcPr>
          <w:p>
            <w:pPr>
              <w:pStyle w:val="9"/>
              <w:spacing w:before="66" w:line="340" w:lineRule="exact"/>
              <w:ind w:left="283"/>
              <w:rPr>
                <w:sz w:val="28"/>
              </w:rPr>
            </w:pPr>
            <w:r>
              <w:rPr>
                <w:rFonts w:ascii="Microsoft Sans Serif" w:hAnsi="Microsoft Sans Serif" w:eastAsia="Microsoft Sans Serif"/>
                <w:sz w:val="28"/>
              </w:rPr>
              <w:t>□</w:t>
            </w:r>
            <w:r>
              <w:rPr>
                <w:sz w:val="28"/>
              </w:rPr>
              <w:t>较大数额罚款</w:t>
            </w:r>
          </w:p>
          <w:p>
            <w:pPr>
              <w:pStyle w:val="9"/>
              <w:spacing w:line="320" w:lineRule="exact"/>
              <w:ind w:left="283"/>
              <w:rPr>
                <w:sz w:val="28"/>
              </w:rPr>
            </w:pPr>
            <w:r>
              <w:rPr>
                <w:rFonts w:ascii="Microsoft Sans Serif" w:hAnsi="Microsoft Sans Serif" w:eastAsia="Microsoft Sans Serif"/>
                <w:sz w:val="28"/>
              </w:rPr>
              <w:t>□</w:t>
            </w:r>
            <w:r>
              <w:rPr>
                <w:sz w:val="28"/>
              </w:rPr>
              <w:t>没收较大数额违法所得</w:t>
            </w:r>
          </w:p>
          <w:p>
            <w:pPr>
              <w:pStyle w:val="9"/>
              <w:spacing w:line="319" w:lineRule="exact"/>
              <w:ind w:left="283"/>
              <w:rPr>
                <w:sz w:val="28"/>
              </w:rPr>
            </w:pPr>
            <w:r>
              <w:rPr>
                <w:rFonts w:ascii="Microsoft Sans Serif" w:hAnsi="Microsoft Sans Serif" w:eastAsia="Microsoft Sans Serif"/>
                <w:sz w:val="28"/>
              </w:rPr>
              <w:t>□</w:t>
            </w:r>
            <w:r>
              <w:rPr>
                <w:sz w:val="28"/>
              </w:rPr>
              <w:t>吊销许可证或者执照</w:t>
            </w:r>
          </w:p>
          <w:p>
            <w:pPr>
              <w:pStyle w:val="9"/>
              <w:spacing w:line="320" w:lineRule="exact"/>
              <w:ind w:left="283"/>
              <w:rPr>
                <w:sz w:val="28"/>
              </w:rPr>
            </w:pPr>
            <w:r>
              <w:rPr>
                <w:rFonts w:ascii="Microsoft Sans Serif" w:hAnsi="Microsoft Sans Serif" w:eastAsia="Microsoft Sans Serif"/>
                <w:sz w:val="28"/>
              </w:rPr>
              <w:t>□</w:t>
            </w:r>
            <w:r>
              <w:rPr>
                <w:sz w:val="28"/>
              </w:rPr>
              <w:t>责令停产停业</w:t>
            </w:r>
          </w:p>
          <w:p>
            <w:pPr>
              <w:pStyle w:val="9"/>
              <w:spacing w:line="340" w:lineRule="exact"/>
              <w:ind w:left="283"/>
              <w:rPr>
                <w:sz w:val="28"/>
              </w:rPr>
            </w:pPr>
            <w:r>
              <w:rPr>
                <w:sz w:val="28"/>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1" w:hRule="atLeast"/>
        </w:trPr>
        <w:tc>
          <w:tcPr>
            <w:tcW w:w="613" w:type="dxa"/>
            <w:tcBorders>
              <w:right w:val="nil"/>
            </w:tcBorders>
          </w:tcPr>
          <w:p>
            <w:pPr>
              <w:pStyle w:val="9"/>
              <w:rPr>
                <w:sz w:val="32"/>
              </w:rPr>
            </w:pPr>
          </w:p>
          <w:p>
            <w:pPr>
              <w:pStyle w:val="9"/>
              <w:spacing w:before="2"/>
              <w:rPr>
                <w:sz w:val="41"/>
              </w:rPr>
            </w:pPr>
          </w:p>
          <w:p>
            <w:pPr>
              <w:pStyle w:val="9"/>
              <w:spacing w:line="273" w:lineRule="auto"/>
              <w:ind w:left="263" w:right="61"/>
              <w:rPr>
                <w:sz w:val="28"/>
              </w:rPr>
            </w:pPr>
            <w:r>
              <w:rPr>
                <w:sz w:val="28"/>
              </w:rPr>
              <w:t>承意</w:t>
            </w:r>
          </w:p>
        </w:tc>
        <w:tc>
          <w:tcPr>
            <w:tcW w:w="420" w:type="dxa"/>
            <w:tcBorders>
              <w:left w:val="nil"/>
              <w:right w:val="nil"/>
            </w:tcBorders>
          </w:tcPr>
          <w:p>
            <w:pPr>
              <w:pStyle w:val="9"/>
              <w:rPr>
                <w:sz w:val="32"/>
              </w:rPr>
            </w:pPr>
          </w:p>
          <w:p>
            <w:pPr>
              <w:pStyle w:val="9"/>
              <w:spacing w:before="2"/>
              <w:rPr>
                <w:sz w:val="41"/>
              </w:rPr>
            </w:pPr>
          </w:p>
          <w:p>
            <w:pPr>
              <w:pStyle w:val="9"/>
              <w:ind w:left="12"/>
              <w:jc w:val="center"/>
              <w:rPr>
                <w:sz w:val="28"/>
              </w:rPr>
            </w:pPr>
            <w:r>
              <w:rPr>
                <w:w w:val="100"/>
                <w:sz w:val="28"/>
              </w:rPr>
              <w:t>办</w:t>
            </w:r>
          </w:p>
        </w:tc>
        <w:tc>
          <w:tcPr>
            <w:tcW w:w="612" w:type="dxa"/>
            <w:tcBorders>
              <w:left w:val="nil"/>
            </w:tcBorders>
          </w:tcPr>
          <w:p>
            <w:pPr>
              <w:pStyle w:val="9"/>
              <w:rPr>
                <w:sz w:val="32"/>
              </w:rPr>
            </w:pPr>
          </w:p>
          <w:p>
            <w:pPr>
              <w:pStyle w:val="9"/>
              <w:spacing w:before="2"/>
              <w:rPr>
                <w:sz w:val="41"/>
              </w:rPr>
            </w:pPr>
          </w:p>
          <w:p>
            <w:pPr>
              <w:pStyle w:val="9"/>
              <w:spacing w:line="273" w:lineRule="auto"/>
              <w:ind w:left="75" w:right="248"/>
              <w:rPr>
                <w:sz w:val="28"/>
              </w:rPr>
            </w:pPr>
            <w:r>
              <w:rPr>
                <w:sz w:val="28"/>
              </w:rPr>
              <w:t>人见</w:t>
            </w:r>
          </w:p>
        </w:tc>
        <w:tc>
          <w:tcPr>
            <w:tcW w:w="5203" w:type="dxa"/>
            <w:gridSpan w:val="3"/>
            <w:tcBorders>
              <w:right w:val="nil"/>
            </w:tcBorders>
          </w:tcPr>
          <w:p>
            <w:pPr>
              <w:pStyle w:val="9"/>
              <w:rPr>
                <w:sz w:val="33"/>
              </w:rPr>
            </w:pPr>
          </w:p>
          <w:p>
            <w:pPr>
              <w:pStyle w:val="9"/>
              <w:spacing w:before="1" w:line="273" w:lineRule="auto"/>
              <w:ind w:left="5" w:right="428"/>
              <w:rPr>
                <w:sz w:val="28"/>
              </w:rPr>
            </w:pPr>
            <w:r>
              <w:rPr>
                <w:sz w:val="28"/>
              </w:rPr>
              <w:t>（应当写明是否制发行政处罚事先告知书、行政处罚听证告知书的意见建议）</w:t>
            </w:r>
          </w:p>
          <w:p>
            <w:pPr>
              <w:pStyle w:val="9"/>
              <w:spacing w:before="11"/>
              <w:rPr>
                <w:sz w:val="31"/>
              </w:rPr>
            </w:pPr>
          </w:p>
          <w:p>
            <w:pPr>
              <w:pStyle w:val="9"/>
              <w:tabs>
                <w:tab w:val="left" w:pos="3574"/>
                <w:tab w:val="left" w:pos="4447"/>
              </w:tabs>
              <w:ind w:left="1404"/>
              <w:rPr>
                <w:rFonts w:ascii="Times New Roman" w:eastAsia="Times New Roman"/>
                <w:sz w:val="28"/>
              </w:rPr>
            </w:pPr>
            <w:r>
              <w:rPr>
                <w:sz w:val="28"/>
              </w:rPr>
              <w:t>签名：</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pacing w:val="-1"/>
                <w:sz w:val="28"/>
              </w:rPr>
              <w:t xml:space="preserve"> </w:t>
            </w:r>
            <w:r>
              <w:rPr>
                <w:rFonts w:ascii="Times New Roman" w:eastAsia="Times New Roman"/>
                <w:w w:val="100"/>
                <w:sz w:val="28"/>
                <w:u w:val="single"/>
              </w:rPr>
              <w:t xml:space="preserve"> </w:t>
            </w:r>
            <w:r>
              <w:rPr>
                <w:rFonts w:ascii="Times New Roman" w:eastAsia="Times New Roman"/>
                <w:sz w:val="28"/>
                <w:u w:val="single"/>
              </w:rPr>
              <w:tab/>
            </w:r>
          </w:p>
        </w:tc>
        <w:tc>
          <w:tcPr>
            <w:tcW w:w="854" w:type="dxa"/>
            <w:tcBorders>
              <w:left w:val="nil"/>
              <w:right w:val="nil"/>
            </w:tcBorders>
          </w:tcPr>
          <w:p>
            <w:pPr>
              <w:pStyle w:val="9"/>
              <w:rPr>
                <w:sz w:val="32"/>
              </w:rPr>
            </w:pPr>
          </w:p>
          <w:p>
            <w:pPr>
              <w:pStyle w:val="9"/>
              <w:rPr>
                <w:sz w:val="32"/>
              </w:rPr>
            </w:pPr>
          </w:p>
          <w:p>
            <w:pPr>
              <w:pStyle w:val="9"/>
              <w:rPr>
                <w:sz w:val="32"/>
              </w:rPr>
            </w:pPr>
          </w:p>
          <w:p>
            <w:pPr>
              <w:pStyle w:val="9"/>
              <w:spacing w:before="10"/>
              <w:rPr>
                <w:sz w:val="32"/>
              </w:rPr>
            </w:pPr>
          </w:p>
          <w:p>
            <w:pPr>
              <w:pStyle w:val="9"/>
              <w:ind w:right="130"/>
              <w:jc w:val="right"/>
              <w:rPr>
                <w:sz w:val="28"/>
              </w:rPr>
            </w:pPr>
            <w:r>
              <w:rPr>
                <w:w w:val="100"/>
                <w:sz w:val="28"/>
              </w:rPr>
              <w:t>年</w:t>
            </w:r>
          </w:p>
        </w:tc>
        <w:tc>
          <w:tcPr>
            <w:tcW w:w="682" w:type="dxa"/>
            <w:tcBorders>
              <w:left w:val="nil"/>
              <w:right w:val="nil"/>
            </w:tcBorders>
          </w:tcPr>
          <w:p>
            <w:pPr>
              <w:pStyle w:val="9"/>
              <w:rPr>
                <w:sz w:val="32"/>
              </w:rPr>
            </w:pPr>
          </w:p>
          <w:p>
            <w:pPr>
              <w:pStyle w:val="9"/>
              <w:rPr>
                <w:sz w:val="32"/>
              </w:rPr>
            </w:pPr>
          </w:p>
          <w:p>
            <w:pPr>
              <w:pStyle w:val="9"/>
              <w:rPr>
                <w:sz w:val="32"/>
              </w:rPr>
            </w:pPr>
          </w:p>
          <w:p>
            <w:pPr>
              <w:pStyle w:val="9"/>
              <w:spacing w:before="10"/>
              <w:rPr>
                <w:sz w:val="32"/>
              </w:rPr>
            </w:pPr>
          </w:p>
          <w:p>
            <w:pPr>
              <w:pStyle w:val="9"/>
              <w:ind w:left="143"/>
              <w:rPr>
                <w:sz w:val="28"/>
              </w:rPr>
            </w:pPr>
            <w:r>
              <w:rPr>
                <w:w w:val="100"/>
                <w:sz w:val="28"/>
              </w:rPr>
              <w:t>月</w:t>
            </w:r>
          </w:p>
        </w:tc>
        <w:tc>
          <w:tcPr>
            <w:tcW w:w="936" w:type="dxa"/>
            <w:tcBorders>
              <w:left w:val="nil"/>
            </w:tcBorders>
          </w:tcPr>
          <w:p>
            <w:pPr>
              <w:pStyle w:val="9"/>
              <w:rPr>
                <w:sz w:val="32"/>
              </w:rPr>
            </w:pPr>
          </w:p>
          <w:p>
            <w:pPr>
              <w:pStyle w:val="9"/>
              <w:rPr>
                <w:sz w:val="32"/>
              </w:rPr>
            </w:pPr>
          </w:p>
          <w:p>
            <w:pPr>
              <w:pStyle w:val="9"/>
              <w:rPr>
                <w:sz w:val="32"/>
              </w:rPr>
            </w:pPr>
          </w:p>
          <w:p>
            <w:pPr>
              <w:pStyle w:val="9"/>
              <w:spacing w:before="10"/>
              <w:rPr>
                <w:sz w:val="32"/>
              </w:rPr>
            </w:pPr>
          </w:p>
          <w:p>
            <w:pPr>
              <w:pStyle w:val="9"/>
              <w:ind w:left="270"/>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17" w:hRule="atLeast"/>
        </w:trPr>
        <w:tc>
          <w:tcPr>
            <w:tcW w:w="1645" w:type="dxa"/>
            <w:gridSpan w:val="3"/>
          </w:tcPr>
          <w:p>
            <w:pPr>
              <w:pStyle w:val="9"/>
              <w:rPr>
                <w:sz w:val="32"/>
              </w:rPr>
            </w:pPr>
          </w:p>
          <w:p>
            <w:pPr>
              <w:pStyle w:val="9"/>
              <w:spacing w:before="2"/>
              <w:rPr>
                <w:sz w:val="39"/>
              </w:rPr>
            </w:pPr>
          </w:p>
          <w:p>
            <w:pPr>
              <w:pStyle w:val="9"/>
              <w:tabs>
                <w:tab w:val="left" w:pos="1103"/>
              </w:tabs>
              <w:spacing w:line="273" w:lineRule="auto"/>
              <w:ind w:left="263" w:right="248"/>
              <w:rPr>
                <w:sz w:val="28"/>
              </w:rPr>
            </w:pPr>
            <w:r>
              <w:rPr>
                <w:spacing w:val="-1"/>
                <w:sz w:val="28"/>
              </w:rPr>
              <w:t>承办机</w:t>
            </w:r>
            <w:r>
              <w:rPr>
                <w:sz w:val="28"/>
              </w:rPr>
              <w:t>构意</w:t>
            </w:r>
            <w:r>
              <w:rPr>
                <w:sz w:val="28"/>
              </w:rPr>
              <w:tab/>
            </w:r>
            <w:r>
              <w:rPr>
                <w:spacing w:val="-3"/>
                <w:sz w:val="28"/>
              </w:rPr>
              <w:t>见</w:t>
            </w:r>
          </w:p>
        </w:tc>
        <w:tc>
          <w:tcPr>
            <w:tcW w:w="5203" w:type="dxa"/>
            <w:gridSpan w:val="3"/>
            <w:tcBorders>
              <w:right w:val="nil"/>
            </w:tcBorders>
          </w:tcPr>
          <w:p>
            <w:pPr>
              <w:pStyle w:val="9"/>
              <w:spacing w:before="12"/>
              <w:rPr>
                <w:sz w:val="32"/>
              </w:rPr>
            </w:pPr>
          </w:p>
          <w:p>
            <w:pPr>
              <w:pStyle w:val="9"/>
              <w:spacing w:line="273" w:lineRule="auto"/>
              <w:ind w:left="5" w:right="430"/>
              <w:rPr>
                <w:sz w:val="28"/>
              </w:rPr>
            </w:pPr>
            <w:r>
              <w:rPr>
                <w:spacing w:val="-1"/>
                <w:sz w:val="28"/>
              </w:rPr>
              <w:t>（应当写明同意、不同意或其他处理意</w:t>
            </w:r>
            <w:r>
              <w:rPr>
                <w:sz w:val="28"/>
              </w:rPr>
              <w:t>见，其中不同意的应当说明理由）</w:t>
            </w:r>
          </w:p>
          <w:p>
            <w:pPr>
              <w:pStyle w:val="9"/>
              <w:spacing w:before="1"/>
              <w:rPr>
                <w:sz w:val="32"/>
              </w:rPr>
            </w:pPr>
          </w:p>
          <w:p>
            <w:pPr>
              <w:pStyle w:val="9"/>
              <w:ind w:right="817"/>
              <w:jc w:val="right"/>
              <w:rPr>
                <w:sz w:val="28"/>
              </w:rPr>
            </w:pPr>
            <w:r>
              <w:rPr>
                <w:sz w:val="28"/>
              </w:rPr>
              <w:t>签名：</w:t>
            </w:r>
          </w:p>
        </w:tc>
        <w:tc>
          <w:tcPr>
            <w:tcW w:w="854" w:type="dxa"/>
            <w:tcBorders>
              <w:left w:val="nil"/>
              <w:right w:val="nil"/>
            </w:tcBorders>
          </w:tcPr>
          <w:p>
            <w:pPr>
              <w:pStyle w:val="9"/>
              <w:rPr>
                <w:sz w:val="32"/>
              </w:rPr>
            </w:pPr>
          </w:p>
          <w:p>
            <w:pPr>
              <w:pStyle w:val="9"/>
              <w:rPr>
                <w:sz w:val="32"/>
              </w:rPr>
            </w:pPr>
          </w:p>
          <w:p>
            <w:pPr>
              <w:pStyle w:val="9"/>
              <w:rPr>
                <w:sz w:val="32"/>
              </w:rPr>
            </w:pPr>
          </w:p>
          <w:p>
            <w:pPr>
              <w:pStyle w:val="9"/>
              <w:spacing w:before="11"/>
              <w:rPr>
                <w:sz w:val="32"/>
              </w:rPr>
            </w:pPr>
          </w:p>
          <w:p>
            <w:pPr>
              <w:pStyle w:val="9"/>
              <w:ind w:right="130"/>
              <w:jc w:val="right"/>
              <w:rPr>
                <w:sz w:val="28"/>
              </w:rPr>
            </w:pPr>
            <w:r>
              <w:rPr>
                <w:w w:val="100"/>
                <w:sz w:val="28"/>
              </w:rPr>
              <w:t>年</w:t>
            </w:r>
          </w:p>
        </w:tc>
        <w:tc>
          <w:tcPr>
            <w:tcW w:w="682" w:type="dxa"/>
            <w:tcBorders>
              <w:left w:val="nil"/>
              <w:right w:val="nil"/>
            </w:tcBorders>
          </w:tcPr>
          <w:p>
            <w:pPr>
              <w:pStyle w:val="9"/>
              <w:rPr>
                <w:sz w:val="32"/>
              </w:rPr>
            </w:pPr>
          </w:p>
          <w:p>
            <w:pPr>
              <w:pStyle w:val="9"/>
              <w:rPr>
                <w:sz w:val="32"/>
              </w:rPr>
            </w:pPr>
          </w:p>
          <w:p>
            <w:pPr>
              <w:pStyle w:val="9"/>
              <w:rPr>
                <w:sz w:val="32"/>
              </w:rPr>
            </w:pPr>
          </w:p>
          <w:p>
            <w:pPr>
              <w:pStyle w:val="9"/>
              <w:spacing w:before="11"/>
              <w:rPr>
                <w:sz w:val="32"/>
              </w:rPr>
            </w:pPr>
          </w:p>
          <w:p>
            <w:pPr>
              <w:pStyle w:val="9"/>
              <w:ind w:left="143"/>
              <w:rPr>
                <w:sz w:val="28"/>
              </w:rPr>
            </w:pPr>
            <w:r>
              <w:rPr>
                <w:w w:val="100"/>
                <w:sz w:val="28"/>
              </w:rPr>
              <w:t>月</w:t>
            </w:r>
          </w:p>
        </w:tc>
        <w:tc>
          <w:tcPr>
            <w:tcW w:w="936" w:type="dxa"/>
            <w:tcBorders>
              <w:left w:val="nil"/>
            </w:tcBorders>
          </w:tcPr>
          <w:p>
            <w:pPr>
              <w:pStyle w:val="9"/>
              <w:rPr>
                <w:sz w:val="32"/>
              </w:rPr>
            </w:pPr>
          </w:p>
          <w:p>
            <w:pPr>
              <w:pStyle w:val="9"/>
              <w:rPr>
                <w:sz w:val="32"/>
              </w:rPr>
            </w:pPr>
          </w:p>
          <w:p>
            <w:pPr>
              <w:pStyle w:val="9"/>
              <w:rPr>
                <w:sz w:val="32"/>
              </w:rPr>
            </w:pPr>
          </w:p>
          <w:p>
            <w:pPr>
              <w:pStyle w:val="9"/>
              <w:spacing w:before="11"/>
              <w:rPr>
                <w:sz w:val="32"/>
              </w:rPr>
            </w:pPr>
          </w:p>
          <w:p>
            <w:pPr>
              <w:pStyle w:val="9"/>
              <w:ind w:left="270"/>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90" w:hRule="atLeast"/>
        </w:trPr>
        <w:tc>
          <w:tcPr>
            <w:tcW w:w="1645" w:type="dxa"/>
            <w:gridSpan w:val="3"/>
          </w:tcPr>
          <w:p>
            <w:pPr>
              <w:pStyle w:val="9"/>
              <w:rPr>
                <w:sz w:val="32"/>
              </w:rPr>
            </w:pPr>
          </w:p>
          <w:p>
            <w:pPr>
              <w:pStyle w:val="9"/>
              <w:spacing w:before="1"/>
              <w:rPr>
                <w:sz w:val="26"/>
              </w:rPr>
            </w:pPr>
          </w:p>
          <w:p>
            <w:pPr>
              <w:pStyle w:val="9"/>
              <w:spacing w:before="1" w:line="273" w:lineRule="auto"/>
              <w:ind w:left="263" w:right="248"/>
              <w:jc w:val="both"/>
              <w:rPr>
                <w:sz w:val="28"/>
              </w:rPr>
            </w:pPr>
            <w:r>
              <w:rPr>
                <w:spacing w:val="-1"/>
                <w:sz w:val="28"/>
              </w:rPr>
              <w:t>行政机关</w:t>
            </w:r>
            <w:r>
              <w:rPr>
                <w:spacing w:val="-4"/>
                <w:sz w:val="28"/>
              </w:rPr>
              <w:t>负 责 人</w:t>
            </w:r>
            <w:r>
              <w:rPr>
                <w:spacing w:val="41"/>
                <w:sz w:val="28"/>
              </w:rPr>
              <w:t>意 见</w:t>
            </w:r>
          </w:p>
        </w:tc>
        <w:tc>
          <w:tcPr>
            <w:tcW w:w="5203" w:type="dxa"/>
            <w:gridSpan w:val="3"/>
            <w:tcBorders>
              <w:right w:val="nil"/>
            </w:tcBorders>
          </w:tcPr>
          <w:p>
            <w:pPr>
              <w:pStyle w:val="9"/>
              <w:rPr>
                <w:sz w:val="33"/>
              </w:rPr>
            </w:pPr>
          </w:p>
          <w:p>
            <w:pPr>
              <w:pStyle w:val="9"/>
              <w:spacing w:line="273" w:lineRule="auto"/>
              <w:ind w:left="5" w:right="430"/>
              <w:rPr>
                <w:sz w:val="28"/>
              </w:rPr>
            </w:pPr>
            <w:r>
              <w:rPr>
                <w:spacing w:val="-1"/>
                <w:sz w:val="28"/>
              </w:rPr>
              <w:t>（应当写明同意、不同意或其他处理意</w:t>
            </w:r>
            <w:r>
              <w:rPr>
                <w:sz w:val="28"/>
              </w:rPr>
              <w:t>见，其中不同意的应当说明理由）</w:t>
            </w:r>
          </w:p>
          <w:p>
            <w:pPr>
              <w:pStyle w:val="9"/>
              <w:spacing w:before="1"/>
              <w:rPr>
                <w:sz w:val="32"/>
              </w:rPr>
            </w:pPr>
          </w:p>
          <w:p>
            <w:pPr>
              <w:pStyle w:val="9"/>
              <w:ind w:right="817"/>
              <w:jc w:val="right"/>
              <w:rPr>
                <w:sz w:val="28"/>
              </w:rPr>
            </w:pPr>
            <w:r>
              <w:rPr>
                <w:sz w:val="28"/>
              </w:rPr>
              <w:t>签名：</w:t>
            </w:r>
          </w:p>
        </w:tc>
        <w:tc>
          <w:tcPr>
            <w:tcW w:w="854" w:type="dxa"/>
            <w:tcBorders>
              <w:left w:val="nil"/>
              <w:right w:val="nil"/>
            </w:tcBorders>
          </w:tcPr>
          <w:p>
            <w:pPr>
              <w:pStyle w:val="9"/>
              <w:rPr>
                <w:sz w:val="32"/>
              </w:rPr>
            </w:pPr>
          </w:p>
          <w:p>
            <w:pPr>
              <w:pStyle w:val="9"/>
              <w:rPr>
                <w:sz w:val="32"/>
              </w:rPr>
            </w:pPr>
          </w:p>
          <w:p>
            <w:pPr>
              <w:pStyle w:val="9"/>
              <w:rPr>
                <w:sz w:val="32"/>
              </w:rPr>
            </w:pPr>
          </w:p>
          <w:p>
            <w:pPr>
              <w:pStyle w:val="9"/>
              <w:spacing w:before="1"/>
              <w:rPr>
                <w:sz w:val="33"/>
              </w:rPr>
            </w:pPr>
          </w:p>
          <w:p>
            <w:pPr>
              <w:pStyle w:val="9"/>
              <w:ind w:right="130"/>
              <w:jc w:val="right"/>
              <w:rPr>
                <w:sz w:val="28"/>
              </w:rPr>
            </w:pPr>
            <w:r>
              <w:rPr>
                <w:w w:val="100"/>
                <w:sz w:val="28"/>
              </w:rPr>
              <w:t>年</w:t>
            </w:r>
          </w:p>
        </w:tc>
        <w:tc>
          <w:tcPr>
            <w:tcW w:w="682" w:type="dxa"/>
            <w:tcBorders>
              <w:left w:val="nil"/>
              <w:right w:val="nil"/>
            </w:tcBorders>
          </w:tcPr>
          <w:p>
            <w:pPr>
              <w:pStyle w:val="9"/>
              <w:rPr>
                <w:sz w:val="32"/>
              </w:rPr>
            </w:pPr>
          </w:p>
          <w:p>
            <w:pPr>
              <w:pStyle w:val="9"/>
              <w:rPr>
                <w:sz w:val="32"/>
              </w:rPr>
            </w:pPr>
          </w:p>
          <w:p>
            <w:pPr>
              <w:pStyle w:val="9"/>
              <w:rPr>
                <w:sz w:val="32"/>
              </w:rPr>
            </w:pPr>
          </w:p>
          <w:p>
            <w:pPr>
              <w:pStyle w:val="9"/>
              <w:spacing w:before="1"/>
              <w:rPr>
                <w:sz w:val="33"/>
              </w:rPr>
            </w:pPr>
          </w:p>
          <w:p>
            <w:pPr>
              <w:pStyle w:val="9"/>
              <w:ind w:left="143"/>
              <w:rPr>
                <w:sz w:val="28"/>
              </w:rPr>
            </w:pPr>
            <w:r>
              <w:rPr>
                <w:w w:val="100"/>
                <w:sz w:val="28"/>
              </w:rPr>
              <w:t>月</w:t>
            </w:r>
          </w:p>
        </w:tc>
        <w:tc>
          <w:tcPr>
            <w:tcW w:w="936" w:type="dxa"/>
            <w:tcBorders>
              <w:left w:val="nil"/>
            </w:tcBorders>
          </w:tcPr>
          <w:p>
            <w:pPr>
              <w:pStyle w:val="9"/>
              <w:rPr>
                <w:sz w:val="32"/>
              </w:rPr>
            </w:pPr>
          </w:p>
          <w:p>
            <w:pPr>
              <w:pStyle w:val="9"/>
              <w:rPr>
                <w:sz w:val="32"/>
              </w:rPr>
            </w:pPr>
          </w:p>
          <w:p>
            <w:pPr>
              <w:pStyle w:val="9"/>
              <w:rPr>
                <w:sz w:val="32"/>
              </w:rPr>
            </w:pPr>
          </w:p>
          <w:p>
            <w:pPr>
              <w:pStyle w:val="9"/>
              <w:spacing w:before="1"/>
              <w:rPr>
                <w:sz w:val="33"/>
              </w:rPr>
            </w:pPr>
          </w:p>
          <w:p>
            <w:pPr>
              <w:pStyle w:val="9"/>
              <w:ind w:left="270"/>
              <w:rPr>
                <w:sz w:val="28"/>
              </w:rPr>
            </w:pPr>
            <w:r>
              <w:rPr>
                <w:w w:val="100"/>
                <w:sz w:val="28"/>
              </w:rPr>
              <w:t>日</w:t>
            </w:r>
          </w:p>
        </w:tc>
      </w:tr>
    </w:tbl>
    <w:p>
      <w:pPr>
        <w:spacing w:after="0"/>
        <w:rPr>
          <w:sz w:val="28"/>
        </w:rPr>
        <w:sectPr>
          <w:headerReference r:id="rId38" w:type="default"/>
          <w:footerReference r:id="rId39" w:type="default"/>
          <w:pgSz w:w="11910" w:h="16840"/>
          <w:pgMar w:top="1580" w:right="1060" w:bottom="1120" w:left="1180" w:header="0" w:footer="927" w:gutter="0"/>
          <w:cols w:space="720" w:num="1"/>
        </w:sectPr>
      </w:pPr>
    </w:p>
    <w:p>
      <w:pPr>
        <w:pStyle w:val="3"/>
        <w:spacing w:before="8"/>
        <w:rPr>
          <w:sz w:val="10"/>
        </w:rPr>
      </w:pPr>
    </w:p>
    <w:p>
      <w:pPr>
        <w:pStyle w:val="3"/>
        <w:tabs>
          <w:tab w:val="left" w:pos="5590"/>
          <w:tab w:val="left" w:pos="7829"/>
        </w:tabs>
        <w:spacing w:before="71"/>
        <w:ind w:left="5027"/>
      </w:pPr>
      <w:bookmarkStart w:id="8" w:name="    建罚先告字〔    〕第  号"/>
      <w:bookmarkEnd w:id="8"/>
      <w:r>
        <w:rPr>
          <w:rFonts w:ascii="Times New Roman" w:eastAsia="Times New Roman"/>
          <w:w w:val="100"/>
          <w:u w:val="single"/>
        </w:rPr>
        <w:t xml:space="preserve"> </w:t>
      </w:r>
      <w:r>
        <w:rPr>
          <w:rFonts w:ascii="Times New Roman" w:eastAsia="Times New Roman"/>
          <w:u w:val="single"/>
        </w:rPr>
        <w:tab/>
      </w:r>
      <w:r>
        <w:t>建罚先告字〔</w:t>
      </w:r>
      <w:r>
        <w:tab/>
      </w:r>
      <w:r>
        <w:t>〕第</w:t>
      </w:r>
      <w:r>
        <w:rPr>
          <w:spacing w:val="140"/>
        </w:rPr>
        <w:t xml:space="preserve"> </w:t>
      </w:r>
      <w:r>
        <w:t>号</w:t>
      </w:r>
    </w:p>
    <w:p>
      <w:pPr>
        <w:pStyle w:val="3"/>
        <w:spacing w:before="10"/>
        <w:rPr>
          <w:sz w:val="24"/>
        </w:rPr>
      </w:pPr>
    </w:p>
    <w:p>
      <w:pPr>
        <w:pStyle w:val="3"/>
        <w:tabs>
          <w:tab w:val="left" w:pos="8388"/>
        </w:tabs>
        <w:spacing w:before="1"/>
        <w:ind w:left="860"/>
      </w:pPr>
      <w:r>
        <w:t>当事人：</w:t>
      </w:r>
      <w:r>
        <w:rPr>
          <w:rFonts w:ascii="Times New Roman" w:eastAsia="Times New Roman"/>
          <w:u w:val="single"/>
        </w:rPr>
        <w:tab/>
      </w:r>
      <w:r>
        <w:t>。</w:t>
      </w:r>
    </w:p>
    <w:p>
      <w:pPr>
        <w:pStyle w:val="3"/>
        <w:tabs>
          <w:tab w:val="left" w:pos="3778"/>
          <w:tab w:val="left" w:pos="9273"/>
        </w:tabs>
        <w:spacing w:before="200" w:line="374" w:lineRule="auto"/>
        <w:ind w:left="860" w:right="287"/>
        <w:rPr>
          <w:rFonts w:ascii="Times New Roman" w:eastAsia="Times New Roman"/>
        </w:rPr>
      </w:pPr>
      <w:r>
        <w:t>现查明，你（单位）</w:t>
      </w:r>
      <w:r>
        <w:rPr>
          <w:rFonts w:ascii="Times New Roman" w:eastAsia="Times New Roman"/>
          <w:u w:val="single"/>
        </w:rPr>
        <w:tab/>
      </w:r>
      <w:r>
        <w:rPr>
          <w:spacing w:val="-1"/>
          <w:u w:val="single"/>
        </w:rPr>
        <w:t>（</w:t>
      </w:r>
      <w:r>
        <w:rPr>
          <w:u w:val="single"/>
        </w:rPr>
        <w:t>涉嫌违法行为的时间、地点、情节、后果）</w:t>
      </w:r>
      <w:r>
        <w:rPr>
          <w:spacing w:val="-137"/>
          <w:u w:val="single"/>
        </w:rPr>
        <w:t xml:space="preserve"> </w:t>
      </w:r>
      <w:r>
        <w:rPr>
          <w:spacing w:val="-1"/>
        </w:rPr>
        <w:t>本机关认为，你（单位）的</w:t>
      </w:r>
      <w:r>
        <w:t>上述行为违反了</w:t>
      </w:r>
      <w:r>
        <w:rPr>
          <w:rFonts w:ascii="Times New Roman" w:eastAsia="Times New Roman"/>
          <w:u w:val="single"/>
        </w:rPr>
        <w:t xml:space="preserve"> </w:t>
      </w:r>
      <w:r>
        <w:rPr>
          <w:rFonts w:ascii="Times New Roman" w:eastAsia="Times New Roman"/>
          <w:u w:val="single"/>
        </w:rPr>
        <w:tab/>
      </w:r>
    </w:p>
    <w:p>
      <w:pPr>
        <w:pStyle w:val="3"/>
        <w:tabs>
          <w:tab w:val="left" w:pos="7222"/>
        </w:tabs>
        <w:spacing w:before="2"/>
        <w:ind w:left="300"/>
      </w:pPr>
      <w:r>
        <w:t>的规定，根据</w:t>
      </w:r>
      <w:r>
        <w:rPr>
          <w:rFonts w:ascii="Times New Roman" w:eastAsia="Times New Roman"/>
          <w:u w:val="single"/>
        </w:rPr>
        <w:tab/>
      </w:r>
      <w:r>
        <w:t>的规定</w:t>
      </w:r>
      <w:r>
        <w:rPr>
          <w:spacing w:val="-75"/>
        </w:rPr>
        <w:t>，</w:t>
      </w:r>
      <w:r>
        <w:t>拟给予你</w:t>
      </w:r>
    </w:p>
    <w:p>
      <w:pPr>
        <w:pStyle w:val="3"/>
        <w:spacing w:before="200"/>
        <w:ind w:left="300"/>
      </w:pPr>
      <w:r>
        <w:t>（单位）以下行政处罚：</w:t>
      </w:r>
    </w:p>
    <w:p>
      <w:pPr>
        <w:pStyle w:val="3"/>
        <w:rPr>
          <w:sz w:val="20"/>
        </w:rPr>
      </w:pPr>
    </w:p>
    <w:p>
      <w:pPr>
        <w:pStyle w:val="3"/>
        <w:rPr>
          <w:sz w:val="18"/>
        </w:rPr>
      </w:pPr>
      <w:r>
        <w:pict>
          <v:shape id="_x0000_s1071" o:spid="_x0000_s1071" style="position:absolute;left:0pt;margin-left:102pt;margin-top:13.8pt;height:0.1pt;width:392pt;mso-position-horizontal-relative:page;mso-wrap-distance-bottom:0pt;mso-wrap-distance-top:0pt;z-index:-251586560;mso-width-relative:page;mso-height-relative:page;" filled="f" stroked="t" coordorigin="2040,276" coordsize="7840,0" path="m2040,276l9880,276e">
            <v:path arrowok="t"/>
            <v:fill on="f" focussize="0,0"/>
            <v:stroke weight="0.6pt" color="#000000"/>
            <v:imagedata o:title=""/>
            <o:lock v:ext="edit"/>
            <w10:wrap type="topAndBottom"/>
          </v:shape>
        </w:pict>
      </w:r>
    </w:p>
    <w:p>
      <w:pPr>
        <w:pStyle w:val="3"/>
        <w:spacing w:before="11"/>
        <w:rPr>
          <w:sz w:val="9"/>
        </w:rPr>
      </w:pPr>
    </w:p>
    <w:p>
      <w:pPr>
        <w:pStyle w:val="3"/>
        <w:spacing w:before="68" w:line="374" w:lineRule="auto"/>
        <w:ind w:left="300" w:right="134" w:firstLine="559"/>
      </w:pPr>
      <w:r>
        <w:rPr>
          <w:spacing w:val="-1"/>
        </w:rPr>
        <w:t>根据《中华人民共和国行政处罚法》第四十四条、第四十五条的规定，</w:t>
      </w:r>
      <w:r>
        <w:rPr>
          <w:spacing w:val="-137"/>
        </w:rPr>
        <w:t xml:space="preserve"> </w:t>
      </w:r>
      <w:r>
        <w:t>你（单位）对本机关上述认定的违法事实、处罚依据及处罚内容等有异议的，可在收到本告知书起5个工作日内向本机关提出陈述、申辩意见。</w:t>
      </w:r>
    </w:p>
    <w:p>
      <w:pPr>
        <w:pStyle w:val="3"/>
        <w:spacing w:before="1"/>
        <w:ind w:left="860"/>
      </w:pPr>
      <w:r>
        <w:t>逾期不提供陈述、申辩意见，本机关将依法作出行政处罚决定。</w:t>
      </w:r>
    </w:p>
    <w:p>
      <w:pPr>
        <w:pStyle w:val="3"/>
        <w:rPr>
          <w:sz w:val="32"/>
        </w:rPr>
      </w:pPr>
    </w:p>
    <w:p>
      <w:pPr>
        <w:pStyle w:val="3"/>
        <w:spacing w:before="4"/>
        <w:rPr>
          <w:sz w:val="27"/>
        </w:rPr>
      </w:pPr>
    </w:p>
    <w:p>
      <w:pPr>
        <w:pStyle w:val="3"/>
        <w:spacing w:line="376" w:lineRule="auto"/>
        <w:ind w:left="7025" w:right="278" w:hanging="996"/>
      </w:pPr>
      <w:r>
        <w:rPr>
          <w:spacing w:val="-1"/>
        </w:rPr>
        <w:t>行政执法机关全称</w:t>
      </w:r>
      <w:r>
        <w:t>（印章）</w:t>
      </w:r>
      <w:r>
        <w:rPr>
          <w:spacing w:val="-137"/>
        </w:rPr>
        <w:t xml:space="preserve"> </w:t>
      </w:r>
      <w:r>
        <w:rPr>
          <w:spacing w:val="55"/>
        </w:rPr>
        <w:t>年 月 日</w:t>
      </w:r>
    </w:p>
    <w:p>
      <w:pPr>
        <w:pStyle w:val="3"/>
        <w:spacing w:before="2"/>
        <w:rPr>
          <w:sz w:val="43"/>
        </w:rPr>
      </w:pPr>
    </w:p>
    <w:p>
      <w:pPr>
        <w:pStyle w:val="3"/>
        <w:tabs>
          <w:tab w:val="left" w:pos="4675"/>
          <w:tab w:val="left" w:pos="9086"/>
        </w:tabs>
        <w:spacing w:before="1" w:line="376" w:lineRule="auto"/>
        <w:ind w:left="408" w:right="582"/>
        <w:rPr>
          <w:rFonts w:ascii="Times New Roman" w:eastAsia="Times New Roman"/>
        </w:rPr>
      </w:pPr>
      <w:r>
        <w:t>联</w:t>
      </w:r>
      <w:r>
        <w:rPr>
          <w:spacing w:val="-1"/>
        </w:rPr>
        <w:t xml:space="preserve"> </w:t>
      </w:r>
      <w:r>
        <w:t>系</w:t>
      </w:r>
      <w:r>
        <w:rPr>
          <w:spacing w:val="-1"/>
        </w:rPr>
        <w:t xml:space="preserve"> </w:t>
      </w:r>
      <w:r>
        <w:t>人：</w:t>
      </w:r>
      <w:r>
        <w:rPr>
          <w:rFonts w:ascii="Times New Roman" w:eastAsia="Times New Roman"/>
          <w:u w:val="single"/>
        </w:rPr>
        <w:tab/>
      </w:r>
      <w:r>
        <w:rPr>
          <w:spacing w:val="-1"/>
        </w:rPr>
        <w:t>联系</w:t>
      </w:r>
      <w:r>
        <w:t>地址：</w:t>
      </w:r>
      <w:r>
        <w:rPr>
          <w:rFonts w:ascii="Times New Roman" w:eastAsia="Times New Roman"/>
          <w:w w:val="100"/>
          <w:u w:val="single"/>
        </w:rPr>
        <w:t xml:space="preserve"> </w:t>
      </w:r>
      <w:r>
        <w:rPr>
          <w:rFonts w:ascii="Times New Roman" w:eastAsia="Times New Roman"/>
          <w:u w:val="single"/>
        </w:rPr>
        <w:tab/>
      </w:r>
      <w:r>
        <w:rPr>
          <w:u w:val="single"/>
        </w:rPr>
        <w:t xml:space="preserve"> </w:t>
      </w:r>
      <w:r>
        <w:t>联系电话：</w:t>
      </w:r>
      <w:r>
        <w:rPr>
          <w:rFonts w:ascii="Times New Roman" w:eastAsia="Times New Roman"/>
          <w:u w:val="single"/>
        </w:rPr>
        <w:tab/>
      </w:r>
      <w:r>
        <w:rPr>
          <w:spacing w:val="-1"/>
        </w:rPr>
        <w:t>邮政</w:t>
      </w:r>
      <w:r>
        <w:t>编码：</w:t>
      </w:r>
      <w:r>
        <w:rPr>
          <w:rFonts w:ascii="Times New Roman" w:eastAsia="Times New Roman"/>
          <w:u w:val="single"/>
        </w:rPr>
        <w:t xml:space="preserve"> </w:t>
      </w:r>
      <w:r>
        <w:rPr>
          <w:rFonts w:ascii="Times New Roman" w:eastAsia="Times New Roman"/>
          <w:u w:val="single"/>
        </w:rPr>
        <w:tab/>
      </w:r>
    </w:p>
    <w:p>
      <w:pPr>
        <w:spacing w:after="0" w:line="376" w:lineRule="auto"/>
        <w:rPr>
          <w:rFonts w:ascii="Times New Roman" w:eastAsia="Times New Roman"/>
        </w:rPr>
        <w:sectPr>
          <w:headerReference r:id="rId40" w:type="default"/>
          <w:footerReference r:id="rId41" w:type="default"/>
          <w:pgSz w:w="11910" w:h="16840"/>
          <w:pgMar w:top="3420" w:right="1060" w:bottom="1120" w:left="1180" w:header="1628" w:footer="927" w:gutter="0"/>
          <w:cols w:space="720" w:num="1"/>
        </w:sectPr>
      </w:pPr>
    </w:p>
    <w:p>
      <w:pPr>
        <w:pStyle w:val="3"/>
        <w:spacing w:before="10"/>
        <w:rPr>
          <w:rFonts w:ascii="Times New Roman"/>
          <w:sz w:val="11"/>
        </w:rPr>
      </w:pPr>
    </w:p>
    <w:p>
      <w:pPr>
        <w:pStyle w:val="3"/>
        <w:tabs>
          <w:tab w:val="left" w:pos="5868"/>
        </w:tabs>
        <w:spacing w:before="71"/>
        <w:ind w:left="5309"/>
      </w:pPr>
      <w:bookmarkStart w:id="9" w:name="    建罚听告字〔  〕第  号"/>
      <w:bookmarkEnd w:id="9"/>
      <w:r>
        <w:rPr>
          <w:rFonts w:ascii="Times New Roman" w:eastAsia="Times New Roman"/>
          <w:w w:val="100"/>
          <w:u w:val="single"/>
        </w:rPr>
        <w:t xml:space="preserve"> </w:t>
      </w:r>
      <w:r>
        <w:rPr>
          <w:rFonts w:ascii="Times New Roman" w:eastAsia="Times New Roman"/>
          <w:u w:val="single"/>
        </w:rPr>
        <w:tab/>
      </w:r>
      <w:r>
        <w:rPr>
          <w:spacing w:val="23"/>
        </w:rPr>
        <w:t>建罚听告字〔 〕第 号</w:t>
      </w:r>
    </w:p>
    <w:p>
      <w:pPr>
        <w:pStyle w:val="3"/>
        <w:spacing w:before="2"/>
        <w:rPr>
          <w:sz w:val="22"/>
        </w:rPr>
      </w:pPr>
    </w:p>
    <w:p>
      <w:pPr>
        <w:pStyle w:val="3"/>
        <w:tabs>
          <w:tab w:val="left" w:pos="8388"/>
        </w:tabs>
        <w:ind w:left="860"/>
      </w:pPr>
      <w:r>
        <w:t>当事人：</w:t>
      </w:r>
      <w:r>
        <w:rPr>
          <w:rFonts w:ascii="Times New Roman" w:eastAsia="Times New Roman"/>
          <w:u w:val="single"/>
        </w:rPr>
        <w:tab/>
      </w:r>
      <w:r>
        <w:t>。</w:t>
      </w:r>
    </w:p>
    <w:p>
      <w:pPr>
        <w:pStyle w:val="3"/>
        <w:tabs>
          <w:tab w:val="left" w:pos="3778"/>
          <w:tab w:val="left" w:pos="9273"/>
        </w:tabs>
        <w:spacing w:before="162" w:line="348" w:lineRule="auto"/>
        <w:ind w:left="860" w:right="287"/>
        <w:rPr>
          <w:rFonts w:ascii="Times New Roman" w:eastAsia="Times New Roman"/>
        </w:rPr>
      </w:pPr>
      <w:r>
        <w:t>现查明，你（单位）</w:t>
      </w:r>
      <w:r>
        <w:rPr>
          <w:rFonts w:ascii="Times New Roman" w:eastAsia="Times New Roman"/>
          <w:u w:val="single"/>
        </w:rPr>
        <w:tab/>
      </w:r>
      <w:r>
        <w:rPr>
          <w:spacing w:val="-1"/>
          <w:u w:val="single"/>
        </w:rPr>
        <w:t>（</w:t>
      </w:r>
      <w:r>
        <w:rPr>
          <w:u w:val="single"/>
        </w:rPr>
        <w:t>涉嫌违法行为的时间、地点、情节、后果）</w:t>
      </w:r>
      <w:r>
        <w:rPr>
          <w:spacing w:val="-137"/>
          <w:u w:val="single"/>
        </w:rPr>
        <w:t xml:space="preserve"> </w:t>
      </w:r>
      <w:r>
        <w:rPr>
          <w:spacing w:val="-1"/>
        </w:rPr>
        <w:t>本机关认为，你（单位）的</w:t>
      </w:r>
      <w:r>
        <w:t>上述行为违反了</w:t>
      </w:r>
      <w:r>
        <w:rPr>
          <w:rFonts w:ascii="Times New Roman" w:eastAsia="Times New Roman"/>
          <w:u w:val="single"/>
        </w:rPr>
        <w:t xml:space="preserve"> </w:t>
      </w:r>
      <w:r>
        <w:rPr>
          <w:rFonts w:ascii="Times New Roman" w:eastAsia="Times New Roman"/>
          <w:u w:val="single"/>
        </w:rPr>
        <w:tab/>
      </w:r>
    </w:p>
    <w:p>
      <w:pPr>
        <w:pStyle w:val="3"/>
        <w:tabs>
          <w:tab w:val="left" w:pos="7222"/>
        </w:tabs>
        <w:spacing w:line="358" w:lineRule="exact"/>
        <w:ind w:left="300"/>
      </w:pPr>
      <w:r>
        <w:t>的规定，根据</w:t>
      </w:r>
      <w:r>
        <w:rPr>
          <w:rFonts w:ascii="Times New Roman" w:eastAsia="Times New Roman"/>
          <w:u w:val="single"/>
        </w:rPr>
        <w:tab/>
      </w:r>
      <w:r>
        <w:t>的规定</w:t>
      </w:r>
      <w:r>
        <w:rPr>
          <w:spacing w:val="-75"/>
        </w:rPr>
        <w:t>，</w:t>
      </w:r>
      <w:r>
        <w:t>拟给予你</w:t>
      </w:r>
    </w:p>
    <w:p>
      <w:pPr>
        <w:pStyle w:val="3"/>
        <w:spacing w:before="162"/>
        <w:ind w:left="300"/>
      </w:pPr>
      <w:r>
        <w:t>（单位）以下行政处罚：</w:t>
      </w:r>
    </w:p>
    <w:p>
      <w:pPr>
        <w:pStyle w:val="3"/>
        <w:rPr>
          <w:sz w:val="20"/>
        </w:rPr>
      </w:pPr>
    </w:p>
    <w:p>
      <w:pPr>
        <w:pStyle w:val="3"/>
        <w:spacing w:before="8"/>
        <w:rPr>
          <w:sz w:val="14"/>
        </w:rPr>
      </w:pPr>
      <w:r>
        <w:pict>
          <v:shape id="_x0000_s1072" o:spid="_x0000_s1072" style="position:absolute;left:0pt;margin-left:102pt;margin-top:11.6pt;height:0.1pt;width:392pt;mso-position-horizontal-relative:page;mso-wrap-distance-bottom:0pt;mso-wrap-distance-top:0pt;z-index:-251585536;mso-width-relative:page;mso-height-relative:page;" filled="f" stroked="t" coordorigin="2040,233" coordsize="7840,0" path="m2040,233l9880,233e">
            <v:path arrowok="t"/>
            <v:fill on="f" focussize="0,0"/>
            <v:stroke weight="0.6pt" color="#000000"/>
            <v:imagedata o:title=""/>
            <o:lock v:ext="edit"/>
            <w10:wrap type="topAndBottom"/>
          </v:shape>
        </w:pict>
      </w:r>
    </w:p>
    <w:p>
      <w:pPr>
        <w:pStyle w:val="3"/>
        <w:spacing w:before="12"/>
        <w:rPr>
          <w:sz w:val="6"/>
        </w:rPr>
      </w:pPr>
    </w:p>
    <w:p>
      <w:pPr>
        <w:pStyle w:val="3"/>
        <w:spacing w:before="68" w:line="348" w:lineRule="auto"/>
        <w:ind w:left="300" w:right="134" w:firstLine="559"/>
      </w:pPr>
      <w:r>
        <w:rPr>
          <w:spacing w:val="-1"/>
        </w:rPr>
        <w:t>根据《中华人民共和国行政处罚法》第四十四条、第四十五条的规定，</w:t>
      </w:r>
      <w:r>
        <w:rPr>
          <w:spacing w:val="-137"/>
        </w:rPr>
        <w:t xml:space="preserve"> </w:t>
      </w:r>
      <w:r>
        <w:t>你（单位）对本机关上述认定的违法事实、处罚依据及处罚内容等有异议的，可在收到本告知书起5个工作日内向本机关提出陈述、申辩意见。</w:t>
      </w:r>
    </w:p>
    <w:p>
      <w:pPr>
        <w:pStyle w:val="3"/>
        <w:spacing w:line="348" w:lineRule="auto"/>
        <w:ind w:left="300" w:right="136" w:firstLine="559"/>
      </w:pPr>
      <w:r>
        <w:rPr>
          <w:spacing w:val="-1"/>
        </w:rPr>
        <w:t>根据《中华人民共和国行政处罚法》第六十三条、第六十四条的规定，</w:t>
      </w:r>
      <w:r>
        <w:rPr>
          <w:spacing w:val="-137"/>
        </w:rPr>
        <w:t xml:space="preserve"> </w:t>
      </w:r>
      <w:r>
        <w:t>你（单位）有要求举行听证的权利。如你（单位）要求举行听证，应当在收到本告知书后5个工作日内提出，逾期视为放弃听证权利。</w:t>
      </w:r>
    </w:p>
    <w:p>
      <w:pPr>
        <w:pStyle w:val="3"/>
        <w:spacing w:before="32" w:line="374" w:lineRule="auto"/>
        <w:ind w:left="300" w:right="407" w:firstLine="559"/>
      </w:pPr>
      <w:r>
        <w:rPr>
          <w:spacing w:val="-1"/>
        </w:rPr>
        <w:t>逾期不提供陈述、申辩意见，又不要求举行听证的，本机关将依法作</w:t>
      </w:r>
      <w:r>
        <w:t>出行政处罚决定。</w:t>
      </w:r>
    </w:p>
    <w:p>
      <w:pPr>
        <w:pStyle w:val="3"/>
        <w:rPr>
          <w:sz w:val="32"/>
        </w:rPr>
      </w:pPr>
    </w:p>
    <w:p>
      <w:pPr>
        <w:pStyle w:val="3"/>
        <w:rPr>
          <w:sz w:val="32"/>
        </w:rPr>
      </w:pPr>
    </w:p>
    <w:p>
      <w:pPr>
        <w:pStyle w:val="3"/>
        <w:spacing w:before="6"/>
        <w:rPr>
          <w:sz w:val="23"/>
        </w:rPr>
      </w:pPr>
    </w:p>
    <w:p>
      <w:pPr>
        <w:pStyle w:val="3"/>
        <w:spacing w:line="376" w:lineRule="auto"/>
        <w:ind w:left="7025" w:right="278" w:hanging="996"/>
      </w:pPr>
      <w:r>
        <w:rPr>
          <w:spacing w:val="-1"/>
        </w:rPr>
        <w:t>行政执法机关全称</w:t>
      </w:r>
      <w:r>
        <w:t>（印章）</w:t>
      </w:r>
      <w:r>
        <w:rPr>
          <w:spacing w:val="-137"/>
        </w:rPr>
        <w:t xml:space="preserve"> </w:t>
      </w:r>
      <w:r>
        <w:rPr>
          <w:spacing w:val="55"/>
        </w:rPr>
        <w:t>年 月 日</w:t>
      </w:r>
    </w:p>
    <w:p>
      <w:pPr>
        <w:pStyle w:val="3"/>
      </w:pPr>
    </w:p>
    <w:p>
      <w:pPr>
        <w:pStyle w:val="3"/>
        <w:tabs>
          <w:tab w:val="left" w:pos="4675"/>
          <w:tab w:val="left" w:pos="9086"/>
        </w:tabs>
        <w:spacing w:before="194" w:line="376" w:lineRule="auto"/>
        <w:ind w:left="408" w:right="582"/>
        <w:rPr>
          <w:rFonts w:ascii="Times New Roman" w:eastAsia="Times New Roman"/>
        </w:rPr>
      </w:pPr>
      <w:r>
        <w:t>联</w:t>
      </w:r>
      <w:r>
        <w:rPr>
          <w:spacing w:val="-1"/>
        </w:rPr>
        <w:t xml:space="preserve"> </w:t>
      </w:r>
      <w:r>
        <w:t>系</w:t>
      </w:r>
      <w:r>
        <w:rPr>
          <w:spacing w:val="-1"/>
        </w:rPr>
        <w:t xml:space="preserve"> </w:t>
      </w:r>
      <w:r>
        <w:t>人：</w:t>
      </w:r>
      <w:r>
        <w:rPr>
          <w:rFonts w:ascii="Times New Roman" w:eastAsia="Times New Roman"/>
          <w:u w:val="single"/>
        </w:rPr>
        <w:tab/>
      </w:r>
      <w:r>
        <w:rPr>
          <w:spacing w:val="-1"/>
        </w:rPr>
        <w:t>联系</w:t>
      </w:r>
      <w:r>
        <w:t>地址：</w:t>
      </w:r>
      <w:r>
        <w:rPr>
          <w:rFonts w:ascii="Times New Roman" w:eastAsia="Times New Roman"/>
          <w:w w:val="100"/>
          <w:u w:val="single"/>
        </w:rPr>
        <w:t xml:space="preserve"> </w:t>
      </w:r>
      <w:r>
        <w:rPr>
          <w:rFonts w:ascii="Times New Roman" w:eastAsia="Times New Roman"/>
          <w:u w:val="single"/>
        </w:rPr>
        <w:tab/>
      </w:r>
      <w:r>
        <w:rPr>
          <w:u w:val="single"/>
        </w:rPr>
        <w:t xml:space="preserve"> </w:t>
      </w:r>
      <w:r>
        <w:t>联系电话：</w:t>
      </w:r>
      <w:r>
        <w:rPr>
          <w:rFonts w:ascii="Times New Roman" w:eastAsia="Times New Roman"/>
          <w:u w:val="single"/>
        </w:rPr>
        <w:tab/>
      </w:r>
      <w:r>
        <w:rPr>
          <w:spacing w:val="-1"/>
        </w:rPr>
        <w:t>邮政</w:t>
      </w:r>
      <w:r>
        <w:t>编码：</w:t>
      </w:r>
      <w:r>
        <w:rPr>
          <w:rFonts w:ascii="Times New Roman" w:eastAsia="Times New Roman"/>
          <w:u w:val="single"/>
        </w:rPr>
        <w:t xml:space="preserve"> </w:t>
      </w:r>
      <w:r>
        <w:rPr>
          <w:rFonts w:ascii="Times New Roman" w:eastAsia="Times New Roman"/>
          <w:u w:val="single"/>
        </w:rPr>
        <w:tab/>
      </w:r>
    </w:p>
    <w:p>
      <w:pPr>
        <w:spacing w:after="0" w:line="376" w:lineRule="auto"/>
        <w:rPr>
          <w:rFonts w:ascii="Times New Roman" w:eastAsia="Times New Roman"/>
        </w:rPr>
        <w:sectPr>
          <w:headerReference r:id="rId42" w:type="default"/>
          <w:footerReference r:id="rId43" w:type="default"/>
          <w:pgSz w:w="11910" w:h="16840"/>
          <w:pgMar w:top="3420" w:right="1060" w:bottom="1200" w:left="1180" w:header="1628" w:footer="1007" w:gutter="0"/>
          <w:cols w:space="720" w:num="1"/>
        </w:sectPr>
      </w:pPr>
    </w:p>
    <w:p>
      <w:pPr>
        <w:pStyle w:val="3"/>
        <w:spacing w:before="5"/>
        <w:rPr>
          <w:rFonts w:ascii="Times New Roman"/>
          <w:sz w:val="23"/>
        </w:rPr>
      </w:pPr>
    </w:p>
    <w:p>
      <w:pPr>
        <w:pStyle w:val="2"/>
        <w:spacing w:before="57" w:line="254" w:lineRule="auto"/>
        <w:ind w:left="3305" w:right="2661" w:hanging="629"/>
        <w:jc w:val="left"/>
      </w:pPr>
      <w:r>
        <w:rPr>
          <w:w w:val="95"/>
        </w:rPr>
        <w:t>（行政处罚机关名称）</w:t>
      </w:r>
      <w:r>
        <w:rPr>
          <w:spacing w:val="-206"/>
          <w:w w:val="95"/>
        </w:rPr>
        <w:t xml:space="preserve"> </w:t>
      </w:r>
      <w:r>
        <w:t>听 证 通 知 书</w:t>
      </w:r>
    </w:p>
    <w:p>
      <w:pPr>
        <w:pStyle w:val="3"/>
        <w:tabs>
          <w:tab w:val="left" w:pos="5590"/>
          <w:tab w:val="left" w:pos="7829"/>
        </w:tabs>
        <w:spacing w:before="176"/>
        <w:ind w:left="5027"/>
      </w:pPr>
      <w:bookmarkStart w:id="10" w:name="    建罚听通字〔    〕第  号"/>
      <w:bookmarkEnd w:id="10"/>
      <w:r>
        <w:rPr>
          <w:rFonts w:ascii="Times New Roman" w:eastAsia="Times New Roman"/>
          <w:w w:val="100"/>
          <w:u w:val="single"/>
        </w:rPr>
        <w:t xml:space="preserve"> </w:t>
      </w:r>
      <w:r>
        <w:rPr>
          <w:rFonts w:ascii="Times New Roman" w:eastAsia="Times New Roman"/>
          <w:u w:val="single"/>
        </w:rPr>
        <w:tab/>
      </w:r>
      <w:r>
        <w:t>建罚听通字〔</w:t>
      </w:r>
      <w:r>
        <w:tab/>
      </w:r>
      <w:r>
        <w:t>〕第</w:t>
      </w:r>
      <w:r>
        <w:rPr>
          <w:spacing w:val="140"/>
        </w:rPr>
        <w:t xml:space="preserve"> </w:t>
      </w:r>
      <w:r>
        <w:t>号</w:t>
      </w:r>
    </w:p>
    <w:p>
      <w:pPr>
        <w:pStyle w:val="3"/>
        <w:spacing w:before="2"/>
        <w:rPr>
          <w:sz w:val="35"/>
        </w:rPr>
      </w:pPr>
    </w:p>
    <w:p>
      <w:pPr>
        <w:pStyle w:val="3"/>
        <w:ind w:left="408"/>
        <w:jc w:val="both"/>
      </w:pPr>
      <w:r>
        <w:rPr>
          <w:u w:val="single"/>
        </w:rPr>
        <w:t>（自然人姓名或单位名称）</w:t>
      </w:r>
      <w:r>
        <w:rPr>
          <w:spacing w:val="130"/>
          <w:u w:val="single"/>
        </w:rPr>
        <w:t xml:space="preserve"> </w:t>
      </w:r>
      <w:r>
        <w:t>：</w:t>
      </w:r>
    </w:p>
    <w:p>
      <w:pPr>
        <w:pStyle w:val="3"/>
        <w:tabs>
          <w:tab w:val="left" w:pos="6312"/>
        </w:tabs>
        <w:spacing w:before="203" w:line="374" w:lineRule="auto"/>
        <w:ind w:left="300" w:right="275" w:firstLine="559"/>
        <w:jc w:val="both"/>
      </w:pPr>
      <w:r>
        <w:pict>
          <v:line id="_x0000_s1073" o:spid="_x0000_s1073" o:spt="20" style="position:absolute;left:0pt;margin-left:428.5pt;margin-top:54.55pt;height:0pt;width:85.9pt;mso-position-horizontal-relative:page;z-index:-251626496;mso-width-relative:page;mso-height-relative:page;" stroked="t" coordsize="21600,21600">
            <v:path arrowok="t"/>
            <v:fill focussize="0,0"/>
            <v:stroke weight="0.6pt" color="#000000"/>
            <v:imagedata o:title=""/>
            <o:lock v:ext="edit"/>
          </v:line>
        </w:pict>
      </w:r>
      <w:r>
        <w:t>根据你（单位）</w:t>
      </w:r>
      <w:r>
        <w:rPr>
          <w:u w:val="single"/>
        </w:rPr>
        <w:t xml:space="preserve">  </w:t>
      </w:r>
      <w:r>
        <w:rPr>
          <w:spacing w:val="133"/>
          <w:u w:val="single"/>
        </w:rPr>
        <w:t xml:space="preserve"> </w:t>
      </w:r>
      <w:r>
        <w:t>年</w:t>
      </w:r>
      <w:r>
        <w:rPr>
          <w:spacing w:val="137"/>
          <w:u w:val="single"/>
        </w:rPr>
        <w:t xml:space="preserve"> </w:t>
      </w:r>
      <w:r>
        <w:t>月</w:t>
      </w:r>
      <w:r>
        <w:rPr>
          <w:spacing w:val="138"/>
          <w:u w:val="single"/>
        </w:rPr>
        <w:t xml:space="preserve"> </w:t>
      </w:r>
      <w:r>
        <w:t>日就</w:t>
      </w:r>
      <w:r>
        <w:rPr>
          <w:rFonts w:ascii="Times New Roman" w:eastAsia="Times New Roman"/>
          <w:u w:val="single"/>
        </w:rPr>
        <w:tab/>
      </w:r>
      <w:r>
        <w:rPr>
          <w:u w:val="single"/>
        </w:rPr>
        <w:t xml:space="preserve">（案由）     </w:t>
      </w:r>
      <w:r>
        <w:rPr>
          <w:spacing w:val="124"/>
          <w:u w:val="single"/>
        </w:rPr>
        <w:t xml:space="preserve"> </w:t>
      </w:r>
      <w:r>
        <w:t>一案提</w:t>
      </w:r>
      <w:r>
        <w:rPr>
          <w:spacing w:val="-1"/>
        </w:rPr>
        <w:t>出的听证要求</w:t>
      </w:r>
      <w:r>
        <w:rPr>
          <w:spacing w:val="-53"/>
        </w:rPr>
        <w:t>，</w:t>
      </w:r>
      <w:r>
        <w:rPr>
          <w:spacing w:val="-1"/>
        </w:rPr>
        <w:t>本机关决定于</w:t>
      </w:r>
      <w:r>
        <w:rPr>
          <w:spacing w:val="285"/>
          <w:u w:val="single"/>
        </w:rPr>
        <w:t xml:space="preserve"> </w:t>
      </w:r>
      <w:r>
        <w:rPr>
          <w:spacing w:val="-1"/>
        </w:rPr>
        <w:t>年</w:t>
      </w:r>
      <w:r>
        <w:rPr>
          <w:spacing w:val="141"/>
          <w:u w:val="single"/>
        </w:rPr>
        <w:t xml:space="preserve"> </w:t>
      </w:r>
      <w:r>
        <w:rPr>
          <w:spacing w:val="-1"/>
        </w:rPr>
        <w:t>月</w:t>
      </w:r>
      <w:r>
        <w:rPr>
          <w:spacing w:val="138"/>
          <w:u w:val="single"/>
        </w:rPr>
        <w:t xml:space="preserve"> </w:t>
      </w:r>
      <w:r>
        <w:rPr>
          <w:spacing w:val="-1"/>
        </w:rPr>
        <w:t>日</w:t>
      </w:r>
      <w:r>
        <w:rPr>
          <w:spacing w:val="142"/>
          <w:u w:val="single"/>
        </w:rPr>
        <w:t xml:space="preserve"> </w:t>
      </w:r>
      <w:r>
        <w:t>时</w:t>
      </w:r>
      <w:r>
        <w:rPr>
          <w:spacing w:val="141"/>
          <w:u w:val="single"/>
        </w:rPr>
        <w:t xml:space="preserve"> </w:t>
      </w:r>
      <w:r>
        <w:t>分在</w:t>
      </w:r>
      <w:r>
        <w:rPr>
          <w:spacing w:val="-52"/>
        </w:rPr>
        <w:t xml:space="preserve"> </w:t>
      </w:r>
      <w:r>
        <w:t>（听证地点）</w:t>
      </w:r>
      <w:r>
        <w:rPr>
          <w:spacing w:val="-52"/>
        </w:rPr>
        <w:t xml:space="preserve"> </w:t>
      </w:r>
      <w:r>
        <w:t>举行听证。请你（单位）持本通知准时出席。</w:t>
      </w:r>
    </w:p>
    <w:p>
      <w:pPr>
        <w:pStyle w:val="3"/>
        <w:tabs>
          <w:tab w:val="left" w:pos="2259"/>
          <w:tab w:val="left" w:pos="4359"/>
          <w:tab w:val="left" w:pos="7015"/>
          <w:tab w:val="left" w:pos="8551"/>
        </w:tabs>
        <w:spacing w:before="1" w:line="374" w:lineRule="auto"/>
        <w:ind w:left="300" w:right="275" w:firstLine="559"/>
      </w:pPr>
      <w:r>
        <w:t>本次听证主持人为</w:t>
      </w:r>
      <w:r>
        <w:rPr>
          <w:rFonts w:ascii="Times New Roman" w:eastAsia="Times New Roman"/>
          <w:u w:val="single"/>
        </w:rPr>
        <w:tab/>
      </w:r>
      <w:r>
        <w:t>，听证员为</w:t>
      </w:r>
      <w:r>
        <w:rPr>
          <w:rFonts w:ascii="Times New Roman" w:eastAsia="Times New Roman"/>
          <w:u w:val="single"/>
        </w:rPr>
        <w:tab/>
      </w:r>
      <w:r>
        <w:t>、</w:t>
      </w:r>
      <w:r>
        <w:rPr>
          <w:rFonts w:ascii="Times New Roman" w:eastAsia="Times New Roman"/>
          <w:u w:val="single"/>
        </w:rPr>
        <w:tab/>
      </w:r>
      <w:r>
        <w:rPr>
          <w:spacing w:val="-1"/>
        </w:rPr>
        <w:t>，记录</w:t>
      </w:r>
      <w:r>
        <w:t>人为</w:t>
      </w:r>
      <w:r>
        <w:rPr>
          <w:rFonts w:ascii="Times New Roman" w:eastAsia="Times New Roman"/>
          <w:u w:val="single"/>
        </w:rPr>
        <w:tab/>
      </w:r>
      <w:r>
        <w:t>。</w:t>
      </w:r>
    </w:p>
    <w:p>
      <w:pPr>
        <w:pStyle w:val="3"/>
        <w:rPr>
          <w:sz w:val="32"/>
        </w:rPr>
      </w:pPr>
    </w:p>
    <w:p>
      <w:pPr>
        <w:pStyle w:val="3"/>
        <w:rPr>
          <w:sz w:val="32"/>
        </w:rPr>
      </w:pPr>
    </w:p>
    <w:p>
      <w:pPr>
        <w:pStyle w:val="3"/>
        <w:spacing w:before="5"/>
        <w:rPr>
          <w:sz w:val="23"/>
        </w:rPr>
      </w:pPr>
    </w:p>
    <w:p>
      <w:pPr>
        <w:pStyle w:val="3"/>
        <w:spacing w:line="374" w:lineRule="auto"/>
        <w:ind w:left="7025" w:right="278" w:hanging="996"/>
      </w:pPr>
      <w:r>
        <w:rPr>
          <w:spacing w:val="-1"/>
        </w:rPr>
        <w:t>行政执法机关全称</w:t>
      </w:r>
      <w:r>
        <w:t>（印章）</w:t>
      </w:r>
      <w:r>
        <w:rPr>
          <w:spacing w:val="-137"/>
        </w:rPr>
        <w:t xml:space="preserve"> </w:t>
      </w:r>
      <w:r>
        <w:rPr>
          <w:spacing w:val="55"/>
        </w:rPr>
        <w:t>年 月 日</w:t>
      </w:r>
    </w:p>
    <w:p>
      <w:pPr>
        <w:pStyle w:val="3"/>
        <w:spacing w:before="10"/>
        <w:rPr>
          <w:sz w:val="43"/>
        </w:rPr>
      </w:pPr>
    </w:p>
    <w:p>
      <w:pPr>
        <w:pStyle w:val="3"/>
        <w:tabs>
          <w:tab w:val="left" w:pos="4675"/>
          <w:tab w:val="left" w:pos="9086"/>
        </w:tabs>
        <w:spacing w:line="374" w:lineRule="auto"/>
        <w:ind w:left="408" w:right="582"/>
        <w:jc w:val="both"/>
        <w:rPr>
          <w:rFonts w:ascii="Times New Roman" w:eastAsia="Times New Roman"/>
        </w:rPr>
      </w:pPr>
      <w:r>
        <w:t>联</w:t>
      </w:r>
      <w:r>
        <w:rPr>
          <w:spacing w:val="-1"/>
        </w:rPr>
        <w:t xml:space="preserve"> </w:t>
      </w:r>
      <w:r>
        <w:t>系</w:t>
      </w:r>
      <w:r>
        <w:rPr>
          <w:spacing w:val="-1"/>
        </w:rPr>
        <w:t xml:space="preserve"> </w:t>
      </w:r>
      <w:r>
        <w:t>人：</w:t>
      </w:r>
      <w:r>
        <w:rPr>
          <w:rFonts w:ascii="Times New Roman" w:eastAsia="Times New Roman"/>
          <w:u w:val="single"/>
        </w:rPr>
        <w:tab/>
      </w:r>
      <w:r>
        <w:rPr>
          <w:spacing w:val="-1"/>
        </w:rPr>
        <w:t>联系</w:t>
      </w:r>
      <w:r>
        <w:t>地址：</w:t>
      </w:r>
      <w:r>
        <w:rPr>
          <w:rFonts w:ascii="Times New Roman" w:eastAsia="Times New Roman"/>
          <w:w w:val="100"/>
          <w:u w:val="single"/>
        </w:rPr>
        <w:t xml:space="preserve"> </w:t>
      </w:r>
      <w:r>
        <w:rPr>
          <w:rFonts w:ascii="Times New Roman" w:eastAsia="Times New Roman"/>
          <w:u w:val="single"/>
        </w:rPr>
        <w:tab/>
      </w:r>
      <w:r>
        <w:rPr>
          <w:u w:val="single"/>
        </w:rPr>
        <w:t xml:space="preserve"> </w:t>
      </w:r>
      <w:r>
        <w:t>联系电话：</w:t>
      </w:r>
      <w:r>
        <w:rPr>
          <w:rFonts w:ascii="Times New Roman" w:eastAsia="Times New Roman"/>
          <w:u w:val="single"/>
        </w:rPr>
        <w:tab/>
      </w:r>
      <w:r>
        <w:rPr>
          <w:spacing w:val="-1"/>
        </w:rPr>
        <w:t>邮政</w:t>
      </w:r>
      <w:r>
        <w:t>编码：</w:t>
      </w:r>
      <w:r>
        <w:rPr>
          <w:rFonts w:ascii="Times New Roman" w:eastAsia="Times New Roman"/>
          <w:u w:val="single"/>
        </w:rPr>
        <w:t xml:space="preserve"> </w:t>
      </w:r>
      <w:r>
        <w:rPr>
          <w:rFonts w:ascii="Times New Roman" w:eastAsia="Times New Roman"/>
          <w:u w:val="single"/>
        </w:rPr>
        <w:tab/>
      </w:r>
    </w:p>
    <w:p>
      <w:pPr>
        <w:spacing w:after="0" w:line="374" w:lineRule="auto"/>
        <w:jc w:val="both"/>
        <w:rPr>
          <w:rFonts w:ascii="Times New Roman" w:eastAsia="Times New Roman"/>
        </w:rPr>
        <w:sectPr>
          <w:headerReference r:id="rId44" w:type="default"/>
          <w:footerReference r:id="rId45" w:type="default"/>
          <w:pgSz w:w="11910" w:h="16840"/>
          <w:pgMar w:top="1940" w:right="1060" w:bottom="1200" w:left="1180" w:header="1628" w:footer="1007" w:gutter="0"/>
          <w:cols w:space="720" w:num="1"/>
        </w:sectPr>
      </w:pPr>
    </w:p>
    <w:p>
      <w:pPr>
        <w:pStyle w:val="3"/>
        <w:spacing w:before="5"/>
        <w:rPr>
          <w:rFonts w:ascii="Times New Roman"/>
          <w:sz w:val="23"/>
        </w:rPr>
      </w:pPr>
    </w:p>
    <w:p>
      <w:pPr>
        <w:pStyle w:val="2"/>
        <w:spacing w:before="57" w:line="254" w:lineRule="auto"/>
        <w:ind w:left="2864" w:right="2661" w:hanging="188"/>
        <w:jc w:val="left"/>
      </w:pPr>
      <w:r>
        <w:rPr>
          <w:w w:val="95"/>
        </w:rPr>
        <w:t>（行政处罚机关名称）</w:t>
      </w:r>
      <w:r>
        <w:rPr>
          <w:spacing w:val="-206"/>
          <w:w w:val="95"/>
        </w:rPr>
        <w:t xml:space="preserve"> </w:t>
      </w:r>
      <w:r>
        <w:t>不予受理听证通知书</w:t>
      </w:r>
    </w:p>
    <w:p>
      <w:pPr>
        <w:pStyle w:val="3"/>
        <w:tabs>
          <w:tab w:val="left" w:pos="5028"/>
          <w:tab w:val="left" w:pos="7829"/>
        </w:tabs>
        <w:spacing w:before="176"/>
        <w:ind w:left="4469"/>
      </w:pPr>
      <w:bookmarkStart w:id="11" w:name="    建罚不受听通字〔    〕第  号"/>
      <w:bookmarkEnd w:id="11"/>
      <w:r>
        <w:rPr>
          <w:rFonts w:ascii="Times New Roman" w:eastAsia="Times New Roman"/>
          <w:w w:val="100"/>
          <w:u w:val="single"/>
        </w:rPr>
        <w:t xml:space="preserve"> </w:t>
      </w:r>
      <w:r>
        <w:rPr>
          <w:rFonts w:ascii="Times New Roman" w:eastAsia="Times New Roman"/>
          <w:u w:val="single"/>
        </w:rPr>
        <w:tab/>
      </w:r>
      <w:r>
        <w:t>建罚不受听通字〔</w:t>
      </w:r>
      <w:r>
        <w:tab/>
      </w:r>
      <w:r>
        <w:t>〕第</w:t>
      </w:r>
      <w:r>
        <w:rPr>
          <w:spacing w:val="140"/>
        </w:rPr>
        <w:t xml:space="preserve"> </w:t>
      </w:r>
      <w:r>
        <w:t>号</w:t>
      </w:r>
    </w:p>
    <w:p>
      <w:pPr>
        <w:pStyle w:val="3"/>
        <w:spacing w:before="11"/>
        <w:rPr>
          <w:sz w:val="24"/>
        </w:rPr>
      </w:pPr>
    </w:p>
    <w:p>
      <w:pPr>
        <w:pStyle w:val="3"/>
        <w:ind w:left="408"/>
      </w:pPr>
      <w:r>
        <w:rPr>
          <w:u w:val="single"/>
        </w:rPr>
        <w:t>（自然人姓名或单位名称）</w:t>
      </w:r>
      <w:r>
        <w:rPr>
          <w:spacing w:val="130"/>
          <w:u w:val="single"/>
        </w:rPr>
        <w:t xml:space="preserve"> </w:t>
      </w:r>
      <w:r>
        <w:t>：</w:t>
      </w:r>
    </w:p>
    <w:p>
      <w:pPr>
        <w:pStyle w:val="3"/>
        <w:tabs>
          <w:tab w:val="left" w:pos="3795"/>
          <w:tab w:val="left" w:pos="6033"/>
          <w:tab w:val="left" w:pos="6879"/>
        </w:tabs>
        <w:spacing w:before="200" w:line="374" w:lineRule="auto"/>
        <w:ind w:left="300" w:right="275" w:firstLine="559"/>
      </w:pPr>
      <w:r>
        <w:t>你（单位）</w:t>
      </w:r>
      <w:r>
        <w:rPr>
          <w:u w:val="single"/>
        </w:rPr>
        <w:t>因</w:t>
      </w:r>
      <w:r>
        <w:rPr>
          <w:u w:val="single"/>
        </w:rPr>
        <w:tab/>
      </w:r>
      <w:r>
        <w:rPr>
          <w:u w:val="single"/>
        </w:rPr>
        <w:t>（案由）</w:t>
      </w:r>
      <w:r>
        <w:rPr>
          <w:u w:val="single"/>
        </w:rPr>
        <w:tab/>
      </w:r>
      <w:r>
        <w:rPr>
          <w:spacing w:val="-1"/>
        </w:rPr>
        <w:t>一案</w:t>
      </w:r>
      <w:r>
        <w:t>，提出听证申请，经审查，本机关认为：</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t>。</w:t>
      </w:r>
    </w:p>
    <w:p>
      <w:pPr>
        <w:pStyle w:val="3"/>
        <w:spacing w:before="2" w:line="374" w:lineRule="auto"/>
        <w:ind w:left="300" w:right="136" w:firstLine="559"/>
      </w:pPr>
      <w:r>
        <w:rPr>
          <w:spacing w:val="-1"/>
        </w:rPr>
        <w:t>根据《中华人民共和国行政处罚法》第六十三条、第六十四条的规定，</w:t>
      </w:r>
      <w:r>
        <w:rPr>
          <w:spacing w:val="-137"/>
        </w:rPr>
        <w:t xml:space="preserve"> </w:t>
      </w:r>
      <w:r>
        <w:t>决定不予受理。</w:t>
      </w:r>
    </w:p>
    <w:p>
      <w:pPr>
        <w:pStyle w:val="3"/>
        <w:rPr>
          <w:sz w:val="32"/>
        </w:rPr>
      </w:pPr>
    </w:p>
    <w:p>
      <w:pPr>
        <w:pStyle w:val="3"/>
        <w:rPr>
          <w:sz w:val="32"/>
        </w:rPr>
      </w:pPr>
    </w:p>
    <w:p>
      <w:pPr>
        <w:pStyle w:val="3"/>
        <w:spacing w:before="5"/>
        <w:rPr>
          <w:sz w:val="23"/>
        </w:rPr>
      </w:pPr>
    </w:p>
    <w:p>
      <w:pPr>
        <w:pStyle w:val="3"/>
        <w:spacing w:line="374" w:lineRule="auto"/>
        <w:ind w:left="7025" w:right="278" w:hanging="996"/>
      </w:pPr>
      <w:r>
        <w:rPr>
          <w:spacing w:val="-1"/>
        </w:rPr>
        <w:t>行政执法机关全称</w:t>
      </w:r>
      <w:r>
        <w:t>（印章）</w:t>
      </w:r>
      <w:r>
        <w:rPr>
          <w:spacing w:val="-137"/>
        </w:rPr>
        <w:t xml:space="preserve"> </w:t>
      </w:r>
      <w:r>
        <w:rPr>
          <w:spacing w:val="55"/>
        </w:rPr>
        <w:t>年 月 日</w:t>
      </w:r>
    </w:p>
    <w:p>
      <w:pPr>
        <w:pStyle w:val="3"/>
        <w:spacing w:before="10"/>
        <w:rPr>
          <w:sz w:val="43"/>
        </w:rPr>
      </w:pPr>
    </w:p>
    <w:p>
      <w:pPr>
        <w:pStyle w:val="3"/>
        <w:tabs>
          <w:tab w:val="left" w:pos="4675"/>
          <w:tab w:val="left" w:pos="9086"/>
        </w:tabs>
        <w:spacing w:line="374" w:lineRule="auto"/>
        <w:ind w:left="408" w:right="582"/>
        <w:rPr>
          <w:rFonts w:ascii="Times New Roman" w:eastAsia="Times New Roman"/>
        </w:rPr>
      </w:pPr>
      <w:r>
        <w:t>联</w:t>
      </w:r>
      <w:r>
        <w:rPr>
          <w:spacing w:val="-1"/>
        </w:rPr>
        <w:t xml:space="preserve"> </w:t>
      </w:r>
      <w:r>
        <w:t>系</w:t>
      </w:r>
      <w:r>
        <w:rPr>
          <w:spacing w:val="-1"/>
        </w:rPr>
        <w:t xml:space="preserve"> </w:t>
      </w:r>
      <w:r>
        <w:t>人：</w:t>
      </w:r>
      <w:r>
        <w:rPr>
          <w:rFonts w:ascii="Times New Roman" w:eastAsia="Times New Roman"/>
          <w:u w:val="single"/>
        </w:rPr>
        <w:tab/>
      </w:r>
      <w:r>
        <w:rPr>
          <w:spacing w:val="-1"/>
        </w:rPr>
        <w:t>联系</w:t>
      </w:r>
      <w:r>
        <w:t>地址：</w:t>
      </w:r>
      <w:r>
        <w:rPr>
          <w:rFonts w:ascii="Times New Roman" w:eastAsia="Times New Roman"/>
          <w:w w:val="100"/>
          <w:u w:val="single"/>
        </w:rPr>
        <w:t xml:space="preserve"> </w:t>
      </w:r>
      <w:r>
        <w:rPr>
          <w:rFonts w:ascii="Times New Roman" w:eastAsia="Times New Roman"/>
          <w:u w:val="single"/>
        </w:rPr>
        <w:tab/>
      </w:r>
      <w:r>
        <w:rPr>
          <w:u w:val="single"/>
        </w:rPr>
        <w:t xml:space="preserve"> </w:t>
      </w:r>
      <w:r>
        <w:t>联系电话：</w:t>
      </w:r>
      <w:r>
        <w:rPr>
          <w:rFonts w:ascii="Times New Roman" w:eastAsia="Times New Roman"/>
          <w:u w:val="single"/>
        </w:rPr>
        <w:tab/>
      </w:r>
      <w:r>
        <w:rPr>
          <w:spacing w:val="-1"/>
        </w:rPr>
        <w:t>邮政</w:t>
      </w:r>
      <w:r>
        <w:t>编码：</w:t>
      </w:r>
      <w:r>
        <w:rPr>
          <w:rFonts w:ascii="Times New Roman" w:eastAsia="Times New Roman"/>
          <w:u w:val="single"/>
        </w:rPr>
        <w:t xml:space="preserve"> </w:t>
      </w:r>
      <w:r>
        <w:rPr>
          <w:rFonts w:ascii="Times New Roman" w:eastAsia="Times New Roman"/>
          <w:u w:val="single"/>
        </w:rPr>
        <w:tab/>
      </w:r>
    </w:p>
    <w:p>
      <w:pPr>
        <w:spacing w:after="0" w:line="374" w:lineRule="auto"/>
        <w:rPr>
          <w:rFonts w:ascii="Times New Roman" w:eastAsia="Times New Roman"/>
        </w:rPr>
        <w:sectPr>
          <w:headerReference r:id="rId46" w:type="default"/>
          <w:footerReference r:id="rId47" w:type="default"/>
          <w:pgSz w:w="11910" w:h="16840"/>
          <w:pgMar w:top="1940" w:right="1060" w:bottom="1200" w:left="1180" w:header="1628" w:footer="1007" w:gutter="0"/>
          <w:cols w:space="720" w:num="1"/>
        </w:sectPr>
      </w:pPr>
    </w:p>
    <w:p>
      <w:pPr>
        <w:pStyle w:val="3"/>
        <w:spacing w:before="3"/>
        <w:rPr>
          <w:rFonts w:ascii="Times New Roman"/>
          <w:sz w:val="23"/>
        </w:rPr>
      </w:pPr>
    </w:p>
    <w:p>
      <w:pPr>
        <w:pStyle w:val="2"/>
        <w:spacing w:before="56"/>
        <w:ind w:left="135" w:right="118"/>
      </w:pPr>
      <w:r>
        <w:t>陈述申辩笔录</w:t>
      </w:r>
    </w:p>
    <w:p>
      <w:pPr>
        <w:pStyle w:val="3"/>
        <w:spacing w:before="5"/>
        <w:rPr>
          <w:sz w:val="38"/>
        </w:rPr>
      </w:pPr>
    </w:p>
    <w:p>
      <w:pPr>
        <w:pStyle w:val="3"/>
        <w:tabs>
          <w:tab w:val="left" w:pos="1248"/>
          <w:tab w:val="left" w:pos="2928"/>
          <w:tab w:val="left" w:pos="3487"/>
          <w:tab w:val="left" w:pos="4047"/>
          <w:tab w:val="left" w:pos="4327"/>
          <w:tab w:val="left" w:pos="4608"/>
          <w:tab w:val="left" w:pos="5167"/>
          <w:tab w:val="left" w:pos="5727"/>
          <w:tab w:val="left" w:pos="6007"/>
          <w:tab w:val="left" w:pos="6567"/>
          <w:tab w:val="left" w:pos="8875"/>
          <w:tab w:val="left" w:pos="9012"/>
        </w:tabs>
        <w:spacing w:line="374" w:lineRule="auto"/>
        <w:ind w:left="408" w:right="656"/>
      </w:pPr>
      <w:r>
        <w:t>案</w:t>
      </w:r>
      <w:r>
        <w:tab/>
      </w:r>
      <w:r>
        <w:rPr>
          <w:spacing w:val="-1"/>
        </w:rPr>
        <w:t>由：</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u w:val="single"/>
        </w:rPr>
        <w:t xml:space="preserve">                                                 </w:t>
      </w:r>
      <w:r>
        <w:rPr>
          <w:spacing w:val="49"/>
          <w:u w:val="single"/>
        </w:rPr>
        <w:t xml:space="preserve"> </w:t>
      </w:r>
      <w:r>
        <w:rPr>
          <w:spacing w:val="-1"/>
        </w:rPr>
        <w:t>陈述</w:t>
      </w:r>
      <w:r>
        <w:t>申辩人：姓名</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t>性别</w:t>
      </w:r>
      <w:r>
        <w:rPr>
          <w:rFonts w:ascii="Times New Roman" w:eastAsia="Times New Roman"/>
          <w:u w:val="single"/>
        </w:rPr>
        <w:tab/>
      </w:r>
      <w:r>
        <w:rPr>
          <w:rFonts w:ascii="Times New Roman" w:eastAsia="Times New Roman"/>
          <w:u w:val="single"/>
        </w:rPr>
        <w:tab/>
      </w:r>
      <w:r>
        <w:rPr>
          <w:spacing w:val="-1"/>
        </w:rPr>
        <w:t>联系</w:t>
      </w:r>
      <w:r>
        <w:t>电话</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spacing w:val="-1"/>
          <w:u w:val="single"/>
        </w:rPr>
        <w:t xml:space="preserve">             </w:t>
      </w:r>
      <w:r>
        <w:rPr>
          <w:spacing w:val="13"/>
          <w:u w:val="single"/>
        </w:rPr>
        <w:t xml:space="preserve"> </w:t>
      </w:r>
      <w:r>
        <w:rPr>
          <w:spacing w:val="-1"/>
        </w:rPr>
        <w:t>身份</w:t>
      </w:r>
      <w:r>
        <w:t>证</w:t>
      </w:r>
      <w:r>
        <w:rPr>
          <w:spacing w:val="-1"/>
        </w:rPr>
        <w:t>号码</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u w:val="single"/>
        </w:rPr>
        <w:t xml:space="preserve">                                              </w:t>
      </w:r>
      <w:r>
        <w:rPr>
          <w:spacing w:val="46"/>
          <w:u w:val="single"/>
        </w:rPr>
        <w:t xml:space="preserve"> </w:t>
      </w:r>
      <w:r>
        <w:rPr>
          <w:spacing w:val="-1"/>
        </w:rPr>
        <w:t>陈述</w:t>
      </w:r>
      <w:r>
        <w:t>申</w:t>
      </w:r>
      <w:r>
        <w:rPr>
          <w:spacing w:val="-1"/>
        </w:rPr>
        <w:t>辩地点：</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u w:val="single"/>
        </w:rPr>
        <w:t xml:space="preserve">                                             </w:t>
      </w:r>
      <w:r>
        <w:rPr>
          <w:spacing w:val="45"/>
          <w:u w:val="single"/>
        </w:rPr>
        <w:t xml:space="preserve"> </w:t>
      </w:r>
      <w:r>
        <w:rPr>
          <w:spacing w:val="-1"/>
        </w:rPr>
        <w:t>陈述</w:t>
      </w:r>
      <w:r>
        <w:t>申辩时间：</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r>
        <w:rPr>
          <w:rFonts w:ascii="Times New Roman" w:eastAsia="Times New Roman"/>
          <w:u w:val="single"/>
        </w:rPr>
        <w:tab/>
      </w:r>
      <w:r>
        <w:rPr>
          <w:rFonts w:ascii="Times New Roman" w:eastAsia="Times New Roman"/>
          <w:u w:val="single"/>
        </w:rPr>
        <w:tab/>
      </w:r>
      <w:r>
        <w:t>时</w:t>
      </w:r>
      <w:r>
        <w:rPr>
          <w:rFonts w:ascii="Times New Roman" w:eastAsia="Times New Roman"/>
          <w:u w:val="single"/>
        </w:rPr>
        <w:tab/>
      </w:r>
      <w:r>
        <w:rPr>
          <w:spacing w:val="-2"/>
        </w:rPr>
        <w:t>分</w:t>
      </w:r>
      <w:r>
        <w:rPr>
          <w:spacing w:val="-1"/>
        </w:rPr>
        <w:t>至</w:t>
      </w:r>
      <w:r>
        <w:rPr>
          <w:rFonts w:ascii="Times New Roman" w:eastAsia="Times New Roman"/>
          <w:spacing w:val="-1"/>
          <w:u w:val="single"/>
        </w:rPr>
        <w:tab/>
      </w:r>
      <w:r>
        <w:rPr>
          <w:rFonts w:ascii="Times New Roman" w:eastAsia="Times New Roman"/>
          <w:spacing w:val="-1"/>
          <w:u w:val="single"/>
        </w:rPr>
        <w:tab/>
      </w:r>
      <w:r>
        <w:t>时</w:t>
      </w:r>
      <w:r>
        <w:rPr>
          <w:rFonts w:ascii="Times New Roman" w:eastAsia="Times New Roman"/>
          <w:u w:val="single"/>
        </w:rPr>
        <w:tab/>
      </w:r>
      <w:r>
        <w:t>分</w:t>
      </w:r>
    </w:p>
    <w:p>
      <w:pPr>
        <w:pStyle w:val="3"/>
        <w:tabs>
          <w:tab w:val="left" w:pos="5448"/>
          <w:tab w:val="left" w:pos="9273"/>
        </w:tabs>
        <w:ind w:left="408"/>
        <w:rPr>
          <w:rFonts w:ascii="Times New Roman" w:eastAsia="Times New Roman"/>
        </w:rPr>
      </w:pPr>
      <w:r>
        <w:t>行政执法人员：</w:t>
      </w:r>
      <w:r>
        <w:rPr>
          <w:rFonts w:ascii="Times New Roman" w:eastAsia="Times New Roman"/>
          <w:u w:val="single"/>
        </w:rPr>
        <w:tab/>
      </w:r>
      <w:r>
        <w:rPr>
          <w:spacing w:val="-1"/>
        </w:rPr>
        <w:t>执法证件</w:t>
      </w:r>
      <w:r>
        <w:t>号：</w:t>
      </w:r>
      <w:r>
        <w:rPr>
          <w:rFonts w:ascii="Times New Roman" w:eastAsia="Times New Roman"/>
          <w:u w:val="single"/>
        </w:rPr>
        <w:t xml:space="preserve"> </w:t>
      </w:r>
      <w:r>
        <w:rPr>
          <w:rFonts w:ascii="Times New Roman" w:eastAsia="Times New Roman"/>
          <w:u w:val="single"/>
        </w:rPr>
        <w:tab/>
      </w:r>
    </w:p>
    <w:p>
      <w:pPr>
        <w:pStyle w:val="3"/>
        <w:tabs>
          <w:tab w:val="left" w:pos="5448"/>
          <w:tab w:val="left" w:pos="9273"/>
          <w:tab w:val="left" w:pos="9341"/>
        </w:tabs>
        <w:spacing w:before="203" w:line="374" w:lineRule="auto"/>
        <w:ind w:left="408" w:right="327" w:firstLine="1955"/>
        <w:jc w:val="both"/>
        <w:rPr>
          <w:rFonts w:ascii="Times New Roman" w:eastAsia="Times New Roman"/>
        </w:rPr>
      </w:pPr>
      <w:r>
        <w:rPr>
          <w:rFonts w:ascii="Times New Roman" w:eastAsia="Times New Roman"/>
          <w:w w:val="100"/>
          <w:u w:val="single"/>
        </w:rPr>
        <w:t xml:space="preserve"> </w:t>
      </w:r>
      <w:r>
        <w:rPr>
          <w:rFonts w:ascii="Times New Roman" w:eastAsia="Times New Roman"/>
          <w:u w:val="single"/>
        </w:rPr>
        <w:tab/>
      </w:r>
      <w:r>
        <w:rPr>
          <w:spacing w:val="-1"/>
        </w:rPr>
        <w:t>执法证件</w:t>
      </w:r>
      <w:r>
        <w:t>号：</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记</w:t>
      </w:r>
      <w:r>
        <w:rPr>
          <w:spacing w:val="-1"/>
        </w:rPr>
        <w:t xml:space="preserve"> </w:t>
      </w:r>
      <w:r>
        <w:t>录</w:t>
      </w:r>
      <w:r>
        <w:rPr>
          <w:spacing w:val="-1"/>
        </w:rPr>
        <w:t xml:space="preserve"> </w:t>
      </w:r>
      <w:r>
        <w:t>人：</w:t>
      </w:r>
      <w:r>
        <w:rPr>
          <w:rFonts w:ascii="Times New Roman" w:eastAsia="Times New Roman"/>
          <w:u w:val="single"/>
        </w:rPr>
        <w:tab/>
      </w:r>
      <w:r>
        <w:rPr>
          <w:spacing w:val="-1"/>
        </w:rPr>
        <w:t>执法证件</w:t>
      </w:r>
      <w:r>
        <w:t>号：</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spacing w:val="-1"/>
          <w:u w:val="single"/>
        </w:rPr>
        <w:t xml:space="preserve">             </w:t>
      </w:r>
      <w:r>
        <w:rPr>
          <w:spacing w:val="13"/>
          <w:u w:val="single"/>
        </w:rPr>
        <w:t xml:space="preserve"> </w:t>
      </w:r>
      <w:r>
        <w:rPr>
          <w:spacing w:val="-1"/>
        </w:rPr>
        <w:t>陈述申</w:t>
      </w:r>
      <w:r>
        <w:t>辩内容：</w:t>
      </w:r>
      <w:r>
        <w:rPr>
          <w:spacing w:val="-2"/>
        </w:rPr>
        <w:t xml:space="preserve"> </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p>
    <w:p>
      <w:pPr>
        <w:pStyle w:val="3"/>
        <w:tabs>
          <w:tab w:val="left" w:pos="9134"/>
        </w:tabs>
        <w:spacing w:before="1" w:line="374" w:lineRule="auto"/>
        <w:ind w:left="408" w:right="460"/>
        <w:jc w:val="both"/>
      </w:pPr>
      <w:r>
        <w:rPr>
          <w:u w:val="single"/>
        </w:rPr>
        <w:t>（记录当事人或陈述申辩人对案件事实、处罚理由和依据、执法程序及</w:t>
      </w:r>
      <w:r>
        <w:rPr>
          <w:spacing w:val="-281"/>
          <w:u w:val="single"/>
        </w:rPr>
        <w:t>案</w:t>
      </w:r>
      <w:r>
        <w:rPr>
          <w:u w:val="single"/>
        </w:rPr>
        <w:t>件性质、处罚情节轻重等陈述申辩的内容；承办人员根据需要，可询</w:t>
      </w:r>
      <w:r>
        <w:rPr>
          <w:spacing w:val="-268"/>
          <w:u w:val="single"/>
        </w:rPr>
        <w:t>问</w:t>
      </w:r>
      <w:r>
        <w:rPr>
          <w:u w:val="single"/>
        </w:rPr>
        <w:t>当</w:t>
      </w:r>
      <w:r>
        <w:rPr>
          <w:spacing w:val="-1"/>
          <w:u w:val="single"/>
        </w:rPr>
        <w:t>事人有</w:t>
      </w:r>
      <w:r>
        <w:rPr>
          <w:u w:val="single"/>
        </w:rPr>
        <w:t>关情况）</w:t>
      </w:r>
      <w:r>
        <w:rPr>
          <w:u w:val="single"/>
        </w:rPr>
        <w:tab/>
      </w:r>
    </w:p>
    <w:p>
      <w:pPr>
        <w:pStyle w:val="3"/>
        <w:rPr>
          <w:sz w:val="22"/>
        </w:rPr>
      </w:pPr>
      <w:r>
        <w:pict>
          <v:shape id="_x0000_s1074" o:spid="_x0000_s1074" style="position:absolute;left:0pt;margin-left:79.4pt;margin-top:16.35pt;height:0.1pt;width:436.35pt;mso-position-horizontal-relative:page;mso-wrap-distance-bottom:0pt;mso-wrap-distance-top:0pt;z-index:-251584512;mso-width-relative:page;mso-height-relative:page;" filled="f" stroked="t" coordorigin="1588,327" coordsize="8727,0" path="m1588,327l10315,327e">
            <v:path arrowok="t"/>
            <v:fill on="f" focussize="0,0"/>
            <v:stroke weight="0.6pt" color="#000000"/>
            <v:imagedata o:title=""/>
            <o:lock v:ext="edit"/>
            <w10:wrap type="topAndBottom"/>
          </v:shape>
        </w:pict>
      </w:r>
    </w:p>
    <w:p>
      <w:pPr>
        <w:pStyle w:val="3"/>
        <w:rPr>
          <w:sz w:val="20"/>
        </w:rPr>
      </w:pPr>
    </w:p>
    <w:p>
      <w:pPr>
        <w:pStyle w:val="3"/>
        <w:spacing w:before="9"/>
        <w:rPr>
          <w:sz w:val="17"/>
        </w:rPr>
      </w:pPr>
      <w:r>
        <w:pict>
          <v:shape id="_x0000_s1075" o:spid="_x0000_s1075" style="position:absolute;left:0pt;margin-left:79.4pt;margin-top:13.6pt;height:0.1pt;width:436.35pt;mso-position-horizontal-relative:page;mso-wrap-distance-bottom:0pt;mso-wrap-distance-top:0pt;z-index:-251584512;mso-width-relative:page;mso-height-relative:page;" filled="f" stroked="t" coordorigin="1588,273" coordsize="8727,0" path="m1588,273l10315,273e">
            <v:path arrowok="t"/>
            <v:fill on="f" focussize="0,0"/>
            <v:stroke weight="0.6pt" color="#000000"/>
            <v:imagedata o:title=""/>
            <o:lock v:ext="edit"/>
            <w10:wrap type="topAndBottom"/>
          </v:shape>
        </w:pict>
      </w:r>
    </w:p>
    <w:p>
      <w:pPr>
        <w:pStyle w:val="3"/>
        <w:spacing w:before="7"/>
        <w:rPr>
          <w:sz w:val="9"/>
        </w:rPr>
      </w:pPr>
    </w:p>
    <w:p>
      <w:pPr>
        <w:pStyle w:val="3"/>
        <w:tabs>
          <w:tab w:val="left" w:pos="4359"/>
          <w:tab w:val="left" w:pos="6425"/>
        </w:tabs>
        <w:spacing w:before="71" w:line="374" w:lineRule="auto"/>
        <w:ind w:left="300" w:right="580"/>
        <w:jc w:val="both"/>
      </w:pPr>
      <w:r>
        <w:rPr>
          <w:spacing w:val="-1"/>
        </w:rPr>
        <w:t>陈述申辩人签</w:t>
      </w:r>
      <w:r>
        <w:t>名：</w:t>
      </w:r>
      <w:r>
        <w:rPr>
          <w:rFonts w:ascii="Times New Roman" w:eastAsia="Times New Roman"/>
          <w:u w:val="single"/>
        </w:rPr>
        <w:tab/>
      </w:r>
      <w:r>
        <w:rPr>
          <w:rFonts w:ascii="Times New Roman" w:eastAsia="Times New Roman"/>
          <w:u w:val="single"/>
        </w:rPr>
        <w:tab/>
      </w:r>
      <w:r>
        <w:t>年</w:t>
      </w:r>
      <w:r>
        <w:rPr>
          <w:spacing w:val="133"/>
          <w:u w:val="single"/>
        </w:rPr>
        <w:t xml:space="preserve"> </w:t>
      </w:r>
      <w:r>
        <w:t>月</w:t>
      </w:r>
      <w:r>
        <w:rPr>
          <w:spacing w:val="131"/>
          <w:u w:val="single"/>
        </w:rPr>
        <w:t xml:space="preserve"> </w:t>
      </w:r>
      <w:r>
        <w:t>日行政执法人员签名：</w:t>
      </w:r>
      <w:r>
        <w:rPr>
          <w:rFonts w:ascii="Times New Roman" w:eastAsia="Times New Roman"/>
          <w:u w:val="single"/>
        </w:rPr>
        <w:tab/>
      </w:r>
      <w:r>
        <w:t>、</w:t>
      </w:r>
      <w:r>
        <w:rPr>
          <w:rFonts w:ascii="Times New Roman" w:eastAsia="Times New Roman"/>
          <w:u w:val="single"/>
        </w:rPr>
        <w:tab/>
      </w:r>
      <w:r>
        <w:t>年</w:t>
      </w:r>
      <w:r>
        <w:rPr>
          <w:spacing w:val="133"/>
          <w:u w:val="single"/>
        </w:rPr>
        <w:t xml:space="preserve"> </w:t>
      </w:r>
      <w:r>
        <w:t>月</w:t>
      </w:r>
      <w:r>
        <w:rPr>
          <w:spacing w:val="131"/>
          <w:u w:val="single"/>
        </w:rPr>
        <w:t xml:space="preserve"> </w:t>
      </w:r>
      <w:r>
        <w:t>日记</w:t>
      </w:r>
      <w:r>
        <w:rPr>
          <w:spacing w:val="-2"/>
        </w:rPr>
        <w:t xml:space="preserve"> </w:t>
      </w:r>
      <w:r>
        <w:t>录</w:t>
      </w:r>
      <w:r>
        <w:rPr>
          <w:spacing w:val="-2"/>
        </w:rPr>
        <w:t xml:space="preserve"> </w:t>
      </w:r>
      <w:r>
        <w:t>人签名：</w:t>
      </w:r>
      <w:r>
        <w:rPr>
          <w:rFonts w:ascii="Times New Roman" w:eastAsia="Times New Roman"/>
          <w:u w:val="single"/>
        </w:rPr>
        <w:tab/>
      </w:r>
      <w:r>
        <w:rPr>
          <w:rFonts w:ascii="Times New Roman" w:eastAsia="Times New Roman"/>
          <w:u w:val="single"/>
        </w:rPr>
        <w:tab/>
      </w:r>
      <w:r>
        <w:t>年</w:t>
      </w:r>
      <w:r>
        <w:rPr>
          <w:spacing w:val="133"/>
          <w:u w:val="single"/>
        </w:rPr>
        <w:t xml:space="preserve"> </w:t>
      </w:r>
      <w:r>
        <w:t>月</w:t>
      </w:r>
      <w:r>
        <w:rPr>
          <w:spacing w:val="131"/>
          <w:u w:val="single"/>
        </w:rPr>
        <w:t xml:space="preserve"> </w:t>
      </w:r>
      <w:r>
        <w:t>日</w:t>
      </w:r>
    </w:p>
    <w:p>
      <w:pPr>
        <w:pStyle w:val="3"/>
        <w:spacing w:before="11"/>
        <w:rPr>
          <w:sz w:val="43"/>
        </w:rPr>
      </w:pPr>
    </w:p>
    <w:p>
      <w:pPr>
        <w:pStyle w:val="3"/>
        <w:spacing w:line="374" w:lineRule="auto"/>
        <w:ind w:left="300" w:right="407"/>
      </w:pPr>
      <w:r>
        <w:rPr>
          <w:spacing w:val="-1"/>
        </w:rPr>
        <w:t>注：由陈述申辩人在每页同时注明“上述笔录内容，记录属实”字样；如</w:t>
      </w:r>
      <w:r>
        <w:t>有涂改之处，请陈述申辩人在涂改之处按手印或盖章或签名。</w:t>
      </w:r>
    </w:p>
    <w:p>
      <w:pPr>
        <w:pStyle w:val="3"/>
        <w:spacing w:before="242"/>
        <w:ind w:left="7244"/>
      </w:pPr>
      <w:r>
        <w:rPr>
          <w:spacing w:val="59"/>
        </w:rPr>
        <w:t>第 页 共 页</w:t>
      </w:r>
    </w:p>
    <w:p>
      <w:pPr>
        <w:spacing w:after="0"/>
        <w:sectPr>
          <w:headerReference r:id="rId48" w:type="default"/>
          <w:footerReference r:id="rId49" w:type="default"/>
          <w:pgSz w:w="11910" w:h="16840"/>
          <w:pgMar w:top="1940" w:right="1060" w:bottom="1200" w:left="1180" w:header="1628" w:footer="1007" w:gutter="0"/>
          <w:cols w:space="720" w:num="1"/>
        </w:sectPr>
      </w:pPr>
    </w:p>
    <w:p>
      <w:pPr>
        <w:pStyle w:val="3"/>
        <w:rPr>
          <w:sz w:val="19"/>
        </w:rPr>
      </w:pPr>
    </w:p>
    <w:p>
      <w:pPr>
        <w:pStyle w:val="2"/>
        <w:spacing w:before="56"/>
        <w:ind w:left="246" w:right="118"/>
      </w:pPr>
      <w:r>
        <w:rPr>
          <w:spacing w:val="-1"/>
        </w:rPr>
        <w:t>听 证 笔 录</w:t>
      </w:r>
    </w:p>
    <w:p>
      <w:pPr>
        <w:pStyle w:val="3"/>
        <w:tabs>
          <w:tab w:val="left" w:pos="1140"/>
          <w:tab w:val="left" w:pos="2259"/>
          <w:tab w:val="left" w:pos="2820"/>
          <w:tab w:val="left" w:pos="3379"/>
          <w:tab w:val="left" w:pos="3939"/>
          <w:tab w:val="left" w:pos="4500"/>
          <w:tab w:val="left" w:pos="5340"/>
          <w:tab w:val="left" w:pos="5899"/>
          <w:tab w:val="left" w:pos="9458"/>
        </w:tabs>
        <w:spacing w:before="220" w:line="348" w:lineRule="auto"/>
        <w:ind w:left="300" w:right="210"/>
      </w:pPr>
      <w:r>
        <w:t>案</w:t>
      </w:r>
      <w:r>
        <w:tab/>
      </w:r>
      <w:r>
        <w:rPr>
          <w:spacing w:val="-1"/>
        </w:rPr>
        <w:t>由：</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u w:val="single"/>
        </w:rPr>
        <w:t xml:space="preserve">                                                     </w:t>
      </w:r>
      <w:r>
        <w:rPr>
          <w:spacing w:val="53"/>
          <w:u w:val="single"/>
        </w:rPr>
        <w:t xml:space="preserve"> </w:t>
      </w:r>
      <w:r>
        <w:rPr>
          <w:spacing w:val="-1"/>
        </w:rPr>
        <w:t>听证</w:t>
      </w:r>
      <w:r>
        <w:t>时间：</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r>
        <w:rPr>
          <w:rFonts w:ascii="Times New Roman" w:eastAsia="Times New Roman"/>
          <w:u w:val="single"/>
        </w:rPr>
        <w:tab/>
      </w:r>
      <w:r>
        <w:t>时</w:t>
      </w:r>
      <w:r>
        <w:rPr>
          <w:rFonts w:ascii="Times New Roman" w:eastAsia="Times New Roman"/>
          <w:u w:val="single"/>
        </w:rPr>
        <w:tab/>
      </w:r>
      <w:r>
        <w:t>分至</w:t>
      </w:r>
      <w:r>
        <w:rPr>
          <w:rFonts w:ascii="Times New Roman" w:eastAsia="Times New Roman"/>
          <w:u w:val="single"/>
        </w:rPr>
        <w:tab/>
      </w:r>
      <w:r>
        <w:t>时</w:t>
      </w:r>
      <w:r>
        <w:rPr>
          <w:rFonts w:ascii="Times New Roman" w:eastAsia="Times New Roman"/>
          <w:u w:val="single"/>
        </w:rPr>
        <w:tab/>
      </w:r>
      <w:r>
        <w:t>分</w:t>
      </w:r>
    </w:p>
    <w:p>
      <w:pPr>
        <w:pStyle w:val="3"/>
        <w:tabs>
          <w:tab w:val="left" w:pos="5026"/>
          <w:tab w:val="left" w:pos="5059"/>
          <w:tab w:val="left" w:pos="5167"/>
          <w:tab w:val="left" w:pos="5237"/>
          <w:tab w:val="left" w:pos="5866"/>
          <w:tab w:val="left" w:pos="9225"/>
          <w:tab w:val="left" w:pos="9273"/>
          <w:tab w:val="left" w:pos="9388"/>
          <w:tab w:val="left" w:pos="9458"/>
        </w:tabs>
        <w:spacing w:after="29" w:line="348" w:lineRule="auto"/>
        <w:ind w:left="300" w:right="210"/>
      </w:pPr>
      <w:r>
        <w:rPr>
          <w:spacing w:val="-1"/>
        </w:rPr>
        <w:t>听证地点</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听证申请人：</w:t>
      </w:r>
      <w:r>
        <w:rPr>
          <w:rFonts w:ascii="Times New Roman" w:eastAsia="Times New Roman"/>
          <w:u w:val="single"/>
        </w:rPr>
        <w:tab/>
      </w:r>
      <w:r>
        <w:rPr>
          <w:rFonts w:ascii="Times New Roman" w:eastAsia="Times New Roman"/>
          <w:u w:val="single"/>
        </w:rPr>
        <w:tab/>
      </w:r>
      <w:r>
        <w:rPr>
          <w:spacing w:val="-1"/>
        </w:rPr>
        <w:t>联系电话</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工作单位：</w:t>
      </w:r>
      <w:r>
        <w:rPr>
          <w:rFonts w:ascii="Times New Roman" w:eastAsia="Times New Roman"/>
          <w:u w:val="single"/>
        </w:rPr>
        <w:tab/>
      </w:r>
      <w:r>
        <w:t>职</w:t>
      </w:r>
      <w:r>
        <w:tab/>
      </w:r>
      <w:r>
        <w:t>务：</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u w:val="single"/>
        </w:rPr>
        <w:t xml:space="preserve">                   </w:t>
      </w:r>
      <w:r>
        <w:rPr>
          <w:spacing w:val="19"/>
          <w:u w:val="single"/>
        </w:rPr>
        <w:t xml:space="preserve"> </w:t>
      </w:r>
      <w:r>
        <w:rPr>
          <w:spacing w:val="-1"/>
        </w:rPr>
        <w:t>身份证或其他有效证件</w:t>
      </w:r>
      <w:r>
        <w:t>号码：</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u w:val="single"/>
        </w:rPr>
        <w:t xml:space="preserve">                                     </w:t>
      </w:r>
      <w:r>
        <w:rPr>
          <w:spacing w:val="37"/>
          <w:u w:val="single"/>
        </w:rPr>
        <w:t xml:space="preserve"> </w:t>
      </w:r>
      <w:r>
        <w:rPr>
          <w:spacing w:val="-1"/>
        </w:rPr>
        <w:t>其他参加</w:t>
      </w:r>
      <w:r>
        <w:t>人：</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案件调查人：</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工作单位</w:t>
      </w:r>
      <w:r>
        <w:t>：</w:t>
      </w:r>
      <w:r>
        <w:rPr>
          <w:rFonts w:ascii="Times New Roman" w:eastAsia="Times New Roman"/>
          <w:w w:val="100"/>
          <w:u w:val="single"/>
        </w:rPr>
        <w:t xml:space="preserve"> </w:t>
      </w:r>
      <w:r>
        <w:rPr>
          <w:rFonts w:ascii="Times New Roman" w:eastAsia="Times New Roman"/>
          <w:u w:val="single"/>
        </w:rPr>
        <w:tab/>
      </w:r>
      <w:r>
        <w:rPr>
          <w:u w:val="single"/>
        </w:rPr>
        <w:t xml:space="preserve"> </w:t>
      </w:r>
      <w:r>
        <w:t>案件调查人：</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工作单位</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听证主持人：</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t>听</w:t>
      </w:r>
      <w:r>
        <w:rPr>
          <w:spacing w:val="-2"/>
        </w:rPr>
        <w:t xml:space="preserve"> </w:t>
      </w:r>
      <w:r>
        <w:t>证</w:t>
      </w:r>
      <w:r>
        <w:rPr>
          <w:spacing w:val="-1"/>
        </w:rPr>
        <w:t xml:space="preserve"> </w:t>
      </w:r>
      <w:r>
        <w:t>员：</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记</w:t>
      </w:r>
      <w:r>
        <w:rPr>
          <w:spacing w:val="138"/>
        </w:rPr>
        <w:t xml:space="preserve"> </w:t>
      </w:r>
      <w:r>
        <w:t>录</w:t>
      </w:r>
      <w:r>
        <w:rPr>
          <w:spacing w:val="139"/>
        </w:rPr>
        <w:t xml:space="preserve"> </w:t>
      </w:r>
      <w:r>
        <w:t>人：</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281"/>
          <w:u w:val="single"/>
        </w:rPr>
        <w:t>听</w:t>
      </w:r>
      <w:r>
        <w:rPr>
          <w:u w:val="single"/>
        </w:rPr>
        <w:t>证笔录（正文）：（记录听证会开始阶段内容、调查阶段内容、辩论阶</w:t>
      </w:r>
      <w:r>
        <w:rPr>
          <w:spacing w:val="-279"/>
          <w:u w:val="single"/>
        </w:rPr>
        <w:t>段</w:t>
      </w:r>
      <w:r>
        <w:rPr>
          <w:u w:val="single"/>
        </w:rPr>
        <w:t>内</w:t>
      </w:r>
      <w:r>
        <w:rPr>
          <w:spacing w:val="-1"/>
          <w:u w:val="single"/>
        </w:rPr>
        <w:t>容、最后陈</w:t>
      </w:r>
      <w:r>
        <w:rPr>
          <w:u w:val="single"/>
        </w:rPr>
        <w:t>述申辩内容）</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tbl>
      <w:tblPr>
        <w:tblStyle w:val="5"/>
        <w:tblW w:w="0" w:type="auto"/>
        <w:tblInd w:w="25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86"/>
        <w:gridCol w:w="2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8" w:hRule="atLeast"/>
        </w:trPr>
        <w:tc>
          <w:tcPr>
            <w:tcW w:w="6386" w:type="dxa"/>
          </w:tcPr>
          <w:p>
            <w:pPr>
              <w:pStyle w:val="9"/>
              <w:tabs>
                <w:tab w:val="left" w:pos="6175"/>
              </w:tabs>
              <w:spacing w:line="329" w:lineRule="exact"/>
              <w:ind w:left="50"/>
              <w:rPr>
                <w:rFonts w:ascii="Times New Roman" w:eastAsia="Times New Roman"/>
                <w:sz w:val="28"/>
              </w:rPr>
            </w:pPr>
            <w:r>
              <w:rPr>
                <w:sz w:val="28"/>
              </w:rPr>
              <w:t>听证申请人：</w:t>
            </w:r>
            <w:r>
              <w:rPr>
                <w:rFonts w:ascii="Times New Roman" w:eastAsia="Times New Roman"/>
                <w:sz w:val="28"/>
                <w:u w:val="single"/>
              </w:rPr>
              <w:t xml:space="preserve"> </w:t>
            </w:r>
            <w:r>
              <w:rPr>
                <w:rFonts w:ascii="Times New Roman" w:eastAsia="Times New Roman"/>
                <w:sz w:val="28"/>
                <w:u w:val="single"/>
              </w:rPr>
              <w:tab/>
            </w:r>
          </w:p>
        </w:tc>
        <w:tc>
          <w:tcPr>
            <w:tcW w:w="2500" w:type="dxa"/>
          </w:tcPr>
          <w:p>
            <w:pPr>
              <w:pStyle w:val="9"/>
              <w:tabs>
                <w:tab w:val="left" w:pos="700"/>
                <w:tab w:val="left" w:pos="1259"/>
                <w:tab w:val="left" w:pos="1958"/>
              </w:tabs>
              <w:spacing w:line="329" w:lineRule="exact"/>
              <w:ind w:right="47"/>
              <w:jc w:val="righ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6386" w:type="dxa"/>
          </w:tcPr>
          <w:p>
            <w:pPr>
              <w:pStyle w:val="9"/>
              <w:tabs>
                <w:tab w:val="left" w:pos="6175"/>
              </w:tabs>
              <w:spacing w:before="70"/>
              <w:ind w:left="50"/>
              <w:rPr>
                <w:rFonts w:ascii="Times New Roman" w:eastAsia="Times New Roman"/>
                <w:sz w:val="28"/>
              </w:rPr>
            </w:pPr>
            <w:r>
              <w:rPr>
                <w:sz w:val="28"/>
              </w:rPr>
              <w:t>委托代理人：</w:t>
            </w:r>
            <w:r>
              <w:rPr>
                <w:rFonts w:ascii="Times New Roman" w:eastAsia="Times New Roman"/>
                <w:sz w:val="28"/>
                <w:u w:val="single"/>
              </w:rPr>
              <w:t xml:space="preserve"> </w:t>
            </w:r>
            <w:r>
              <w:rPr>
                <w:rFonts w:ascii="Times New Roman" w:eastAsia="Times New Roman"/>
                <w:sz w:val="28"/>
                <w:u w:val="single"/>
              </w:rPr>
              <w:tab/>
            </w:r>
          </w:p>
        </w:tc>
        <w:tc>
          <w:tcPr>
            <w:tcW w:w="2500" w:type="dxa"/>
          </w:tcPr>
          <w:p>
            <w:pPr>
              <w:pStyle w:val="9"/>
              <w:tabs>
                <w:tab w:val="left" w:pos="700"/>
                <w:tab w:val="left" w:pos="1259"/>
                <w:tab w:val="left" w:pos="1958"/>
              </w:tabs>
              <w:spacing w:before="70"/>
              <w:ind w:right="47"/>
              <w:jc w:val="righ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386" w:type="dxa"/>
          </w:tcPr>
          <w:p>
            <w:pPr>
              <w:pStyle w:val="9"/>
              <w:tabs>
                <w:tab w:val="left" w:pos="6175"/>
              </w:tabs>
              <w:spacing w:before="71"/>
              <w:ind w:left="50"/>
              <w:rPr>
                <w:rFonts w:ascii="Times New Roman" w:eastAsia="Times New Roman"/>
                <w:sz w:val="28"/>
              </w:rPr>
            </w:pPr>
            <w:r>
              <w:rPr>
                <w:sz w:val="28"/>
              </w:rPr>
              <w:t>其他参加人：</w:t>
            </w:r>
            <w:r>
              <w:rPr>
                <w:rFonts w:ascii="Times New Roman" w:eastAsia="Times New Roman"/>
                <w:sz w:val="28"/>
                <w:u w:val="single"/>
              </w:rPr>
              <w:t xml:space="preserve"> </w:t>
            </w:r>
            <w:r>
              <w:rPr>
                <w:rFonts w:ascii="Times New Roman" w:eastAsia="Times New Roman"/>
                <w:sz w:val="28"/>
                <w:u w:val="single"/>
              </w:rPr>
              <w:tab/>
            </w:r>
          </w:p>
        </w:tc>
        <w:tc>
          <w:tcPr>
            <w:tcW w:w="2500" w:type="dxa"/>
          </w:tcPr>
          <w:p>
            <w:pPr>
              <w:pStyle w:val="9"/>
              <w:tabs>
                <w:tab w:val="left" w:pos="700"/>
                <w:tab w:val="left" w:pos="1259"/>
                <w:tab w:val="left" w:pos="1958"/>
              </w:tabs>
              <w:spacing w:before="71"/>
              <w:ind w:right="47"/>
              <w:jc w:val="righ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6386" w:type="dxa"/>
          </w:tcPr>
          <w:p>
            <w:pPr>
              <w:pStyle w:val="9"/>
              <w:tabs>
                <w:tab w:val="left" w:pos="6175"/>
              </w:tabs>
              <w:spacing w:before="71"/>
              <w:ind w:left="50"/>
              <w:rPr>
                <w:rFonts w:ascii="Times New Roman" w:eastAsia="Times New Roman"/>
                <w:sz w:val="28"/>
              </w:rPr>
            </w:pPr>
            <w:r>
              <w:rPr>
                <w:sz w:val="28"/>
              </w:rPr>
              <w:t>案件调查人：</w:t>
            </w:r>
            <w:r>
              <w:rPr>
                <w:rFonts w:ascii="Times New Roman" w:eastAsia="Times New Roman"/>
                <w:sz w:val="28"/>
                <w:u w:val="single"/>
              </w:rPr>
              <w:t xml:space="preserve"> </w:t>
            </w:r>
            <w:r>
              <w:rPr>
                <w:rFonts w:ascii="Times New Roman" w:eastAsia="Times New Roman"/>
                <w:sz w:val="28"/>
                <w:u w:val="single"/>
              </w:rPr>
              <w:tab/>
            </w:r>
          </w:p>
        </w:tc>
        <w:tc>
          <w:tcPr>
            <w:tcW w:w="2500" w:type="dxa"/>
          </w:tcPr>
          <w:p>
            <w:pPr>
              <w:pStyle w:val="9"/>
              <w:tabs>
                <w:tab w:val="left" w:pos="700"/>
                <w:tab w:val="left" w:pos="1259"/>
                <w:tab w:val="left" w:pos="1958"/>
              </w:tabs>
              <w:spacing w:before="71"/>
              <w:ind w:right="47"/>
              <w:jc w:val="righ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9" w:hRule="atLeast"/>
        </w:trPr>
        <w:tc>
          <w:tcPr>
            <w:tcW w:w="6386" w:type="dxa"/>
          </w:tcPr>
          <w:p>
            <w:pPr>
              <w:pStyle w:val="9"/>
              <w:tabs>
                <w:tab w:val="left" w:pos="6175"/>
              </w:tabs>
              <w:spacing w:before="70"/>
              <w:ind w:left="50"/>
              <w:rPr>
                <w:rFonts w:ascii="Times New Roman" w:eastAsia="Times New Roman"/>
                <w:sz w:val="28"/>
              </w:rPr>
            </w:pPr>
            <w:r>
              <w:rPr>
                <w:sz w:val="28"/>
              </w:rPr>
              <w:t>听证主持人：</w:t>
            </w:r>
            <w:r>
              <w:rPr>
                <w:rFonts w:ascii="Times New Roman" w:eastAsia="Times New Roman"/>
                <w:sz w:val="28"/>
                <w:u w:val="single"/>
              </w:rPr>
              <w:t xml:space="preserve"> </w:t>
            </w:r>
            <w:r>
              <w:rPr>
                <w:rFonts w:ascii="Times New Roman" w:eastAsia="Times New Roman"/>
                <w:sz w:val="28"/>
                <w:u w:val="single"/>
              </w:rPr>
              <w:tab/>
            </w:r>
          </w:p>
        </w:tc>
        <w:tc>
          <w:tcPr>
            <w:tcW w:w="2500" w:type="dxa"/>
          </w:tcPr>
          <w:p>
            <w:pPr>
              <w:pStyle w:val="9"/>
              <w:tabs>
                <w:tab w:val="left" w:pos="700"/>
                <w:tab w:val="left" w:pos="1259"/>
                <w:tab w:val="left" w:pos="1958"/>
              </w:tabs>
              <w:spacing w:before="70"/>
              <w:ind w:right="47"/>
              <w:jc w:val="righ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0" w:hRule="atLeast"/>
        </w:trPr>
        <w:tc>
          <w:tcPr>
            <w:tcW w:w="6386" w:type="dxa"/>
          </w:tcPr>
          <w:p>
            <w:pPr>
              <w:pStyle w:val="9"/>
              <w:tabs>
                <w:tab w:val="left" w:pos="6175"/>
              </w:tabs>
              <w:spacing w:before="71"/>
              <w:ind w:left="50"/>
              <w:rPr>
                <w:rFonts w:ascii="Times New Roman" w:eastAsia="Times New Roman"/>
                <w:sz w:val="28"/>
              </w:rPr>
            </w:pPr>
            <w:r>
              <w:rPr>
                <w:sz w:val="28"/>
              </w:rPr>
              <w:t>听</w:t>
            </w:r>
            <w:r>
              <w:rPr>
                <w:spacing w:val="138"/>
                <w:sz w:val="28"/>
              </w:rPr>
              <w:t xml:space="preserve"> </w:t>
            </w:r>
            <w:r>
              <w:rPr>
                <w:sz w:val="28"/>
              </w:rPr>
              <w:t>证</w:t>
            </w:r>
            <w:r>
              <w:rPr>
                <w:spacing w:val="139"/>
                <w:sz w:val="28"/>
              </w:rPr>
              <w:t xml:space="preserve"> </w:t>
            </w:r>
            <w:r>
              <w:rPr>
                <w:sz w:val="28"/>
              </w:rPr>
              <w:t>员：</w:t>
            </w:r>
            <w:r>
              <w:rPr>
                <w:rFonts w:ascii="Times New Roman" w:eastAsia="Times New Roman"/>
                <w:sz w:val="28"/>
                <w:u w:val="single"/>
              </w:rPr>
              <w:t xml:space="preserve"> </w:t>
            </w:r>
            <w:r>
              <w:rPr>
                <w:rFonts w:ascii="Times New Roman" w:eastAsia="Times New Roman"/>
                <w:sz w:val="28"/>
                <w:u w:val="single"/>
              </w:rPr>
              <w:tab/>
            </w:r>
          </w:p>
        </w:tc>
        <w:tc>
          <w:tcPr>
            <w:tcW w:w="2500" w:type="dxa"/>
          </w:tcPr>
          <w:p>
            <w:pPr>
              <w:pStyle w:val="9"/>
              <w:tabs>
                <w:tab w:val="left" w:pos="700"/>
                <w:tab w:val="left" w:pos="1259"/>
                <w:tab w:val="left" w:pos="1958"/>
              </w:tabs>
              <w:spacing w:before="71"/>
              <w:ind w:right="47"/>
              <w:jc w:val="righ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9" w:hRule="atLeast"/>
        </w:trPr>
        <w:tc>
          <w:tcPr>
            <w:tcW w:w="6386" w:type="dxa"/>
          </w:tcPr>
          <w:p>
            <w:pPr>
              <w:pStyle w:val="9"/>
              <w:tabs>
                <w:tab w:val="left" w:pos="6175"/>
              </w:tabs>
              <w:spacing w:before="71" w:line="328" w:lineRule="exact"/>
              <w:ind w:left="50"/>
              <w:rPr>
                <w:rFonts w:ascii="Times New Roman" w:eastAsia="Times New Roman"/>
                <w:sz w:val="28"/>
              </w:rPr>
            </w:pPr>
            <w:r>
              <w:rPr>
                <w:sz w:val="28"/>
              </w:rPr>
              <w:t>记</w:t>
            </w:r>
            <w:r>
              <w:rPr>
                <w:spacing w:val="138"/>
                <w:sz w:val="28"/>
              </w:rPr>
              <w:t xml:space="preserve"> </w:t>
            </w:r>
            <w:r>
              <w:rPr>
                <w:sz w:val="28"/>
              </w:rPr>
              <w:t>录</w:t>
            </w:r>
            <w:r>
              <w:rPr>
                <w:spacing w:val="139"/>
                <w:sz w:val="28"/>
              </w:rPr>
              <w:t xml:space="preserve"> </w:t>
            </w:r>
            <w:r>
              <w:rPr>
                <w:sz w:val="28"/>
              </w:rPr>
              <w:t>人：</w:t>
            </w:r>
            <w:r>
              <w:rPr>
                <w:rFonts w:ascii="Times New Roman" w:eastAsia="Times New Roman"/>
                <w:sz w:val="28"/>
                <w:u w:val="single"/>
              </w:rPr>
              <w:t xml:space="preserve"> </w:t>
            </w:r>
            <w:r>
              <w:rPr>
                <w:rFonts w:ascii="Times New Roman" w:eastAsia="Times New Roman"/>
                <w:sz w:val="28"/>
                <w:u w:val="single"/>
              </w:rPr>
              <w:tab/>
            </w:r>
          </w:p>
        </w:tc>
        <w:tc>
          <w:tcPr>
            <w:tcW w:w="2500" w:type="dxa"/>
          </w:tcPr>
          <w:p>
            <w:pPr>
              <w:pStyle w:val="9"/>
              <w:tabs>
                <w:tab w:val="left" w:pos="700"/>
                <w:tab w:val="left" w:pos="1259"/>
                <w:tab w:val="left" w:pos="1958"/>
              </w:tabs>
              <w:spacing w:before="71" w:line="328" w:lineRule="exact"/>
              <w:ind w:right="47"/>
              <w:jc w:val="righ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年</w:t>
            </w:r>
            <w:r>
              <w:rPr>
                <w:rFonts w:ascii="Times New Roman" w:eastAsia="Times New Roman"/>
                <w:sz w:val="28"/>
                <w:u w:val="single"/>
              </w:rPr>
              <w:tab/>
            </w:r>
            <w:r>
              <w:rPr>
                <w:sz w:val="28"/>
              </w:rPr>
              <w:t>月</w:t>
            </w:r>
            <w:r>
              <w:rPr>
                <w:rFonts w:ascii="Times New Roman" w:eastAsia="Times New Roman"/>
                <w:sz w:val="28"/>
                <w:u w:val="single"/>
              </w:rPr>
              <w:tab/>
            </w:r>
            <w:r>
              <w:rPr>
                <w:sz w:val="28"/>
              </w:rPr>
              <w:t>日</w:t>
            </w:r>
          </w:p>
        </w:tc>
      </w:tr>
    </w:tbl>
    <w:p>
      <w:pPr>
        <w:pStyle w:val="3"/>
        <w:rPr>
          <w:sz w:val="32"/>
        </w:rPr>
      </w:pPr>
    </w:p>
    <w:p>
      <w:pPr>
        <w:pStyle w:val="3"/>
        <w:spacing w:line="348" w:lineRule="auto"/>
        <w:ind w:left="300" w:right="407"/>
      </w:pPr>
      <w:r>
        <w:rPr>
          <w:spacing w:val="-1"/>
        </w:rPr>
        <w:t>注：由听证申请人在每页同时注明“上述笔录内容，记录属实”字样；如</w:t>
      </w:r>
      <w:r>
        <w:t>有涂改之处，请听证申请人在涂改之处按手印或盖章或签名。</w:t>
      </w:r>
    </w:p>
    <w:p>
      <w:pPr>
        <w:pStyle w:val="3"/>
        <w:spacing w:before="272"/>
        <w:ind w:right="464"/>
        <w:jc w:val="right"/>
      </w:pPr>
      <w:r>
        <w:rPr>
          <w:spacing w:val="59"/>
        </w:rPr>
        <w:t>第 页 共 页</w:t>
      </w:r>
    </w:p>
    <w:p>
      <w:pPr>
        <w:spacing w:after="0"/>
        <w:jc w:val="right"/>
        <w:sectPr>
          <w:headerReference r:id="rId50" w:type="default"/>
          <w:footerReference r:id="rId51" w:type="default"/>
          <w:pgSz w:w="11910" w:h="16840"/>
          <w:pgMar w:top="1940" w:right="1060" w:bottom="1200" w:left="1180" w:header="1630" w:footer="1007" w:gutter="0"/>
          <w:cols w:space="720" w:num="1"/>
        </w:sectPr>
      </w:pPr>
    </w:p>
    <w:p>
      <w:pPr>
        <w:pStyle w:val="3"/>
        <w:rPr>
          <w:sz w:val="19"/>
        </w:rPr>
      </w:pPr>
    </w:p>
    <w:p>
      <w:pPr>
        <w:pStyle w:val="2"/>
        <w:spacing w:before="56"/>
        <w:ind w:left="0" w:right="10"/>
      </w:pPr>
      <w:r>
        <w:rPr>
          <w:spacing w:val="-1"/>
        </w:rPr>
        <w:t>听 证 报 告</w:t>
      </w:r>
    </w:p>
    <w:p>
      <w:pPr>
        <w:pStyle w:val="3"/>
        <w:tabs>
          <w:tab w:val="left" w:pos="1188"/>
          <w:tab w:val="left" w:pos="2259"/>
          <w:tab w:val="left" w:pos="2818"/>
          <w:tab w:val="left" w:pos="3379"/>
          <w:tab w:val="left" w:pos="3939"/>
          <w:tab w:val="left" w:pos="4498"/>
          <w:tab w:val="left" w:pos="5338"/>
          <w:tab w:val="left" w:pos="5899"/>
          <w:tab w:val="left" w:pos="9170"/>
        </w:tabs>
        <w:spacing w:before="220" w:line="348" w:lineRule="auto"/>
        <w:ind w:left="300" w:right="498"/>
      </w:pPr>
      <w:r>
        <w:t>案</w:t>
      </w:r>
      <w:r>
        <w:tab/>
      </w:r>
      <w:r>
        <w:rPr>
          <w:spacing w:val="-1"/>
        </w:rPr>
        <w:t>由：</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听证时间：</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r>
        <w:rPr>
          <w:rFonts w:ascii="Times New Roman" w:eastAsia="Times New Roman"/>
          <w:u w:val="single"/>
        </w:rPr>
        <w:tab/>
      </w:r>
      <w:r>
        <w:t>时</w:t>
      </w:r>
      <w:r>
        <w:rPr>
          <w:rFonts w:ascii="Times New Roman" w:eastAsia="Times New Roman"/>
          <w:u w:val="single"/>
        </w:rPr>
        <w:tab/>
      </w:r>
      <w:r>
        <w:t>分至</w:t>
      </w:r>
      <w:r>
        <w:rPr>
          <w:rFonts w:ascii="Times New Roman" w:eastAsia="Times New Roman"/>
          <w:u w:val="single"/>
        </w:rPr>
        <w:tab/>
      </w:r>
      <w:r>
        <w:t>时</w:t>
      </w:r>
      <w:r>
        <w:rPr>
          <w:rFonts w:ascii="Times New Roman" w:eastAsia="Times New Roman"/>
          <w:u w:val="single"/>
        </w:rPr>
        <w:tab/>
      </w:r>
      <w:r>
        <w:t>分</w:t>
      </w:r>
    </w:p>
    <w:p>
      <w:pPr>
        <w:pStyle w:val="3"/>
        <w:tabs>
          <w:tab w:val="left" w:pos="3039"/>
          <w:tab w:val="left" w:pos="3348"/>
          <w:tab w:val="left" w:pos="4704"/>
          <w:tab w:val="left" w:pos="4747"/>
          <w:tab w:val="left" w:pos="6099"/>
          <w:tab w:val="left" w:pos="9155"/>
          <w:tab w:val="left" w:pos="9225"/>
          <w:tab w:val="left" w:pos="9302"/>
        </w:tabs>
        <w:spacing w:line="348" w:lineRule="auto"/>
        <w:ind w:left="300" w:right="278"/>
      </w:pPr>
      <w:r>
        <w:pict>
          <v:line id="_x0000_s1076" o:spid="_x0000_s1076" o:spt="20" style="position:absolute;left:0pt;margin-left:74pt;margin-top:250.55pt;height:0pt;width:447.5pt;mso-position-horizontal-relative:page;z-index:-251624448;mso-width-relative:page;mso-height-relative:page;" stroked="t" coordsize="21600,21600">
            <v:path arrowok="t"/>
            <v:fill focussize="0,0"/>
            <v:stroke weight="0.6pt" color="#000000"/>
            <v:imagedata o:title=""/>
            <o:lock v:ext="edit"/>
          </v:line>
        </w:pict>
      </w:r>
      <w:r>
        <w:t>听证地点：</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听证方式</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听证主持人：</w:t>
      </w:r>
      <w:r>
        <w:rPr>
          <w:rFonts w:ascii="Times New Roman" w:eastAsia="Times New Roman"/>
          <w:u w:val="single"/>
        </w:rPr>
        <w:tab/>
      </w:r>
      <w:r>
        <w:t>听证员：</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记录</w:t>
      </w:r>
      <w:r>
        <w:t>人：</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听证申请人：</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法定代表人（负责</w:t>
      </w:r>
      <w:r>
        <w:t>人）：</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w w:val="24"/>
          <w:u w:val="single"/>
        </w:rPr>
        <w:t xml:space="preserve"> </w:t>
      </w:r>
      <w:r>
        <w:t>委托代理人：</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其他参加</w:t>
      </w:r>
      <w:r>
        <w:t>人：</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案件调查人：</w:t>
      </w:r>
      <w:r>
        <w:rPr>
          <w:rFonts w:ascii="Times New Roman" w:eastAsia="Times New Roman"/>
          <w:u w:val="single"/>
        </w:rPr>
        <w:tab/>
      </w:r>
      <w:r>
        <w:rPr>
          <w:rFonts w:ascii="Times New Roman" w:eastAsia="Times New Roman"/>
          <w:u w:val="single"/>
        </w:rPr>
        <w:tab/>
      </w:r>
      <w:r>
        <w:rPr>
          <w:spacing w:val="-1"/>
        </w:rPr>
        <w:t>工作单位</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案件调查人：</w:t>
      </w:r>
      <w:r>
        <w:rPr>
          <w:rFonts w:ascii="Times New Roman" w:eastAsia="Times New Roman"/>
          <w:u w:val="single"/>
        </w:rPr>
        <w:tab/>
      </w:r>
      <w:r>
        <w:rPr>
          <w:rFonts w:ascii="Times New Roman" w:eastAsia="Times New Roman"/>
          <w:u w:val="single"/>
        </w:rPr>
        <w:tab/>
      </w:r>
      <w:r>
        <w:rPr>
          <w:spacing w:val="-1"/>
        </w:rPr>
        <w:t>工作单位</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案件基本情况：</w:t>
      </w:r>
      <w:r>
        <w:rPr>
          <w:spacing w:val="-26"/>
          <w:u w:val="single"/>
        </w:rPr>
        <w:t xml:space="preserve"> </w:t>
      </w:r>
      <w:r>
        <w:rPr>
          <w:u w:val="single"/>
        </w:rPr>
        <w:t>（介绍案件发生的时间、地点和案件涉及标的物的数量、</w:t>
      </w:r>
      <w:r>
        <w:rPr>
          <w:spacing w:val="-279"/>
          <w:u w:val="single"/>
        </w:rPr>
        <w:t>金</w:t>
      </w:r>
      <w:r>
        <w:rPr>
          <w:spacing w:val="-1"/>
          <w:u w:val="single"/>
        </w:rPr>
        <w:t>额，当事人行为造成的后果、</w:t>
      </w:r>
      <w:r>
        <w:rPr>
          <w:u w:val="single"/>
        </w:rPr>
        <w:t>危害和影响等情况）</w:t>
      </w:r>
      <w:r>
        <w:rPr>
          <w:u w:val="single"/>
        </w:rPr>
        <w:tab/>
      </w:r>
      <w:r>
        <w:rPr>
          <w:u w:val="single"/>
        </w:rPr>
        <w:t xml:space="preserve"> </w:t>
      </w:r>
      <w:r>
        <w:t>听证基本情况：</w:t>
      </w:r>
      <w:r>
        <w:rPr>
          <w:spacing w:val="-6"/>
          <w:u w:val="single"/>
        </w:rPr>
        <w:t xml:space="preserve"> </w:t>
      </w:r>
      <w:r>
        <w:rPr>
          <w:u w:val="single"/>
        </w:rPr>
        <w:t>（载明听证主持人对听证会中有关事项的处理情况以及</w:t>
      </w:r>
      <w:r>
        <w:t>中止、终止听证的说明）</w:t>
      </w:r>
    </w:p>
    <w:p>
      <w:pPr>
        <w:pStyle w:val="3"/>
        <w:spacing w:line="348" w:lineRule="auto"/>
        <w:ind w:left="300" w:right="547"/>
      </w:pPr>
      <w:r>
        <w:pict>
          <v:line id="_x0000_s1077" o:spid="_x0000_s1077" o:spt="20" style="position:absolute;left:0pt;margin-left:74pt;margin-top:42.35pt;height:0pt;width:447.5pt;mso-position-horizontal-relative:page;z-index:-251624448;mso-width-relative:page;mso-height-relative:page;" stroked="t" coordsize="21600,21600">
            <v:path arrowok="t"/>
            <v:fill focussize="0,0"/>
            <v:stroke weight="0.6pt" color="#000000"/>
            <v:imagedata o:title=""/>
            <o:lock v:ext="edit"/>
          </v:line>
        </w:pict>
      </w:r>
      <w:r>
        <w:t>案件调查人意见：</w:t>
      </w:r>
      <w:r>
        <w:rPr>
          <w:spacing w:val="-18"/>
          <w:u w:val="single"/>
        </w:rPr>
        <w:t xml:space="preserve"> </w:t>
      </w:r>
      <w:r>
        <w:rPr>
          <w:u w:val="single"/>
        </w:rPr>
        <w:t>（根据听证笔录，简要写明案件承办人对该案件的意</w:t>
      </w:r>
      <w:r>
        <w:t>见）</w:t>
      </w:r>
    </w:p>
    <w:p>
      <w:pPr>
        <w:pStyle w:val="3"/>
        <w:spacing w:line="358" w:lineRule="exact"/>
        <w:ind w:left="300"/>
      </w:pPr>
      <w:r>
        <w:t>当事人理由：</w:t>
      </w:r>
      <w:r>
        <w:rPr>
          <w:spacing w:val="-13"/>
          <w:u w:val="single"/>
        </w:rPr>
        <w:t xml:space="preserve"> </w:t>
      </w:r>
      <w:r>
        <w:rPr>
          <w:u w:val="single"/>
        </w:rPr>
        <w:t>（根据听证笔录，简要写明案件承办人对该案件的意见）</w:t>
      </w:r>
      <w:r>
        <w:rPr>
          <w:spacing w:val="-11"/>
          <w:u w:val="single"/>
        </w:rPr>
        <w:t xml:space="preserve"> </w:t>
      </w:r>
    </w:p>
    <w:p>
      <w:pPr>
        <w:pStyle w:val="3"/>
        <w:rPr>
          <w:sz w:val="20"/>
        </w:rPr>
      </w:pPr>
    </w:p>
    <w:p>
      <w:pPr>
        <w:pStyle w:val="3"/>
        <w:spacing w:before="10"/>
        <w:rPr>
          <w:sz w:val="14"/>
        </w:rPr>
      </w:pPr>
      <w:r>
        <w:pict>
          <v:shape id="_x0000_s1078" o:spid="_x0000_s1078" style="position:absolute;left:0pt;margin-left:74pt;margin-top:11.75pt;height:0.1pt;width:447.5pt;mso-position-horizontal-relative:page;mso-wrap-distance-bottom:0pt;mso-wrap-distance-top:0pt;z-index:-251583488;mso-width-relative:page;mso-height-relative:page;" filled="f" stroked="t" coordorigin="1480,235" coordsize="8950,0" path="m1480,235l10430,235e">
            <v:path arrowok="t"/>
            <v:fill on="f" focussize="0,0"/>
            <v:stroke weight="0.6pt" color="#000000"/>
            <v:imagedata o:title=""/>
            <o:lock v:ext="edit"/>
            <w10:wrap type="topAndBottom"/>
          </v:shape>
        </w:pict>
      </w:r>
    </w:p>
    <w:p>
      <w:pPr>
        <w:pStyle w:val="3"/>
        <w:spacing w:before="7"/>
        <w:rPr>
          <w:sz w:val="6"/>
        </w:rPr>
      </w:pPr>
    </w:p>
    <w:p>
      <w:pPr>
        <w:pStyle w:val="3"/>
        <w:spacing w:before="71" w:line="348" w:lineRule="auto"/>
        <w:ind w:left="300" w:right="417"/>
      </w:pPr>
      <w:r>
        <w:pict>
          <v:line id="_x0000_s1079" o:spid="_x0000_s1079" o:spt="20" style="position:absolute;left:0pt;margin-left:74pt;margin-top:46.05pt;height:0pt;width:447.5pt;mso-position-horizontal-relative:page;z-index:-251623424;mso-width-relative:page;mso-height-relative:page;" stroked="t" coordsize="21600,21600">
            <v:path arrowok="t"/>
            <v:fill focussize="0,0"/>
            <v:stroke weight="0.6pt" color="#000000"/>
            <v:imagedata o:title=""/>
            <o:lock v:ext="edit"/>
          </v:line>
        </w:pict>
      </w:r>
      <w:r>
        <w:pict>
          <v:line id="_x0000_s1080" o:spid="_x0000_s1080" o:spt="20" style="position:absolute;left:0pt;margin-left:74pt;margin-top:72.05pt;height:0pt;width:447.5pt;mso-position-horizontal-relative:page;z-index:-251623424;mso-width-relative:page;mso-height-relative:page;" stroked="t" coordsize="21600,21600">
            <v:path arrowok="t"/>
            <v:fill focussize="0,0"/>
            <v:stroke weight="0.6pt" color="#000000"/>
            <v:imagedata o:title=""/>
            <o:lock v:ext="edit"/>
          </v:line>
        </w:pict>
      </w:r>
      <w:r>
        <w:t>听证意见：</w:t>
      </w:r>
      <w:r>
        <w:rPr>
          <w:spacing w:val="-11"/>
          <w:u w:val="single"/>
        </w:rPr>
        <w:t xml:space="preserve"> </w:t>
      </w:r>
      <w:r>
        <w:rPr>
          <w:u w:val="single"/>
        </w:rPr>
        <w:t>（根据听证笔录，简要写明对案件的处理意见，包括案件事</w:t>
      </w:r>
      <w:r>
        <w:rPr>
          <w:spacing w:val="-1"/>
        </w:rPr>
        <w:t>实是否清楚、证据是否充分，适用法律是否准确，是否具有从轻或减轻情</w:t>
      </w:r>
      <w:r>
        <w:t>节并提出处理意见）</w:t>
      </w:r>
    </w:p>
    <w:p>
      <w:pPr>
        <w:pStyle w:val="3"/>
        <w:tabs>
          <w:tab w:val="left" w:pos="6609"/>
        </w:tabs>
        <w:spacing w:before="119" w:line="348" w:lineRule="auto"/>
        <w:ind w:left="300" w:right="467"/>
        <w:jc w:val="both"/>
      </w:pPr>
      <w:r>
        <w:rPr>
          <w:spacing w:val="-1"/>
        </w:rPr>
        <w:t>听证主持人签</w:t>
      </w:r>
      <w:r>
        <w:t>名：</w:t>
      </w:r>
      <w:r>
        <w:rPr>
          <w:rFonts w:ascii="Times New Roman" w:eastAsia="Times New Roman"/>
          <w:u w:val="single"/>
        </w:rPr>
        <w:tab/>
      </w:r>
      <w:r>
        <w:t>年</w:t>
      </w:r>
      <w:r>
        <w:rPr>
          <w:spacing w:val="133"/>
          <w:u w:val="single"/>
        </w:rPr>
        <w:t xml:space="preserve"> </w:t>
      </w:r>
      <w:r>
        <w:t>月</w:t>
      </w:r>
      <w:r>
        <w:rPr>
          <w:spacing w:val="131"/>
          <w:u w:val="single"/>
        </w:rPr>
        <w:t xml:space="preserve"> </w:t>
      </w:r>
      <w:r>
        <w:t>日</w:t>
      </w:r>
      <w:r>
        <w:rPr>
          <w:spacing w:val="-1"/>
        </w:rPr>
        <w:t>听证员签</w:t>
      </w:r>
      <w:r>
        <w:t>名：</w:t>
      </w:r>
      <w:r>
        <w:rPr>
          <w:rFonts w:ascii="Times New Roman" w:eastAsia="Times New Roman"/>
          <w:u w:val="single"/>
        </w:rPr>
        <w:tab/>
      </w:r>
      <w:r>
        <w:t>年</w:t>
      </w:r>
      <w:r>
        <w:rPr>
          <w:spacing w:val="133"/>
          <w:u w:val="single"/>
        </w:rPr>
        <w:t xml:space="preserve"> </w:t>
      </w:r>
      <w:r>
        <w:t>月</w:t>
      </w:r>
      <w:r>
        <w:rPr>
          <w:spacing w:val="131"/>
          <w:u w:val="single"/>
        </w:rPr>
        <w:t xml:space="preserve"> </w:t>
      </w:r>
      <w:r>
        <w:t>日</w:t>
      </w:r>
      <w:r>
        <w:rPr>
          <w:spacing w:val="-1"/>
        </w:rPr>
        <w:t>记录人签</w:t>
      </w:r>
      <w:r>
        <w:t>名：</w:t>
      </w:r>
      <w:r>
        <w:rPr>
          <w:rFonts w:ascii="Times New Roman" w:eastAsia="Times New Roman"/>
          <w:u w:val="single"/>
        </w:rPr>
        <w:tab/>
      </w:r>
      <w:r>
        <w:t>年</w:t>
      </w:r>
      <w:r>
        <w:rPr>
          <w:spacing w:val="132"/>
          <w:u w:val="single"/>
        </w:rPr>
        <w:t xml:space="preserve"> </w:t>
      </w:r>
      <w:r>
        <w:t>月</w:t>
      </w:r>
      <w:r>
        <w:rPr>
          <w:spacing w:val="131"/>
          <w:u w:val="single"/>
        </w:rPr>
        <w:t xml:space="preserve"> </w:t>
      </w:r>
      <w:r>
        <w:t>日</w:t>
      </w:r>
    </w:p>
    <w:p>
      <w:pPr>
        <w:pStyle w:val="3"/>
        <w:rPr>
          <w:sz w:val="43"/>
        </w:rPr>
      </w:pPr>
    </w:p>
    <w:p>
      <w:pPr>
        <w:pStyle w:val="3"/>
        <w:tabs>
          <w:tab w:val="left" w:pos="700"/>
          <w:tab w:val="left" w:pos="1819"/>
        </w:tabs>
        <w:spacing w:before="1"/>
        <w:ind w:right="417"/>
        <w:jc w:val="right"/>
      </w:pPr>
      <w:r>
        <w:t>第</w:t>
      </w:r>
      <w:r>
        <w:tab/>
      </w:r>
      <w:r>
        <w:t>页</w:t>
      </w:r>
      <w:r>
        <w:rPr>
          <w:spacing w:val="-1"/>
        </w:rPr>
        <w:t xml:space="preserve"> </w:t>
      </w:r>
      <w:r>
        <w:t>共</w:t>
      </w:r>
      <w:r>
        <w:tab/>
      </w:r>
      <w:r>
        <w:t>页</w:t>
      </w:r>
    </w:p>
    <w:p>
      <w:pPr>
        <w:spacing w:after="0"/>
        <w:jc w:val="right"/>
        <w:sectPr>
          <w:headerReference r:id="rId52" w:type="default"/>
          <w:footerReference r:id="rId53" w:type="default"/>
          <w:pgSz w:w="11910" w:h="16840"/>
          <w:pgMar w:top="1940" w:right="1060" w:bottom="920" w:left="1180" w:header="1630" w:footer="721" w:gutter="0"/>
          <w:cols w:space="720" w:num="1"/>
        </w:sectPr>
      </w:pPr>
    </w:p>
    <w:p>
      <w:pPr>
        <w:pStyle w:val="3"/>
        <w:rPr>
          <w:sz w:val="19"/>
        </w:rPr>
      </w:pPr>
    </w:p>
    <w:p>
      <w:pPr>
        <w:pStyle w:val="2"/>
        <w:spacing w:before="56"/>
        <w:ind w:left="135" w:right="118"/>
      </w:pPr>
      <w:r>
        <w:t>陈述申辩、听证复核意见书</w:t>
      </w:r>
    </w:p>
    <w:p>
      <w:pPr>
        <w:pStyle w:val="3"/>
        <w:spacing w:before="11" w:after="1"/>
        <w:rPr>
          <w:sz w:val="17"/>
        </w:rPr>
      </w:pPr>
    </w:p>
    <w:tbl>
      <w:tblPr>
        <w:tblStyle w:val="5"/>
        <w:tblW w:w="0" w:type="auto"/>
        <w:tblInd w:w="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639"/>
        <w:gridCol w:w="1935"/>
        <w:gridCol w:w="1819"/>
        <w:gridCol w:w="1380"/>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1461" w:type="dxa"/>
          </w:tcPr>
          <w:p>
            <w:pPr>
              <w:pStyle w:val="9"/>
              <w:spacing w:before="8"/>
              <w:rPr>
                <w:sz w:val="22"/>
              </w:rPr>
            </w:pPr>
          </w:p>
          <w:p>
            <w:pPr>
              <w:pStyle w:val="9"/>
              <w:spacing w:before="1"/>
              <w:ind w:left="9"/>
              <w:jc w:val="center"/>
              <w:rPr>
                <w:sz w:val="28"/>
              </w:rPr>
            </w:pPr>
            <w:r>
              <w:rPr>
                <w:sz w:val="28"/>
              </w:rPr>
              <w:t>立案案号</w:t>
            </w:r>
          </w:p>
        </w:tc>
        <w:tc>
          <w:tcPr>
            <w:tcW w:w="7866" w:type="dxa"/>
            <w:gridSpan w:val="5"/>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1461" w:type="dxa"/>
          </w:tcPr>
          <w:p>
            <w:pPr>
              <w:pStyle w:val="9"/>
              <w:spacing w:before="9"/>
              <w:rPr>
                <w:sz w:val="22"/>
              </w:rPr>
            </w:pPr>
          </w:p>
          <w:p>
            <w:pPr>
              <w:pStyle w:val="9"/>
              <w:tabs>
                <w:tab w:val="left" w:pos="849"/>
              </w:tabs>
              <w:spacing w:before="1"/>
              <w:ind w:left="9"/>
              <w:jc w:val="center"/>
              <w:rPr>
                <w:sz w:val="28"/>
              </w:rPr>
            </w:pPr>
            <w:r>
              <w:rPr>
                <w:sz w:val="28"/>
              </w:rPr>
              <w:t>案</w:t>
            </w:r>
            <w:r>
              <w:rPr>
                <w:sz w:val="28"/>
              </w:rPr>
              <w:tab/>
            </w:r>
            <w:r>
              <w:rPr>
                <w:sz w:val="28"/>
              </w:rPr>
              <w:t>由</w:t>
            </w:r>
          </w:p>
        </w:tc>
        <w:tc>
          <w:tcPr>
            <w:tcW w:w="7866" w:type="dxa"/>
            <w:gridSpan w:val="5"/>
          </w:tcPr>
          <w:p>
            <w:pPr>
              <w:pStyle w:val="9"/>
              <w:spacing w:before="9"/>
              <w:rPr>
                <w:sz w:val="22"/>
              </w:rPr>
            </w:pPr>
          </w:p>
          <w:p>
            <w:pPr>
              <w:pStyle w:val="9"/>
              <w:spacing w:before="1"/>
              <w:ind w:left="902"/>
              <w:rPr>
                <w:sz w:val="28"/>
              </w:rPr>
            </w:pPr>
            <w:r>
              <w:rPr>
                <w:sz w:val="28"/>
              </w:rPr>
              <w:t>（当事人姓名或名称</w:t>
            </w:r>
            <w:r>
              <w:rPr>
                <w:w w:val="110"/>
                <w:sz w:val="28"/>
              </w:rPr>
              <w:t>+</w:t>
            </w:r>
            <w:r>
              <w:rPr>
                <w:sz w:val="28"/>
              </w:rPr>
              <w:t>涉嫌＋违法行为性质＋案）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4" w:hRule="atLeast"/>
        </w:trPr>
        <w:tc>
          <w:tcPr>
            <w:tcW w:w="1461" w:type="dxa"/>
          </w:tcPr>
          <w:p>
            <w:pPr>
              <w:pStyle w:val="9"/>
              <w:spacing w:before="8"/>
              <w:rPr>
                <w:sz w:val="22"/>
              </w:rPr>
            </w:pPr>
          </w:p>
          <w:p>
            <w:pPr>
              <w:pStyle w:val="9"/>
              <w:ind w:left="9"/>
              <w:jc w:val="center"/>
              <w:rPr>
                <w:sz w:val="28"/>
              </w:rPr>
            </w:pPr>
            <w:r>
              <w:rPr>
                <w:sz w:val="28"/>
              </w:rPr>
              <w:t>承 办 人</w:t>
            </w:r>
          </w:p>
        </w:tc>
        <w:tc>
          <w:tcPr>
            <w:tcW w:w="7866" w:type="dxa"/>
            <w:gridSpan w:val="5"/>
          </w:tcPr>
          <w:p>
            <w:pPr>
              <w:pStyle w:val="9"/>
              <w:spacing w:before="8"/>
              <w:rPr>
                <w:sz w:val="22"/>
              </w:rPr>
            </w:pPr>
          </w:p>
          <w:p>
            <w:pPr>
              <w:pStyle w:val="9"/>
              <w:ind w:left="2302" w:right="2293"/>
              <w:jc w:val="center"/>
              <w:rPr>
                <w:sz w:val="28"/>
              </w:rPr>
            </w:pPr>
            <w:r>
              <w:rPr>
                <w:sz w:val="28"/>
              </w:rPr>
              <w:t>（2名以上行政执法人员）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1461" w:type="dxa"/>
          </w:tcPr>
          <w:p>
            <w:pPr>
              <w:pStyle w:val="9"/>
              <w:spacing w:before="9"/>
              <w:rPr>
                <w:sz w:val="22"/>
              </w:rPr>
            </w:pPr>
          </w:p>
          <w:p>
            <w:pPr>
              <w:pStyle w:val="9"/>
              <w:tabs>
                <w:tab w:val="left" w:pos="849"/>
              </w:tabs>
              <w:ind w:left="9"/>
              <w:jc w:val="center"/>
              <w:rPr>
                <w:sz w:val="28"/>
              </w:rPr>
            </w:pPr>
            <w:r>
              <w:rPr>
                <w:sz w:val="28"/>
              </w:rPr>
              <w:t>类</w:t>
            </w:r>
            <w:r>
              <w:rPr>
                <w:sz w:val="28"/>
              </w:rPr>
              <w:tab/>
            </w:r>
            <w:r>
              <w:rPr>
                <w:sz w:val="28"/>
              </w:rPr>
              <w:t>别</w:t>
            </w:r>
          </w:p>
        </w:tc>
        <w:tc>
          <w:tcPr>
            <w:tcW w:w="7866" w:type="dxa"/>
            <w:gridSpan w:val="5"/>
          </w:tcPr>
          <w:p>
            <w:pPr>
              <w:pStyle w:val="9"/>
              <w:spacing w:before="6"/>
              <w:rPr>
                <w:sz w:val="23"/>
              </w:rPr>
            </w:pPr>
          </w:p>
          <w:p>
            <w:pPr>
              <w:pStyle w:val="9"/>
              <w:tabs>
                <w:tab w:val="left" w:pos="2738"/>
              </w:tabs>
              <w:ind w:left="724"/>
              <w:rPr>
                <w:sz w:val="28"/>
              </w:rPr>
            </w:pPr>
            <w:r>
              <w:rPr>
                <w:rFonts w:ascii="Microsoft Sans Serif" w:hAnsi="Microsoft Sans Serif" w:eastAsia="Microsoft Sans Serif"/>
                <w:sz w:val="24"/>
              </w:rPr>
              <w:t>□</w:t>
            </w:r>
            <w:r>
              <w:rPr>
                <w:rFonts w:ascii="Microsoft Sans Serif" w:hAnsi="Microsoft Sans Serif" w:eastAsia="Microsoft Sans Serif"/>
                <w:spacing w:val="49"/>
                <w:sz w:val="24"/>
              </w:rPr>
              <w:t xml:space="preserve"> </w:t>
            </w:r>
            <w:r>
              <w:rPr>
                <w:sz w:val="28"/>
              </w:rPr>
              <w:t>陈述申辩</w:t>
            </w:r>
            <w:r>
              <w:rPr>
                <w:sz w:val="28"/>
              </w:rPr>
              <w:tab/>
            </w:r>
            <w:r>
              <w:rPr>
                <w:rFonts w:ascii="Microsoft Sans Serif" w:hAnsi="Microsoft Sans Serif" w:eastAsia="Microsoft Sans Serif"/>
                <w:sz w:val="24"/>
              </w:rPr>
              <w:t>□</w:t>
            </w:r>
            <w:r>
              <w:rPr>
                <w:rFonts w:ascii="Microsoft Sans Serif" w:hAnsi="Microsoft Sans Serif" w:eastAsia="Microsoft Sans Serif"/>
                <w:spacing w:val="44"/>
                <w:sz w:val="24"/>
              </w:rPr>
              <w:t xml:space="preserve"> </w:t>
            </w:r>
            <w:r>
              <w:rPr>
                <w:sz w:val="28"/>
              </w:rPr>
              <w:t>听证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vMerge w:val="restart"/>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0"/>
              <w:rPr>
                <w:sz w:val="25"/>
              </w:rPr>
            </w:pPr>
          </w:p>
          <w:p>
            <w:pPr>
              <w:pStyle w:val="9"/>
              <w:spacing w:before="1" w:line="511" w:lineRule="auto"/>
              <w:ind w:left="609" w:right="558"/>
              <w:jc w:val="both"/>
              <w:rPr>
                <w:sz w:val="28"/>
              </w:rPr>
            </w:pPr>
            <w:r>
              <w:rPr>
                <w:sz w:val="28"/>
              </w:rPr>
              <w:t>当事人</w:t>
            </w:r>
          </w:p>
        </w:tc>
        <w:tc>
          <w:tcPr>
            <w:tcW w:w="639" w:type="dxa"/>
            <w:vMerge w:val="restart"/>
          </w:tcPr>
          <w:p>
            <w:pPr>
              <w:pStyle w:val="9"/>
              <w:rPr>
                <w:sz w:val="32"/>
              </w:rPr>
            </w:pPr>
          </w:p>
          <w:p>
            <w:pPr>
              <w:pStyle w:val="9"/>
              <w:spacing w:before="254" w:line="242" w:lineRule="auto"/>
              <w:ind w:left="180" w:right="165"/>
              <w:jc w:val="both"/>
              <w:rPr>
                <w:sz w:val="28"/>
              </w:rPr>
            </w:pPr>
            <w:r>
              <w:rPr>
                <w:sz w:val="28"/>
              </w:rPr>
              <w:t>法人和其他组织</w:t>
            </w:r>
          </w:p>
        </w:tc>
        <w:tc>
          <w:tcPr>
            <w:tcW w:w="1935" w:type="dxa"/>
          </w:tcPr>
          <w:p>
            <w:pPr>
              <w:pStyle w:val="9"/>
              <w:spacing w:before="285"/>
              <w:ind w:left="386" w:right="373"/>
              <w:jc w:val="center"/>
              <w:rPr>
                <w:sz w:val="28"/>
              </w:rPr>
            </w:pPr>
            <w:r>
              <w:rPr>
                <w:sz w:val="28"/>
              </w:rPr>
              <w:t>名称</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24" w:line="232" w:lineRule="auto"/>
              <w:ind w:left="407" w:right="252" w:hanging="140"/>
              <w:rPr>
                <w:sz w:val="28"/>
              </w:rPr>
            </w:pPr>
            <w:r>
              <w:rPr>
                <w:spacing w:val="-1"/>
                <w:sz w:val="28"/>
              </w:rPr>
              <w:t>法定代表人</w:t>
            </w:r>
            <w:r>
              <w:rPr>
                <w:sz w:val="28"/>
              </w:rPr>
              <w:t>或负责人</w:t>
            </w:r>
          </w:p>
        </w:tc>
        <w:tc>
          <w:tcPr>
            <w:tcW w:w="1819" w:type="dxa"/>
          </w:tcPr>
          <w:p>
            <w:pPr>
              <w:pStyle w:val="9"/>
              <w:rPr>
                <w:rFonts w:ascii="Times New Roman"/>
                <w:sz w:val="28"/>
              </w:rPr>
            </w:pPr>
          </w:p>
        </w:tc>
        <w:tc>
          <w:tcPr>
            <w:tcW w:w="1380" w:type="dxa"/>
          </w:tcPr>
          <w:p>
            <w:pPr>
              <w:pStyle w:val="9"/>
              <w:spacing w:before="8"/>
              <w:rPr>
                <w:sz w:val="23"/>
              </w:rPr>
            </w:pPr>
          </w:p>
          <w:p>
            <w:pPr>
              <w:pStyle w:val="9"/>
              <w:ind w:right="142"/>
              <w:jc w:val="right"/>
              <w:rPr>
                <w:sz w:val="28"/>
              </w:rPr>
            </w:pPr>
            <w:r>
              <w:rPr>
                <w:sz w:val="28"/>
              </w:rPr>
              <w:t>联系电话</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23" w:line="244" w:lineRule="auto"/>
              <w:ind w:left="738" w:right="65" w:hanging="562"/>
              <w:rPr>
                <w:sz w:val="28"/>
              </w:rPr>
            </w:pPr>
            <w:r>
              <w:rPr>
                <w:spacing w:val="-1"/>
                <w:sz w:val="28"/>
              </w:rPr>
              <w:t>统一社会信用</w:t>
            </w:r>
            <w:r>
              <w:rPr>
                <w:sz w:val="28"/>
              </w:rPr>
              <w:t>代码</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5"/>
              <w:ind w:left="385" w:right="377"/>
              <w:jc w:val="center"/>
              <w:rPr>
                <w:sz w:val="28"/>
              </w:rPr>
            </w:pPr>
            <w:r>
              <w:rPr>
                <w:sz w:val="28"/>
              </w:rPr>
              <w:t>住址</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vMerge w:val="continue"/>
            <w:tcBorders>
              <w:top w:val="nil"/>
            </w:tcBorders>
          </w:tcPr>
          <w:p>
            <w:pPr>
              <w:rPr>
                <w:sz w:val="2"/>
                <w:szCs w:val="2"/>
              </w:rPr>
            </w:pPr>
          </w:p>
        </w:tc>
        <w:tc>
          <w:tcPr>
            <w:tcW w:w="639" w:type="dxa"/>
            <w:vMerge w:val="restart"/>
          </w:tcPr>
          <w:p>
            <w:pPr>
              <w:pStyle w:val="9"/>
              <w:rPr>
                <w:sz w:val="32"/>
              </w:rPr>
            </w:pPr>
          </w:p>
          <w:p>
            <w:pPr>
              <w:pStyle w:val="9"/>
              <w:rPr>
                <w:sz w:val="32"/>
              </w:rPr>
            </w:pPr>
          </w:p>
          <w:p>
            <w:pPr>
              <w:pStyle w:val="9"/>
              <w:rPr>
                <w:sz w:val="32"/>
              </w:rPr>
            </w:pPr>
          </w:p>
          <w:p>
            <w:pPr>
              <w:pStyle w:val="9"/>
              <w:rPr>
                <w:sz w:val="32"/>
              </w:rPr>
            </w:pPr>
          </w:p>
          <w:p>
            <w:pPr>
              <w:pStyle w:val="9"/>
              <w:rPr>
                <w:sz w:val="29"/>
              </w:rPr>
            </w:pPr>
          </w:p>
          <w:p>
            <w:pPr>
              <w:pStyle w:val="9"/>
              <w:spacing w:line="268" w:lineRule="auto"/>
              <w:ind w:left="180" w:right="165"/>
              <w:rPr>
                <w:sz w:val="28"/>
              </w:rPr>
            </w:pPr>
            <w:r>
              <w:rPr>
                <w:sz w:val="28"/>
              </w:rPr>
              <w:t>个人</w:t>
            </w:r>
          </w:p>
        </w:tc>
        <w:tc>
          <w:tcPr>
            <w:tcW w:w="1935" w:type="dxa"/>
          </w:tcPr>
          <w:p>
            <w:pPr>
              <w:pStyle w:val="9"/>
              <w:spacing w:before="11"/>
              <w:rPr>
                <w:sz w:val="22"/>
              </w:rPr>
            </w:pPr>
          </w:p>
          <w:p>
            <w:pPr>
              <w:pStyle w:val="9"/>
              <w:ind w:left="385" w:right="377"/>
              <w:jc w:val="center"/>
              <w:rPr>
                <w:sz w:val="28"/>
              </w:rPr>
            </w:pPr>
            <w:r>
              <w:rPr>
                <w:sz w:val="28"/>
              </w:rPr>
              <w:t>姓名</w:t>
            </w:r>
          </w:p>
        </w:tc>
        <w:tc>
          <w:tcPr>
            <w:tcW w:w="1819" w:type="dxa"/>
          </w:tcPr>
          <w:p>
            <w:pPr>
              <w:pStyle w:val="9"/>
              <w:rPr>
                <w:rFonts w:ascii="Times New Roman"/>
                <w:sz w:val="28"/>
              </w:rPr>
            </w:pPr>
          </w:p>
        </w:tc>
        <w:tc>
          <w:tcPr>
            <w:tcW w:w="1380" w:type="dxa"/>
          </w:tcPr>
          <w:p>
            <w:pPr>
              <w:pStyle w:val="9"/>
              <w:spacing w:before="11"/>
              <w:rPr>
                <w:sz w:val="22"/>
              </w:rPr>
            </w:pPr>
          </w:p>
          <w:p>
            <w:pPr>
              <w:pStyle w:val="9"/>
              <w:ind w:right="142"/>
              <w:jc w:val="right"/>
              <w:rPr>
                <w:sz w:val="28"/>
              </w:rPr>
            </w:pPr>
            <w:r>
              <w:rPr>
                <w:sz w:val="28"/>
              </w:rPr>
              <w:t>出生年月</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53"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8"/>
              <w:rPr>
                <w:sz w:val="23"/>
              </w:rPr>
            </w:pPr>
          </w:p>
          <w:p>
            <w:pPr>
              <w:pStyle w:val="9"/>
              <w:spacing w:before="1"/>
              <w:ind w:left="385" w:right="377"/>
              <w:jc w:val="center"/>
              <w:rPr>
                <w:sz w:val="28"/>
              </w:rPr>
            </w:pPr>
            <w:r>
              <w:rPr>
                <w:sz w:val="28"/>
              </w:rPr>
              <w:t>性别</w:t>
            </w:r>
          </w:p>
        </w:tc>
        <w:tc>
          <w:tcPr>
            <w:tcW w:w="1819" w:type="dxa"/>
          </w:tcPr>
          <w:p>
            <w:pPr>
              <w:pStyle w:val="9"/>
              <w:rPr>
                <w:rFonts w:ascii="Times New Roman"/>
                <w:sz w:val="28"/>
              </w:rPr>
            </w:pPr>
          </w:p>
        </w:tc>
        <w:tc>
          <w:tcPr>
            <w:tcW w:w="1380" w:type="dxa"/>
          </w:tcPr>
          <w:p>
            <w:pPr>
              <w:pStyle w:val="9"/>
              <w:spacing w:before="8"/>
              <w:rPr>
                <w:sz w:val="23"/>
              </w:rPr>
            </w:pPr>
          </w:p>
          <w:p>
            <w:pPr>
              <w:pStyle w:val="9"/>
              <w:spacing w:before="1"/>
              <w:ind w:right="142"/>
              <w:jc w:val="right"/>
              <w:rPr>
                <w:sz w:val="28"/>
              </w:rPr>
            </w:pPr>
            <w:r>
              <w:rPr>
                <w:sz w:val="28"/>
              </w:rPr>
              <w:t>联系电话</w:t>
            </w:r>
          </w:p>
        </w:tc>
        <w:tc>
          <w:tcPr>
            <w:tcW w:w="209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112" w:line="237" w:lineRule="auto"/>
              <w:ind w:left="177" w:right="65"/>
              <w:rPr>
                <w:sz w:val="28"/>
              </w:rPr>
            </w:pPr>
            <w:r>
              <w:rPr>
                <w:spacing w:val="-1"/>
                <w:sz w:val="28"/>
              </w:rPr>
              <w:t>身份证或其他有效证件号码</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6"/>
              <w:ind w:left="385" w:right="377"/>
              <w:jc w:val="center"/>
              <w:rPr>
                <w:sz w:val="28"/>
              </w:rPr>
            </w:pPr>
            <w:r>
              <w:rPr>
                <w:sz w:val="28"/>
              </w:rPr>
              <w:t>住址</w:t>
            </w:r>
          </w:p>
        </w:tc>
        <w:tc>
          <w:tcPr>
            <w:tcW w:w="529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1461" w:type="dxa"/>
            <w:vMerge w:val="continue"/>
            <w:tcBorders>
              <w:top w:val="nil"/>
            </w:tcBorders>
          </w:tcPr>
          <w:p>
            <w:pPr>
              <w:rPr>
                <w:sz w:val="2"/>
                <w:szCs w:val="2"/>
              </w:rPr>
            </w:pPr>
          </w:p>
        </w:tc>
        <w:tc>
          <w:tcPr>
            <w:tcW w:w="639" w:type="dxa"/>
            <w:vMerge w:val="continue"/>
            <w:tcBorders>
              <w:top w:val="nil"/>
            </w:tcBorders>
          </w:tcPr>
          <w:p>
            <w:pPr>
              <w:rPr>
                <w:sz w:val="2"/>
                <w:szCs w:val="2"/>
              </w:rPr>
            </w:pPr>
          </w:p>
        </w:tc>
        <w:tc>
          <w:tcPr>
            <w:tcW w:w="1935" w:type="dxa"/>
          </w:tcPr>
          <w:p>
            <w:pPr>
              <w:pStyle w:val="9"/>
              <w:spacing w:before="286"/>
              <w:ind w:left="386" w:right="375"/>
              <w:jc w:val="center"/>
              <w:rPr>
                <w:sz w:val="28"/>
              </w:rPr>
            </w:pPr>
            <w:r>
              <w:rPr>
                <w:sz w:val="28"/>
              </w:rPr>
              <w:t>工作单位</w:t>
            </w:r>
          </w:p>
        </w:tc>
        <w:tc>
          <w:tcPr>
            <w:tcW w:w="5292" w:type="dxa"/>
            <w:gridSpan w:val="3"/>
          </w:tcPr>
          <w:p>
            <w:pPr>
              <w:pStyle w:val="9"/>
              <w:rPr>
                <w:rFonts w:ascii="Times New Roman"/>
                <w:sz w:val="28"/>
              </w:rPr>
            </w:pPr>
          </w:p>
        </w:tc>
      </w:tr>
    </w:tbl>
    <w:p>
      <w:pPr>
        <w:spacing w:after="0"/>
        <w:rPr>
          <w:rFonts w:ascii="Times New Roman"/>
          <w:sz w:val="28"/>
        </w:rPr>
        <w:sectPr>
          <w:headerReference r:id="rId54" w:type="default"/>
          <w:footerReference r:id="rId55" w:type="default"/>
          <w:pgSz w:w="11910" w:h="16840"/>
          <w:pgMar w:top="1940" w:right="1060" w:bottom="1120" w:left="1180" w:header="1630" w:footer="927" w:gutter="0"/>
          <w:cols w:space="720" w:num="1"/>
        </w:sectPr>
      </w:pPr>
    </w:p>
    <w:tbl>
      <w:tblPr>
        <w:tblStyle w:val="5"/>
        <w:tblW w:w="0" w:type="auto"/>
        <w:tblInd w:w="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14"/>
        <w:gridCol w:w="420"/>
        <w:gridCol w:w="611"/>
        <w:gridCol w:w="1955"/>
        <w:gridCol w:w="1020"/>
        <w:gridCol w:w="4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5" w:hRule="atLeast"/>
        </w:trPr>
        <w:tc>
          <w:tcPr>
            <w:tcW w:w="1645" w:type="dxa"/>
            <w:gridSpan w:val="3"/>
          </w:tcPr>
          <w:p>
            <w:pPr>
              <w:pStyle w:val="9"/>
              <w:tabs>
                <w:tab w:val="left" w:pos="1103"/>
              </w:tabs>
              <w:spacing w:before="190" w:line="640" w:lineRule="atLeast"/>
              <w:ind w:left="263" w:right="248"/>
              <w:rPr>
                <w:sz w:val="28"/>
              </w:rPr>
            </w:pPr>
            <w:r>
              <w:rPr>
                <w:sz w:val="28"/>
              </w:rPr>
              <w:t>原</w:t>
            </w:r>
            <w:r>
              <w:rPr>
                <w:spacing w:val="-8"/>
                <w:sz w:val="28"/>
              </w:rPr>
              <w:t xml:space="preserve"> </w:t>
            </w:r>
            <w:r>
              <w:rPr>
                <w:sz w:val="28"/>
              </w:rPr>
              <w:t>处</w:t>
            </w:r>
            <w:r>
              <w:rPr>
                <w:spacing w:val="-8"/>
                <w:sz w:val="28"/>
              </w:rPr>
              <w:t xml:space="preserve"> </w:t>
            </w:r>
            <w:r>
              <w:rPr>
                <w:sz w:val="28"/>
              </w:rPr>
              <w:t>理意</w:t>
            </w:r>
            <w:r>
              <w:rPr>
                <w:sz w:val="28"/>
              </w:rPr>
              <w:tab/>
            </w:r>
            <w:r>
              <w:rPr>
                <w:spacing w:val="-3"/>
                <w:sz w:val="28"/>
              </w:rPr>
              <w:t>见</w:t>
            </w:r>
          </w:p>
        </w:tc>
        <w:tc>
          <w:tcPr>
            <w:tcW w:w="7682" w:type="dxa"/>
            <w:gridSpan w:val="3"/>
          </w:tcPr>
          <w:p>
            <w:pPr>
              <w:pStyle w:val="9"/>
              <w:spacing w:before="9"/>
              <w:rPr>
                <w:sz w:val="36"/>
              </w:rPr>
            </w:pPr>
          </w:p>
          <w:p>
            <w:pPr>
              <w:pStyle w:val="9"/>
              <w:spacing w:before="1" w:line="273" w:lineRule="auto"/>
              <w:ind w:left="5" w:right="-15"/>
              <w:rPr>
                <w:sz w:val="28"/>
              </w:rPr>
            </w:pPr>
            <w:r>
              <w:rPr>
                <w:sz w:val="28"/>
              </w:rPr>
              <w:t>（填写陈述申辩或听证前拟作出的处理意见，应当与行政处罚事先告知书等文书中的处理意见一致）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3" w:hRule="atLeast"/>
        </w:trPr>
        <w:tc>
          <w:tcPr>
            <w:tcW w:w="1645" w:type="dxa"/>
            <w:gridSpan w:val="3"/>
          </w:tcPr>
          <w:p>
            <w:pPr>
              <w:pStyle w:val="9"/>
              <w:spacing w:before="7"/>
              <w:rPr>
                <w:sz w:val="23"/>
              </w:rPr>
            </w:pPr>
          </w:p>
          <w:p>
            <w:pPr>
              <w:pStyle w:val="9"/>
              <w:spacing w:line="273" w:lineRule="auto"/>
              <w:ind w:left="4" w:right="-15" w:hanging="1"/>
              <w:jc w:val="center"/>
              <w:rPr>
                <w:sz w:val="28"/>
              </w:rPr>
            </w:pPr>
            <w:r>
              <w:rPr>
                <w:sz w:val="28"/>
              </w:rPr>
              <w:t>当事人提出</w:t>
            </w:r>
            <w:r>
              <w:rPr>
                <w:spacing w:val="-7"/>
                <w:sz w:val="28"/>
              </w:rPr>
              <w:t>的事实、理由</w:t>
            </w:r>
            <w:r>
              <w:rPr>
                <w:sz w:val="28"/>
              </w:rPr>
              <w:t>和依据</w:t>
            </w:r>
          </w:p>
        </w:tc>
        <w:tc>
          <w:tcPr>
            <w:tcW w:w="7682" w:type="dxa"/>
            <w:gridSpan w:val="3"/>
          </w:tcPr>
          <w:p>
            <w:pPr>
              <w:pStyle w:val="9"/>
              <w:rPr>
                <w:sz w:val="32"/>
              </w:rPr>
            </w:pPr>
          </w:p>
          <w:p>
            <w:pPr>
              <w:pStyle w:val="9"/>
              <w:spacing w:before="5"/>
              <w:rPr>
                <w:sz w:val="23"/>
              </w:rPr>
            </w:pPr>
          </w:p>
          <w:p>
            <w:pPr>
              <w:pStyle w:val="9"/>
              <w:ind w:left="5"/>
              <w:rPr>
                <w:sz w:val="28"/>
              </w:rPr>
            </w:pPr>
            <w:r>
              <w:rPr>
                <w:sz w:val="28"/>
              </w:rPr>
              <w:t>（应当写明拟处罚的意见建议）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2" w:hRule="atLeast"/>
        </w:trPr>
        <w:tc>
          <w:tcPr>
            <w:tcW w:w="1645" w:type="dxa"/>
            <w:gridSpan w:val="3"/>
          </w:tcPr>
          <w:p>
            <w:pPr>
              <w:pStyle w:val="9"/>
              <w:spacing w:before="9"/>
              <w:rPr>
                <w:sz w:val="22"/>
              </w:rPr>
            </w:pPr>
          </w:p>
          <w:p>
            <w:pPr>
              <w:pStyle w:val="9"/>
              <w:spacing w:line="273" w:lineRule="auto"/>
              <w:ind w:left="261" w:right="250"/>
              <w:jc w:val="both"/>
              <w:rPr>
                <w:sz w:val="28"/>
              </w:rPr>
            </w:pPr>
            <w:r>
              <w:rPr>
                <w:spacing w:val="-1"/>
                <w:sz w:val="28"/>
              </w:rPr>
              <w:t>是否需要变更撤销处罚内容</w:t>
            </w:r>
          </w:p>
        </w:tc>
        <w:tc>
          <w:tcPr>
            <w:tcW w:w="1955" w:type="dxa"/>
          </w:tcPr>
          <w:p>
            <w:pPr>
              <w:pStyle w:val="9"/>
              <w:spacing w:before="11"/>
              <w:rPr>
                <w:sz w:val="25"/>
              </w:rPr>
            </w:pPr>
          </w:p>
          <w:p>
            <w:pPr>
              <w:pStyle w:val="9"/>
              <w:numPr>
                <w:ilvl w:val="0"/>
                <w:numId w:val="4"/>
              </w:numPr>
              <w:tabs>
                <w:tab w:val="left" w:pos="577"/>
              </w:tabs>
              <w:spacing w:before="1" w:after="0" w:line="240" w:lineRule="auto"/>
              <w:ind w:left="576" w:right="0" w:hanging="332"/>
              <w:jc w:val="left"/>
              <w:rPr>
                <w:sz w:val="28"/>
              </w:rPr>
            </w:pPr>
            <w:r>
              <w:rPr>
                <w:spacing w:val="-1"/>
                <w:sz w:val="28"/>
              </w:rPr>
              <w:t>需要撤销</w:t>
            </w:r>
          </w:p>
          <w:p>
            <w:pPr>
              <w:pStyle w:val="9"/>
              <w:numPr>
                <w:ilvl w:val="0"/>
                <w:numId w:val="4"/>
              </w:numPr>
              <w:tabs>
                <w:tab w:val="left" w:pos="577"/>
              </w:tabs>
              <w:spacing w:before="39" w:after="0" w:line="240" w:lineRule="auto"/>
              <w:ind w:left="576" w:right="0" w:hanging="332"/>
              <w:jc w:val="left"/>
              <w:rPr>
                <w:sz w:val="28"/>
              </w:rPr>
            </w:pPr>
            <w:r>
              <w:rPr>
                <w:spacing w:val="-1"/>
                <w:sz w:val="28"/>
              </w:rPr>
              <w:t>需要变更</w:t>
            </w:r>
          </w:p>
          <w:p>
            <w:pPr>
              <w:pStyle w:val="9"/>
              <w:numPr>
                <w:ilvl w:val="0"/>
                <w:numId w:val="4"/>
              </w:numPr>
              <w:tabs>
                <w:tab w:val="left" w:pos="577"/>
              </w:tabs>
              <w:spacing w:before="42" w:after="0" w:line="240" w:lineRule="auto"/>
              <w:ind w:left="576" w:right="0" w:hanging="332"/>
              <w:jc w:val="left"/>
              <w:rPr>
                <w:sz w:val="28"/>
              </w:rPr>
            </w:pPr>
            <w:r>
              <w:rPr>
                <w:sz w:val="28"/>
              </w:rPr>
              <w:t>不需要</w:t>
            </w:r>
          </w:p>
        </w:tc>
        <w:tc>
          <w:tcPr>
            <w:tcW w:w="1020" w:type="dxa"/>
          </w:tcPr>
          <w:p>
            <w:pPr>
              <w:pStyle w:val="9"/>
              <w:spacing w:before="9"/>
              <w:rPr>
                <w:sz w:val="22"/>
              </w:rPr>
            </w:pPr>
          </w:p>
          <w:p>
            <w:pPr>
              <w:pStyle w:val="9"/>
              <w:spacing w:line="273" w:lineRule="auto"/>
              <w:ind w:left="229" w:right="216"/>
              <w:jc w:val="both"/>
              <w:rPr>
                <w:sz w:val="28"/>
              </w:rPr>
            </w:pPr>
            <w:r>
              <w:rPr>
                <w:spacing w:val="-1"/>
                <w:sz w:val="28"/>
              </w:rPr>
              <w:t>变更撤销属性</w:t>
            </w:r>
          </w:p>
        </w:tc>
        <w:tc>
          <w:tcPr>
            <w:tcW w:w="4707" w:type="dxa"/>
          </w:tcPr>
          <w:p>
            <w:pPr>
              <w:pStyle w:val="9"/>
              <w:spacing w:before="68" w:line="339" w:lineRule="exact"/>
              <w:ind w:left="244"/>
              <w:rPr>
                <w:sz w:val="28"/>
              </w:rPr>
            </w:pPr>
            <w:r>
              <w:rPr>
                <w:rFonts w:ascii="Microsoft Sans Serif" w:hAnsi="Microsoft Sans Serif" w:eastAsia="Microsoft Sans Serif"/>
                <w:sz w:val="24"/>
              </w:rPr>
              <w:t>□</w:t>
            </w:r>
            <w:r>
              <w:rPr>
                <w:spacing w:val="15"/>
                <w:sz w:val="28"/>
              </w:rPr>
              <w:t xml:space="preserve">执法主体错误 </w:t>
            </w:r>
            <w:r>
              <w:rPr>
                <w:rFonts w:ascii="Microsoft Sans Serif" w:hAnsi="Microsoft Sans Serif" w:eastAsia="Microsoft Sans Serif"/>
                <w:sz w:val="24"/>
              </w:rPr>
              <w:t>□</w:t>
            </w:r>
            <w:r>
              <w:rPr>
                <w:sz w:val="28"/>
              </w:rPr>
              <w:t>事实不清</w:t>
            </w:r>
          </w:p>
          <w:p>
            <w:pPr>
              <w:pStyle w:val="9"/>
              <w:tabs>
                <w:tab w:val="left" w:pos="2418"/>
              </w:tabs>
              <w:spacing w:line="319" w:lineRule="exact"/>
              <w:ind w:left="244"/>
              <w:rPr>
                <w:sz w:val="28"/>
              </w:rPr>
            </w:pPr>
            <w:r>
              <w:rPr>
                <w:rFonts w:ascii="Microsoft Sans Serif" w:hAnsi="Microsoft Sans Serif" w:eastAsia="Microsoft Sans Serif"/>
                <w:sz w:val="24"/>
              </w:rPr>
              <w:t>□</w:t>
            </w:r>
            <w:r>
              <w:rPr>
                <w:sz w:val="28"/>
              </w:rPr>
              <w:t>证据不足</w:t>
            </w:r>
            <w:r>
              <w:rPr>
                <w:sz w:val="28"/>
              </w:rPr>
              <w:tab/>
            </w:r>
            <w:r>
              <w:rPr>
                <w:rFonts w:ascii="Microsoft Sans Serif" w:hAnsi="Microsoft Sans Serif" w:eastAsia="Microsoft Sans Serif"/>
                <w:w w:val="95"/>
                <w:sz w:val="24"/>
              </w:rPr>
              <w:t>□</w:t>
            </w:r>
            <w:r>
              <w:rPr>
                <w:w w:val="95"/>
                <w:sz w:val="28"/>
              </w:rPr>
              <w:t>适用法律错误</w:t>
            </w:r>
          </w:p>
          <w:p>
            <w:pPr>
              <w:pStyle w:val="9"/>
              <w:tabs>
                <w:tab w:val="left" w:pos="2418"/>
              </w:tabs>
              <w:spacing w:line="320" w:lineRule="exact"/>
              <w:ind w:left="244"/>
              <w:rPr>
                <w:sz w:val="28"/>
              </w:rPr>
            </w:pPr>
            <w:r>
              <w:rPr>
                <w:rFonts w:ascii="Microsoft Sans Serif" w:hAnsi="Microsoft Sans Serif" w:eastAsia="Microsoft Sans Serif"/>
                <w:sz w:val="24"/>
              </w:rPr>
              <w:t>□</w:t>
            </w:r>
            <w:r>
              <w:rPr>
                <w:sz w:val="28"/>
              </w:rPr>
              <w:t>程序违法</w:t>
            </w:r>
            <w:r>
              <w:rPr>
                <w:sz w:val="28"/>
              </w:rPr>
              <w:tab/>
            </w:r>
            <w:r>
              <w:rPr>
                <w:rFonts w:ascii="Microsoft Sans Serif" w:hAnsi="Microsoft Sans Serif" w:eastAsia="Microsoft Sans Serif"/>
                <w:w w:val="95"/>
                <w:sz w:val="24"/>
              </w:rPr>
              <w:t>□</w:t>
            </w:r>
            <w:r>
              <w:rPr>
                <w:w w:val="95"/>
                <w:sz w:val="28"/>
              </w:rPr>
              <w:t>具有减轻情形</w:t>
            </w:r>
          </w:p>
          <w:p>
            <w:pPr>
              <w:pStyle w:val="9"/>
              <w:spacing w:line="320" w:lineRule="exact"/>
              <w:ind w:left="244"/>
              <w:rPr>
                <w:sz w:val="28"/>
              </w:rPr>
            </w:pPr>
            <w:r>
              <w:rPr>
                <w:rFonts w:ascii="Microsoft Sans Serif" w:hAnsi="Microsoft Sans Serif" w:eastAsia="Microsoft Sans Serif"/>
                <w:sz w:val="24"/>
              </w:rPr>
              <w:t>□</w:t>
            </w:r>
            <w:r>
              <w:rPr>
                <w:spacing w:val="15"/>
                <w:sz w:val="28"/>
              </w:rPr>
              <w:t xml:space="preserve">具有从轻情节 </w:t>
            </w:r>
            <w:r>
              <w:rPr>
                <w:rFonts w:ascii="Microsoft Sans Serif" w:hAnsi="Microsoft Sans Serif" w:eastAsia="Microsoft Sans Serif"/>
                <w:sz w:val="24"/>
              </w:rPr>
              <w:t>□</w:t>
            </w:r>
            <w:r>
              <w:rPr>
                <w:sz w:val="28"/>
              </w:rPr>
              <w:t>具有从重情节</w:t>
            </w:r>
          </w:p>
          <w:p>
            <w:pPr>
              <w:pStyle w:val="9"/>
              <w:spacing w:line="339" w:lineRule="exact"/>
              <w:ind w:left="244"/>
              <w:rPr>
                <w:sz w:val="24"/>
              </w:rPr>
            </w:pPr>
            <w:r>
              <w:rPr>
                <w:rFonts w:ascii="Microsoft Sans Serif" w:hAnsi="Microsoft Sans Serif" w:eastAsia="Microsoft Sans Serif"/>
                <w:sz w:val="24"/>
              </w:rPr>
              <w:t>□</w:t>
            </w:r>
            <w:r>
              <w:rPr>
                <w:sz w:val="28"/>
              </w:rPr>
              <w:t>其它</w:t>
            </w:r>
            <w:r>
              <w:rPr>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41" w:hRule="atLeast"/>
        </w:trPr>
        <w:tc>
          <w:tcPr>
            <w:tcW w:w="614" w:type="dxa"/>
            <w:tcBorders>
              <w:right w:val="nil"/>
            </w:tcBorders>
          </w:tcPr>
          <w:p>
            <w:pPr>
              <w:pStyle w:val="9"/>
              <w:spacing w:before="4"/>
              <w:rPr>
                <w:sz w:val="34"/>
              </w:rPr>
            </w:pPr>
          </w:p>
          <w:p>
            <w:pPr>
              <w:pStyle w:val="9"/>
              <w:spacing w:line="273" w:lineRule="auto"/>
              <w:ind w:left="263" w:right="62"/>
              <w:rPr>
                <w:sz w:val="28"/>
              </w:rPr>
            </w:pPr>
            <w:r>
              <w:rPr>
                <w:sz w:val="28"/>
              </w:rPr>
              <w:t>拟意</w:t>
            </w:r>
          </w:p>
        </w:tc>
        <w:tc>
          <w:tcPr>
            <w:tcW w:w="420" w:type="dxa"/>
            <w:tcBorders>
              <w:left w:val="nil"/>
              <w:right w:val="nil"/>
            </w:tcBorders>
          </w:tcPr>
          <w:p>
            <w:pPr>
              <w:pStyle w:val="9"/>
              <w:spacing w:before="4"/>
              <w:rPr>
                <w:sz w:val="34"/>
              </w:rPr>
            </w:pPr>
          </w:p>
          <w:p>
            <w:pPr>
              <w:pStyle w:val="9"/>
              <w:ind w:left="10"/>
              <w:jc w:val="center"/>
              <w:rPr>
                <w:sz w:val="28"/>
              </w:rPr>
            </w:pPr>
            <w:r>
              <w:rPr>
                <w:w w:val="100"/>
                <w:sz w:val="28"/>
              </w:rPr>
              <w:t>处</w:t>
            </w:r>
          </w:p>
        </w:tc>
        <w:tc>
          <w:tcPr>
            <w:tcW w:w="611" w:type="dxa"/>
            <w:tcBorders>
              <w:left w:val="nil"/>
            </w:tcBorders>
          </w:tcPr>
          <w:p>
            <w:pPr>
              <w:pStyle w:val="9"/>
              <w:spacing w:before="4"/>
              <w:rPr>
                <w:sz w:val="34"/>
              </w:rPr>
            </w:pPr>
          </w:p>
          <w:p>
            <w:pPr>
              <w:pStyle w:val="9"/>
              <w:spacing w:line="273" w:lineRule="auto"/>
              <w:ind w:left="74" w:right="248"/>
              <w:rPr>
                <w:sz w:val="28"/>
              </w:rPr>
            </w:pPr>
            <w:r>
              <w:rPr>
                <w:sz w:val="28"/>
              </w:rPr>
              <w:t>理见</w:t>
            </w:r>
          </w:p>
        </w:tc>
        <w:tc>
          <w:tcPr>
            <w:tcW w:w="7682" w:type="dxa"/>
            <w:gridSpan w:val="3"/>
          </w:tcPr>
          <w:p>
            <w:pPr>
              <w:pStyle w:val="9"/>
              <w:spacing w:before="3"/>
              <w:rPr>
                <w:sz w:val="41"/>
              </w:rPr>
            </w:pPr>
          </w:p>
          <w:p>
            <w:pPr>
              <w:pStyle w:val="9"/>
              <w:ind w:left="5"/>
              <w:rPr>
                <w:sz w:val="28"/>
              </w:rPr>
            </w:pPr>
            <w:r>
              <w:rPr>
                <w:sz w:val="28"/>
              </w:rPr>
              <w:t>（写明复核后的处理意见）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1" w:hRule="atLeast"/>
        </w:trPr>
        <w:tc>
          <w:tcPr>
            <w:tcW w:w="614" w:type="dxa"/>
            <w:tcBorders>
              <w:right w:val="nil"/>
            </w:tcBorders>
          </w:tcPr>
          <w:p>
            <w:pPr>
              <w:pStyle w:val="9"/>
              <w:rPr>
                <w:sz w:val="32"/>
              </w:rPr>
            </w:pPr>
          </w:p>
          <w:p>
            <w:pPr>
              <w:pStyle w:val="9"/>
              <w:rPr>
                <w:sz w:val="34"/>
              </w:rPr>
            </w:pPr>
          </w:p>
          <w:p>
            <w:pPr>
              <w:pStyle w:val="9"/>
              <w:spacing w:before="1" w:line="273" w:lineRule="auto"/>
              <w:ind w:left="263" w:right="62"/>
              <w:rPr>
                <w:sz w:val="28"/>
              </w:rPr>
            </w:pPr>
            <w:r>
              <w:rPr>
                <w:sz w:val="28"/>
              </w:rPr>
              <w:t>复意</w:t>
            </w:r>
          </w:p>
        </w:tc>
        <w:tc>
          <w:tcPr>
            <w:tcW w:w="420" w:type="dxa"/>
            <w:tcBorders>
              <w:left w:val="nil"/>
              <w:right w:val="nil"/>
            </w:tcBorders>
          </w:tcPr>
          <w:p>
            <w:pPr>
              <w:pStyle w:val="9"/>
              <w:rPr>
                <w:sz w:val="32"/>
              </w:rPr>
            </w:pPr>
          </w:p>
          <w:p>
            <w:pPr>
              <w:pStyle w:val="9"/>
              <w:rPr>
                <w:sz w:val="34"/>
              </w:rPr>
            </w:pPr>
          </w:p>
          <w:p>
            <w:pPr>
              <w:pStyle w:val="9"/>
              <w:spacing w:before="1"/>
              <w:ind w:left="10"/>
              <w:jc w:val="center"/>
              <w:rPr>
                <w:sz w:val="28"/>
              </w:rPr>
            </w:pPr>
            <w:r>
              <w:rPr>
                <w:w w:val="100"/>
                <w:sz w:val="28"/>
              </w:rPr>
              <w:t>核</w:t>
            </w:r>
          </w:p>
        </w:tc>
        <w:tc>
          <w:tcPr>
            <w:tcW w:w="611" w:type="dxa"/>
            <w:tcBorders>
              <w:left w:val="nil"/>
            </w:tcBorders>
          </w:tcPr>
          <w:p>
            <w:pPr>
              <w:pStyle w:val="9"/>
              <w:rPr>
                <w:sz w:val="32"/>
              </w:rPr>
            </w:pPr>
          </w:p>
          <w:p>
            <w:pPr>
              <w:pStyle w:val="9"/>
              <w:rPr>
                <w:sz w:val="34"/>
              </w:rPr>
            </w:pPr>
          </w:p>
          <w:p>
            <w:pPr>
              <w:pStyle w:val="9"/>
              <w:spacing w:before="1" w:line="273" w:lineRule="auto"/>
              <w:ind w:left="74" w:right="248"/>
              <w:rPr>
                <w:sz w:val="28"/>
              </w:rPr>
            </w:pPr>
            <w:r>
              <w:rPr>
                <w:sz w:val="28"/>
              </w:rPr>
              <w:t>人见</w:t>
            </w:r>
          </w:p>
        </w:tc>
        <w:tc>
          <w:tcPr>
            <w:tcW w:w="7682" w:type="dxa"/>
            <w:gridSpan w:val="3"/>
          </w:tcPr>
          <w:p>
            <w:pPr>
              <w:pStyle w:val="9"/>
              <w:spacing w:before="1"/>
              <w:rPr>
                <w:sz w:val="33"/>
              </w:rPr>
            </w:pPr>
          </w:p>
          <w:p>
            <w:pPr>
              <w:pStyle w:val="9"/>
              <w:spacing w:line="273" w:lineRule="auto"/>
              <w:ind w:left="5" w:right="2664"/>
              <w:rPr>
                <w:sz w:val="28"/>
              </w:rPr>
            </w:pPr>
            <w:r>
              <w:rPr>
                <w:spacing w:val="-3"/>
                <w:sz w:val="28"/>
              </w:rPr>
              <w:t>（对当事人提出的事实、理由和证据是否</w:t>
            </w:r>
            <w:r>
              <w:rPr>
                <w:sz w:val="28"/>
              </w:rPr>
              <w:t>采纳予以明确）</w:t>
            </w:r>
          </w:p>
          <w:p>
            <w:pPr>
              <w:pStyle w:val="9"/>
              <w:spacing w:before="11"/>
              <w:rPr>
                <w:sz w:val="31"/>
              </w:rPr>
            </w:pPr>
          </w:p>
          <w:p>
            <w:pPr>
              <w:pStyle w:val="9"/>
              <w:tabs>
                <w:tab w:val="left" w:pos="3303"/>
                <w:tab w:val="left" w:pos="4404"/>
                <w:tab w:val="left" w:pos="5638"/>
                <w:tab w:val="left" w:pos="7006"/>
              </w:tabs>
              <w:ind w:left="1404"/>
              <w:rPr>
                <w:sz w:val="28"/>
              </w:rPr>
            </w:pPr>
            <w:r>
              <w:rPr>
                <w:sz w:val="28"/>
              </w:rPr>
              <w:t>签名：</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pacing w:val="-30"/>
                <w:sz w:val="28"/>
              </w:rPr>
              <w:t xml:space="preserve"> </w:t>
            </w:r>
            <w:r>
              <w:rPr>
                <w:rFonts w:ascii="Times New Roman" w:eastAsia="Times New Roman"/>
                <w:w w:val="100"/>
                <w:sz w:val="28"/>
                <w:u w:val="single"/>
              </w:rPr>
              <w:t xml:space="preserve"> </w:t>
            </w:r>
            <w:r>
              <w:rPr>
                <w:rFonts w:ascii="Times New Roman" w:eastAsia="Times New Roman"/>
                <w:sz w:val="28"/>
                <w:u w:val="single"/>
              </w:rPr>
              <w:tab/>
            </w:r>
            <w:r>
              <w:rPr>
                <w:rFonts w:ascii="Times New Roman" w:eastAsia="Times New Roman"/>
                <w:sz w:val="28"/>
              </w:rPr>
              <w:tab/>
            </w:r>
            <w:r>
              <w:rPr>
                <w:position w:val="-2"/>
                <w:sz w:val="28"/>
              </w:rPr>
              <w:t>年</w:t>
            </w:r>
            <w:r>
              <w:rPr>
                <w:spacing w:val="136"/>
                <w:position w:val="-2"/>
                <w:sz w:val="28"/>
              </w:rPr>
              <w:t xml:space="preserve"> </w:t>
            </w:r>
            <w:r>
              <w:rPr>
                <w:position w:val="-2"/>
                <w:sz w:val="28"/>
              </w:rPr>
              <w:t>月</w:t>
            </w:r>
            <w:r>
              <w:rPr>
                <w:position w:val="-2"/>
                <w:sz w:val="28"/>
              </w:rPr>
              <w:tab/>
            </w:r>
            <w:r>
              <w:rPr>
                <w:position w:val="-2"/>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6" w:hRule="atLeast"/>
        </w:trPr>
        <w:tc>
          <w:tcPr>
            <w:tcW w:w="1645" w:type="dxa"/>
            <w:gridSpan w:val="3"/>
          </w:tcPr>
          <w:p>
            <w:pPr>
              <w:pStyle w:val="9"/>
              <w:rPr>
                <w:sz w:val="32"/>
              </w:rPr>
            </w:pPr>
          </w:p>
          <w:p>
            <w:pPr>
              <w:pStyle w:val="9"/>
              <w:tabs>
                <w:tab w:val="left" w:pos="1103"/>
              </w:tabs>
              <w:spacing w:before="284" w:line="273" w:lineRule="auto"/>
              <w:ind w:left="263" w:right="248"/>
              <w:rPr>
                <w:sz w:val="28"/>
              </w:rPr>
            </w:pPr>
            <w:r>
              <w:rPr>
                <w:spacing w:val="-1"/>
                <w:sz w:val="28"/>
              </w:rPr>
              <w:t>承办机</w:t>
            </w:r>
            <w:r>
              <w:rPr>
                <w:sz w:val="28"/>
              </w:rPr>
              <w:t>构意</w:t>
            </w:r>
            <w:r>
              <w:rPr>
                <w:sz w:val="28"/>
              </w:rPr>
              <w:tab/>
            </w:r>
            <w:r>
              <w:rPr>
                <w:spacing w:val="-3"/>
                <w:sz w:val="28"/>
              </w:rPr>
              <w:t>见</w:t>
            </w:r>
          </w:p>
        </w:tc>
        <w:tc>
          <w:tcPr>
            <w:tcW w:w="7682" w:type="dxa"/>
            <w:gridSpan w:val="3"/>
          </w:tcPr>
          <w:p>
            <w:pPr>
              <w:pStyle w:val="9"/>
              <w:spacing w:before="12"/>
              <w:rPr>
                <w:sz w:val="32"/>
              </w:rPr>
            </w:pPr>
          </w:p>
          <w:p>
            <w:pPr>
              <w:pStyle w:val="9"/>
              <w:spacing w:line="273" w:lineRule="auto"/>
              <w:ind w:left="5" w:right="2904"/>
              <w:rPr>
                <w:sz w:val="28"/>
              </w:rPr>
            </w:pPr>
            <w:r>
              <w:rPr>
                <w:spacing w:val="-1"/>
                <w:sz w:val="28"/>
              </w:rPr>
              <w:t>（应当写明同意、不同意或其他处理意</w:t>
            </w:r>
            <w:r>
              <w:rPr>
                <w:sz w:val="28"/>
              </w:rPr>
              <w:t>见，其中不同意的应当说明理由）</w:t>
            </w:r>
          </w:p>
          <w:p>
            <w:pPr>
              <w:pStyle w:val="9"/>
              <w:spacing w:before="12"/>
              <w:rPr>
                <w:sz w:val="31"/>
              </w:rPr>
            </w:pPr>
          </w:p>
          <w:p>
            <w:pPr>
              <w:pStyle w:val="9"/>
              <w:tabs>
                <w:tab w:val="left" w:pos="5638"/>
                <w:tab w:val="left" w:pos="7006"/>
              </w:tabs>
              <w:ind w:left="3538"/>
              <w:rPr>
                <w:sz w:val="28"/>
              </w:rPr>
            </w:pPr>
            <w:r>
              <w:rPr>
                <w:sz w:val="28"/>
              </w:rPr>
              <w:t>签名：</w:t>
            </w:r>
            <w:r>
              <w:rPr>
                <w:sz w:val="28"/>
              </w:rPr>
              <w:tab/>
            </w:r>
            <w:r>
              <w:rPr>
                <w:position w:val="-2"/>
                <w:sz w:val="28"/>
              </w:rPr>
              <w:t>年</w:t>
            </w:r>
            <w:r>
              <w:rPr>
                <w:spacing w:val="136"/>
                <w:position w:val="-2"/>
                <w:sz w:val="28"/>
              </w:rPr>
              <w:t xml:space="preserve"> </w:t>
            </w:r>
            <w:r>
              <w:rPr>
                <w:position w:val="-2"/>
                <w:sz w:val="28"/>
              </w:rPr>
              <w:t>月</w:t>
            </w:r>
            <w:r>
              <w:rPr>
                <w:position w:val="-2"/>
                <w:sz w:val="28"/>
              </w:rPr>
              <w:tab/>
            </w:r>
            <w:r>
              <w:rPr>
                <w:position w:val="-2"/>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1" w:hRule="atLeast"/>
        </w:trPr>
        <w:tc>
          <w:tcPr>
            <w:tcW w:w="1645" w:type="dxa"/>
            <w:gridSpan w:val="3"/>
          </w:tcPr>
          <w:p>
            <w:pPr>
              <w:pStyle w:val="9"/>
              <w:rPr>
                <w:sz w:val="32"/>
              </w:rPr>
            </w:pPr>
          </w:p>
          <w:p>
            <w:pPr>
              <w:pStyle w:val="9"/>
              <w:spacing w:before="3"/>
              <w:rPr>
                <w:sz w:val="25"/>
              </w:rPr>
            </w:pPr>
          </w:p>
          <w:p>
            <w:pPr>
              <w:pStyle w:val="9"/>
              <w:spacing w:before="1" w:line="273" w:lineRule="auto"/>
              <w:ind w:left="263" w:right="248"/>
              <w:jc w:val="both"/>
              <w:rPr>
                <w:sz w:val="28"/>
              </w:rPr>
            </w:pPr>
            <w:r>
              <w:rPr>
                <w:spacing w:val="-1"/>
                <w:sz w:val="28"/>
              </w:rPr>
              <w:t>行政机关</w:t>
            </w:r>
            <w:r>
              <w:rPr>
                <w:spacing w:val="-4"/>
                <w:sz w:val="28"/>
              </w:rPr>
              <w:t>负 责 人</w:t>
            </w:r>
            <w:r>
              <w:rPr>
                <w:spacing w:val="41"/>
                <w:sz w:val="28"/>
              </w:rPr>
              <w:t>意 见</w:t>
            </w:r>
          </w:p>
        </w:tc>
        <w:tc>
          <w:tcPr>
            <w:tcW w:w="7682" w:type="dxa"/>
            <w:gridSpan w:val="3"/>
          </w:tcPr>
          <w:p>
            <w:pPr>
              <w:pStyle w:val="9"/>
              <w:spacing w:before="12"/>
              <w:rPr>
                <w:sz w:val="32"/>
              </w:rPr>
            </w:pPr>
          </w:p>
          <w:p>
            <w:pPr>
              <w:pStyle w:val="9"/>
              <w:spacing w:line="273" w:lineRule="auto"/>
              <w:ind w:left="5" w:right="2904"/>
              <w:rPr>
                <w:sz w:val="28"/>
              </w:rPr>
            </w:pPr>
            <w:r>
              <w:rPr>
                <w:spacing w:val="-1"/>
                <w:sz w:val="28"/>
              </w:rPr>
              <w:t>（应当写明同意、不同意或其他处理意</w:t>
            </w:r>
            <w:r>
              <w:rPr>
                <w:sz w:val="28"/>
              </w:rPr>
              <w:t>见，其中不同意的应当说明理由）</w:t>
            </w:r>
          </w:p>
          <w:p>
            <w:pPr>
              <w:pStyle w:val="9"/>
              <w:rPr>
                <w:sz w:val="32"/>
              </w:rPr>
            </w:pPr>
          </w:p>
          <w:p>
            <w:pPr>
              <w:pStyle w:val="9"/>
              <w:spacing w:before="11"/>
              <w:rPr>
                <w:sz w:val="31"/>
              </w:rPr>
            </w:pPr>
          </w:p>
          <w:p>
            <w:pPr>
              <w:pStyle w:val="9"/>
              <w:tabs>
                <w:tab w:val="left" w:pos="5638"/>
                <w:tab w:val="left" w:pos="7006"/>
              </w:tabs>
              <w:spacing w:before="1"/>
              <w:ind w:left="3538"/>
              <w:rPr>
                <w:sz w:val="28"/>
              </w:rPr>
            </w:pPr>
            <w:r>
              <w:rPr>
                <w:sz w:val="28"/>
              </w:rPr>
              <w:t>签名：</w:t>
            </w:r>
            <w:r>
              <w:rPr>
                <w:sz w:val="28"/>
              </w:rPr>
              <w:tab/>
            </w:r>
            <w:r>
              <w:rPr>
                <w:position w:val="-1"/>
                <w:sz w:val="28"/>
              </w:rPr>
              <w:t>年</w:t>
            </w:r>
            <w:r>
              <w:rPr>
                <w:spacing w:val="136"/>
                <w:position w:val="-1"/>
                <w:sz w:val="28"/>
              </w:rPr>
              <w:t xml:space="preserve"> </w:t>
            </w:r>
            <w:r>
              <w:rPr>
                <w:position w:val="-1"/>
                <w:sz w:val="28"/>
              </w:rPr>
              <w:t>月</w:t>
            </w:r>
            <w:r>
              <w:rPr>
                <w:position w:val="-1"/>
                <w:sz w:val="28"/>
              </w:rPr>
              <w:tab/>
            </w:r>
            <w:r>
              <w:rPr>
                <w:position w:val="-1"/>
                <w:sz w:val="28"/>
              </w:rPr>
              <w:t>日</w:t>
            </w:r>
          </w:p>
        </w:tc>
      </w:tr>
    </w:tbl>
    <w:p>
      <w:pPr>
        <w:spacing w:after="0"/>
        <w:rPr>
          <w:sz w:val="28"/>
        </w:rPr>
        <w:sectPr>
          <w:headerReference r:id="rId56" w:type="default"/>
          <w:footerReference r:id="rId57" w:type="default"/>
          <w:pgSz w:w="11910" w:h="16840"/>
          <w:pgMar w:top="1580" w:right="1060" w:bottom="1120" w:left="1180" w:header="0" w:footer="927" w:gutter="0"/>
          <w:cols w:space="720" w:num="1"/>
        </w:sectPr>
      </w:pPr>
    </w:p>
    <w:p>
      <w:pPr>
        <w:pStyle w:val="3"/>
        <w:rPr>
          <w:sz w:val="19"/>
        </w:rPr>
      </w:pPr>
    </w:p>
    <w:p>
      <w:pPr>
        <w:spacing w:before="56"/>
        <w:ind w:left="138" w:right="118" w:firstLine="0"/>
        <w:jc w:val="center"/>
        <w:rPr>
          <w:sz w:val="44"/>
        </w:rPr>
      </w:pPr>
      <w:r>
        <w:rPr>
          <w:sz w:val="44"/>
        </w:rPr>
        <w:t>重大案件集体讨论记录</w:t>
      </w:r>
    </w:p>
    <w:p>
      <w:pPr>
        <w:pStyle w:val="3"/>
        <w:tabs>
          <w:tab w:val="left" w:pos="2259"/>
          <w:tab w:val="left" w:pos="2820"/>
          <w:tab w:val="left" w:pos="3379"/>
          <w:tab w:val="left" w:pos="3939"/>
          <w:tab w:val="left" w:pos="4500"/>
          <w:tab w:val="left" w:pos="5340"/>
          <w:tab w:val="left" w:pos="5899"/>
        </w:tabs>
        <w:spacing w:before="364"/>
        <w:ind w:left="300"/>
      </w:pPr>
      <w:r>
        <w:t>讨论时间：</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r>
        <w:rPr>
          <w:rFonts w:ascii="Times New Roman" w:eastAsia="Times New Roman"/>
          <w:u w:val="single"/>
        </w:rPr>
        <w:tab/>
      </w:r>
      <w:r>
        <w:t>时</w:t>
      </w:r>
      <w:r>
        <w:rPr>
          <w:rFonts w:ascii="Times New Roman" w:eastAsia="Times New Roman"/>
          <w:u w:val="single"/>
        </w:rPr>
        <w:tab/>
      </w:r>
      <w:r>
        <w:t>分至</w:t>
      </w:r>
      <w:r>
        <w:rPr>
          <w:rFonts w:ascii="Times New Roman" w:eastAsia="Times New Roman"/>
          <w:u w:val="single"/>
        </w:rPr>
        <w:tab/>
      </w:r>
      <w:r>
        <w:t>时</w:t>
      </w:r>
      <w:r>
        <w:rPr>
          <w:rFonts w:ascii="Times New Roman" w:eastAsia="Times New Roman"/>
          <w:u w:val="single"/>
        </w:rPr>
        <w:tab/>
      </w:r>
      <w:r>
        <w:t>分</w:t>
      </w:r>
    </w:p>
    <w:p>
      <w:pPr>
        <w:pStyle w:val="3"/>
        <w:tabs>
          <w:tab w:val="left" w:pos="5261"/>
          <w:tab w:val="left" w:pos="9449"/>
        </w:tabs>
        <w:spacing w:before="163" w:line="348" w:lineRule="auto"/>
        <w:ind w:left="300" w:right="210"/>
        <w:jc w:val="both"/>
      </w:pPr>
      <w:r>
        <w:rPr>
          <w:spacing w:val="-1"/>
        </w:rPr>
        <w:t>讨论地点</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12"/>
          <w:u w:val="single"/>
        </w:rPr>
        <w:t xml:space="preserve"> </w:t>
      </w:r>
      <w:r>
        <w:rPr>
          <w:u w:val="single"/>
        </w:rPr>
        <w:t xml:space="preserve">                                                      </w:t>
      </w:r>
      <w:r>
        <w:t>案</w:t>
      </w:r>
      <w:r>
        <w:rPr>
          <w:spacing w:val="279"/>
        </w:rPr>
        <w:t xml:space="preserve"> </w:t>
      </w:r>
      <w:r>
        <w:t>由：</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w w:val="12"/>
          <w:u w:val="single"/>
        </w:rPr>
        <w:t xml:space="preserve"> </w:t>
      </w:r>
      <w:r>
        <w:rPr>
          <w:u w:val="single"/>
        </w:rPr>
        <w:t xml:space="preserve">                                                      </w:t>
      </w:r>
      <w:r>
        <w:t>主</w:t>
      </w:r>
      <w:r>
        <w:rPr>
          <w:spacing w:val="-1"/>
        </w:rPr>
        <w:t xml:space="preserve"> </w:t>
      </w:r>
      <w:r>
        <w:t>持</w:t>
      </w:r>
      <w:r>
        <w:rPr>
          <w:spacing w:val="-1"/>
        </w:rPr>
        <w:t xml:space="preserve"> </w:t>
      </w:r>
      <w:r>
        <w:t>人：</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spacing w:val="-1"/>
          <w:u w:val="single"/>
        </w:rPr>
        <w:t xml:space="preserve">                                                     </w:t>
      </w:r>
      <w:r>
        <w:rPr>
          <w:spacing w:val="53"/>
          <w:u w:val="single"/>
        </w:rPr>
        <w:t xml:space="preserve"> </w:t>
      </w:r>
      <w:r>
        <w:rPr>
          <w:spacing w:val="-1"/>
        </w:rPr>
        <w:t>出席人员</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spacing w:val="-1"/>
          <w:u w:val="single"/>
        </w:rPr>
        <w:t xml:space="preserve">                                                     </w:t>
      </w:r>
      <w:r>
        <w:rPr>
          <w:spacing w:val="53"/>
          <w:u w:val="single"/>
        </w:rPr>
        <w:t xml:space="preserve"> </w:t>
      </w:r>
      <w:r>
        <w:rPr>
          <w:spacing w:val="-1"/>
        </w:rPr>
        <w:t>列席人员</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u w:val="single"/>
        </w:rPr>
        <w:t xml:space="preserve">                                                      </w:t>
      </w:r>
      <w:r>
        <w:t>汇</w:t>
      </w:r>
      <w:r>
        <w:rPr>
          <w:spacing w:val="-1"/>
        </w:rPr>
        <w:t xml:space="preserve"> </w:t>
      </w:r>
      <w:r>
        <w:t>报</w:t>
      </w:r>
      <w:r>
        <w:rPr>
          <w:spacing w:val="-1"/>
        </w:rPr>
        <w:t xml:space="preserve"> </w:t>
      </w:r>
      <w:r>
        <w:t>人：</w:t>
      </w:r>
      <w:r>
        <w:rPr>
          <w:rFonts w:ascii="Times New Roman" w:eastAsia="Times New Roman"/>
          <w:u w:val="single"/>
        </w:rPr>
        <w:tab/>
      </w:r>
      <w:r>
        <w:t>记</w:t>
      </w:r>
      <w:r>
        <w:rPr>
          <w:spacing w:val="-2"/>
        </w:rPr>
        <w:t xml:space="preserve"> </w:t>
      </w:r>
      <w:r>
        <w:t>录</w:t>
      </w:r>
      <w:r>
        <w:rPr>
          <w:spacing w:val="-1"/>
        </w:rPr>
        <w:t xml:space="preserve"> </w:t>
      </w:r>
      <w:r>
        <w:t>人：</w:t>
      </w:r>
      <w:r>
        <w:rPr>
          <w:rFonts w:ascii="Times New Roman" w:eastAsia="Times New Roman"/>
          <w:w w:val="100"/>
          <w:u w:val="single"/>
        </w:rPr>
        <w:t xml:space="preserve"> </w:t>
      </w:r>
      <w:r>
        <w:rPr>
          <w:rFonts w:ascii="Times New Roman" w:eastAsia="Times New Roman"/>
          <w:u w:val="single"/>
        </w:rPr>
        <w:tab/>
      </w:r>
      <w:r>
        <w:rPr>
          <w:u w:val="single"/>
        </w:rPr>
        <w:t xml:space="preserve"> </w:t>
      </w:r>
      <w:r>
        <w:t>汇报案件情况：</w:t>
      </w:r>
    </w:p>
    <w:p>
      <w:pPr>
        <w:pStyle w:val="3"/>
        <w:tabs>
          <w:tab w:val="left" w:pos="9458"/>
        </w:tabs>
        <w:spacing w:line="358" w:lineRule="exact"/>
        <w:ind w:left="300"/>
        <w:rPr>
          <w:rFonts w:ascii="Times New Roman" w:eastAsia="Times New Roman"/>
        </w:rPr>
      </w:pPr>
      <w:r>
        <w:rPr>
          <w:spacing w:val="-1"/>
        </w:rPr>
        <w:t>案情介绍</w:t>
      </w:r>
      <w:r>
        <w:t>：</w:t>
      </w:r>
      <w:r>
        <w:rPr>
          <w:rFonts w:ascii="Times New Roman" w:eastAsia="Times New Roman"/>
          <w:u w:val="single"/>
        </w:rPr>
        <w:t xml:space="preserve"> </w:t>
      </w:r>
      <w:r>
        <w:rPr>
          <w:rFonts w:ascii="Times New Roman" w:eastAsia="Times New Roman"/>
          <w:u w:val="single"/>
        </w:rPr>
        <w:tab/>
      </w:r>
    </w:p>
    <w:p>
      <w:pPr>
        <w:pStyle w:val="3"/>
        <w:rPr>
          <w:rFonts w:ascii="Times New Roman"/>
          <w:sz w:val="20"/>
        </w:rPr>
      </w:pPr>
    </w:p>
    <w:p>
      <w:pPr>
        <w:pStyle w:val="3"/>
        <w:spacing w:before="8"/>
        <w:rPr>
          <w:rFonts w:ascii="Times New Roman"/>
          <w:sz w:val="18"/>
        </w:rPr>
      </w:pPr>
      <w:r>
        <w:pict>
          <v:shape id="_x0000_s1081" o:spid="_x0000_s1081" style="position:absolute;left:0pt;margin-left:74pt;margin-top:13pt;height:0.1pt;width:454.45pt;mso-position-horizontal-relative:page;mso-wrap-distance-bottom:0pt;mso-wrap-distance-top:0pt;z-index:-251582464;mso-width-relative:page;mso-height-relative:page;" filled="f" stroked="t" coordorigin="1480,260" coordsize="9089,0" path="m1480,260l10569,260e">
            <v:path arrowok="t"/>
            <v:fill on="f" focussize="0,0"/>
            <v:stroke weight="0.6pt" color="#000000"/>
            <v:imagedata o:title=""/>
            <o:lock v:ext="edit"/>
            <w10:wrap type="topAndBottom"/>
          </v:shape>
        </w:pict>
      </w:r>
    </w:p>
    <w:p>
      <w:pPr>
        <w:pStyle w:val="3"/>
        <w:spacing w:before="3"/>
        <w:rPr>
          <w:rFonts w:ascii="Times New Roman"/>
          <w:sz w:val="7"/>
        </w:rPr>
      </w:pPr>
    </w:p>
    <w:p>
      <w:pPr>
        <w:pStyle w:val="3"/>
        <w:tabs>
          <w:tab w:val="left" w:pos="9458"/>
        </w:tabs>
        <w:spacing w:before="71" w:line="348" w:lineRule="auto"/>
        <w:ind w:left="300" w:right="210"/>
        <w:jc w:val="both"/>
        <w:rPr>
          <w:rFonts w:ascii="Times New Roman" w:eastAsia="Times New Roman"/>
        </w:rPr>
      </w:pPr>
      <w:r>
        <w:rPr>
          <w:spacing w:val="-1"/>
        </w:rPr>
        <w:t>证据材料</w:t>
      </w:r>
      <w:r>
        <w:t>：</w:t>
      </w:r>
      <w:r>
        <w:rPr>
          <w:rFonts w:ascii="Times New Roman" w:eastAsia="Times New Roman"/>
          <w:w w:val="100"/>
          <w:u w:val="single"/>
        </w:rPr>
        <w:t xml:space="preserve"> </w:t>
      </w:r>
      <w:r>
        <w:rPr>
          <w:rFonts w:ascii="Times New Roman" w:eastAsia="Times New Roman"/>
          <w:u w:val="single"/>
        </w:rPr>
        <w:tab/>
      </w:r>
      <w:r>
        <w:rPr>
          <w:spacing w:val="-1"/>
          <w:u w:val="single"/>
        </w:rPr>
        <w:t xml:space="preserve">                                                     </w:t>
      </w:r>
      <w:r>
        <w:rPr>
          <w:spacing w:val="53"/>
          <w:u w:val="single"/>
        </w:rPr>
        <w:t xml:space="preserve"> </w:t>
      </w:r>
      <w:r>
        <w:rPr>
          <w:spacing w:val="-1"/>
        </w:rPr>
        <w:t>处罚依据</w:t>
      </w:r>
      <w:r>
        <w:t>：</w:t>
      </w:r>
      <w:r>
        <w:rPr>
          <w:rFonts w:ascii="Times New Roman" w:eastAsia="Times New Roman"/>
          <w:w w:val="100"/>
          <w:u w:val="single"/>
        </w:rPr>
        <w:t xml:space="preserve"> </w:t>
      </w:r>
      <w:r>
        <w:rPr>
          <w:rFonts w:ascii="Times New Roman" w:eastAsia="Times New Roman"/>
          <w:u w:val="single"/>
        </w:rPr>
        <w:tab/>
      </w:r>
      <w:r>
        <w:rPr>
          <w:spacing w:val="-1"/>
          <w:u w:val="single"/>
        </w:rPr>
        <w:t xml:space="preserve">                                                     </w:t>
      </w:r>
      <w:r>
        <w:rPr>
          <w:spacing w:val="53"/>
          <w:u w:val="single"/>
        </w:rPr>
        <w:t xml:space="preserve"> </w:t>
      </w:r>
      <w:r>
        <w:rPr>
          <w:spacing w:val="-1"/>
        </w:rPr>
        <w:t>处罚建议</w:t>
      </w:r>
      <w:r>
        <w:t>：</w:t>
      </w:r>
      <w:r>
        <w:rPr>
          <w:rFonts w:ascii="Times New Roman" w:eastAsia="Times New Roman"/>
          <w:u w:val="single"/>
        </w:rPr>
        <w:t xml:space="preserve"> </w:t>
      </w:r>
      <w:r>
        <w:rPr>
          <w:rFonts w:ascii="Times New Roman" w:eastAsia="Times New Roman"/>
          <w:u w:val="single"/>
        </w:rPr>
        <w:tab/>
      </w:r>
    </w:p>
    <w:p>
      <w:pPr>
        <w:pStyle w:val="3"/>
        <w:spacing w:before="7"/>
        <w:rPr>
          <w:rFonts w:ascii="Times New Roman"/>
          <w:sz w:val="24"/>
        </w:rPr>
      </w:pPr>
      <w:r>
        <w:pict>
          <v:shape id="_x0000_s1082" o:spid="_x0000_s1082" style="position:absolute;left:0pt;margin-left:74pt;margin-top:16.4pt;height:0.1pt;width:454.45pt;mso-position-horizontal-relative:page;mso-wrap-distance-bottom:0pt;mso-wrap-distance-top:0pt;z-index:-251581440;mso-width-relative:page;mso-height-relative:page;" filled="f" stroked="t" coordorigin="1480,329" coordsize="9089,0" path="m1480,329l10569,329e">
            <v:path arrowok="t"/>
            <v:fill on="f" focussize="0,0"/>
            <v:stroke weight="0.6pt" color="#000000"/>
            <v:imagedata o:title=""/>
            <o:lock v:ext="edit"/>
            <w10:wrap type="topAndBottom"/>
          </v:shape>
        </w:pict>
      </w:r>
    </w:p>
    <w:p>
      <w:pPr>
        <w:pStyle w:val="3"/>
        <w:spacing w:before="5"/>
        <w:rPr>
          <w:rFonts w:ascii="Times New Roman"/>
          <w:sz w:val="7"/>
        </w:rPr>
      </w:pPr>
    </w:p>
    <w:p>
      <w:pPr>
        <w:pStyle w:val="3"/>
        <w:tabs>
          <w:tab w:val="left" w:pos="9458"/>
        </w:tabs>
        <w:spacing w:before="71"/>
        <w:ind w:left="300"/>
        <w:rPr>
          <w:rFonts w:ascii="Times New Roman" w:eastAsia="Times New Roman"/>
        </w:rPr>
      </w:pPr>
      <w:r>
        <w:rPr>
          <w:spacing w:val="-1"/>
        </w:rPr>
        <w:t>集体讨论人员的意见和</w:t>
      </w:r>
      <w:r>
        <w:t>理由：</w:t>
      </w:r>
      <w:r>
        <w:rPr>
          <w:rFonts w:ascii="Times New Roman" w:eastAsia="Times New Roman"/>
          <w:u w:val="single"/>
        </w:rPr>
        <w:t xml:space="preserve"> </w:t>
      </w:r>
      <w:r>
        <w:rPr>
          <w:rFonts w:ascii="Times New Roman" w:eastAsia="Times New Roman"/>
          <w:u w:val="single"/>
        </w:rPr>
        <w:tab/>
      </w:r>
    </w:p>
    <w:p>
      <w:pPr>
        <w:pStyle w:val="3"/>
        <w:rPr>
          <w:rFonts w:ascii="Times New Roman"/>
          <w:sz w:val="20"/>
        </w:rPr>
      </w:pPr>
    </w:p>
    <w:p>
      <w:pPr>
        <w:pStyle w:val="3"/>
        <w:spacing w:before="8"/>
        <w:rPr>
          <w:rFonts w:ascii="Times New Roman"/>
          <w:sz w:val="18"/>
        </w:rPr>
      </w:pPr>
      <w:r>
        <w:pict>
          <v:shape id="_x0000_s1083" o:spid="_x0000_s1083" style="position:absolute;left:0pt;margin-left:74pt;margin-top:13pt;height:0.1pt;width:454.45pt;mso-position-horizontal-relative:page;mso-wrap-distance-bottom:0pt;mso-wrap-distance-top:0pt;z-index:-251581440;mso-width-relative:page;mso-height-relative:page;" filled="f" stroked="t" coordorigin="1480,261" coordsize="9089,0" path="m1480,261l10569,261e">
            <v:path arrowok="t"/>
            <v:fill on="f" focussize="0,0"/>
            <v:stroke weight="0.6pt" color="#000000"/>
            <v:imagedata o:title=""/>
            <o:lock v:ext="edit"/>
            <w10:wrap type="topAndBottom"/>
          </v:shape>
        </w:pict>
      </w:r>
    </w:p>
    <w:p>
      <w:pPr>
        <w:pStyle w:val="3"/>
        <w:spacing w:before="3"/>
        <w:rPr>
          <w:rFonts w:ascii="Times New Roman"/>
          <w:sz w:val="7"/>
        </w:rPr>
      </w:pPr>
    </w:p>
    <w:p>
      <w:pPr>
        <w:pStyle w:val="3"/>
        <w:tabs>
          <w:tab w:val="left" w:pos="9458"/>
        </w:tabs>
        <w:spacing w:before="71"/>
        <w:ind w:left="300"/>
        <w:rPr>
          <w:rFonts w:ascii="Times New Roman" w:eastAsia="Times New Roman"/>
        </w:rPr>
      </w:pPr>
      <w:r>
        <w:rPr>
          <w:spacing w:val="-1"/>
        </w:rPr>
        <w:t>集体讨论结论性意</w:t>
      </w:r>
      <w:r>
        <w:t>见：</w:t>
      </w:r>
      <w:r>
        <w:rPr>
          <w:rFonts w:ascii="Times New Roman" w:eastAsia="Times New Roman"/>
          <w:u w:val="single"/>
        </w:rPr>
        <w:t xml:space="preserve"> </w:t>
      </w:r>
      <w:r>
        <w:rPr>
          <w:rFonts w:ascii="Times New Roman" w:eastAsia="Times New Roman"/>
          <w:u w:val="single"/>
        </w:rPr>
        <w:tab/>
      </w:r>
    </w:p>
    <w:p>
      <w:pPr>
        <w:pStyle w:val="3"/>
        <w:rPr>
          <w:rFonts w:ascii="Times New Roman"/>
          <w:sz w:val="20"/>
        </w:rPr>
      </w:pPr>
    </w:p>
    <w:p>
      <w:pPr>
        <w:pStyle w:val="3"/>
        <w:spacing w:before="9"/>
        <w:rPr>
          <w:rFonts w:ascii="Times New Roman"/>
          <w:sz w:val="18"/>
        </w:rPr>
      </w:pPr>
      <w:r>
        <w:pict>
          <v:shape id="_x0000_s1084" o:spid="_x0000_s1084" style="position:absolute;left:0pt;margin-left:74pt;margin-top:13.05pt;height:0.1pt;width:454.45pt;mso-position-horizontal-relative:page;mso-wrap-distance-bottom:0pt;mso-wrap-distance-top:0pt;z-index:-251580416;mso-width-relative:page;mso-height-relative:page;" filled="f" stroked="t" coordorigin="1480,262" coordsize="9089,0" path="m1480,262l10569,262e">
            <v:path arrowok="t"/>
            <v:fill on="f" focussize="0,0"/>
            <v:stroke weight="0.6pt" color="#000000"/>
            <v:imagedata o:title=""/>
            <o:lock v:ext="edit"/>
            <w10:wrap type="topAndBottom"/>
          </v:shape>
        </w:pict>
      </w:r>
    </w:p>
    <w:p>
      <w:pPr>
        <w:pStyle w:val="3"/>
        <w:spacing w:before="3"/>
        <w:rPr>
          <w:rFonts w:ascii="Times New Roman"/>
          <w:sz w:val="7"/>
        </w:rPr>
      </w:pPr>
    </w:p>
    <w:p>
      <w:pPr>
        <w:pStyle w:val="3"/>
        <w:tabs>
          <w:tab w:val="left" w:pos="6425"/>
        </w:tabs>
        <w:spacing w:before="70" w:line="348" w:lineRule="auto"/>
        <w:ind w:left="300" w:right="580"/>
        <w:jc w:val="both"/>
      </w:pPr>
      <w:r>
        <w:rPr>
          <w:spacing w:val="-1"/>
        </w:rPr>
        <w:t>主持人签</w:t>
      </w:r>
      <w:r>
        <w:t>名：</w:t>
      </w:r>
      <w:r>
        <w:rPr>
          <w:rFonts w:ascii="Times New Roman" w:eastAsia="Times New Roman"/>
          <w:u w:val="single"/>
        </w:rPr>
        <w:tab/>
      </w:r>
      <w:r>
        <w:t>年</w:t>
      </w:r>
      <w:r>
        <w:rPr>
          <w:spacing w:val="133"/>
          <w:u w:val="single"/>
        </w:rPr>
        <w:t xml:space="preserve"> </w:t>
      </w:r>
      <w:r>
        <w:t>月</w:t>
      </w:r>
      <w:r>
        <w:rPr>
          <w:spacing w:val="131"/>
          <w:u w:val="single"/>
        </w:rPr>
        <w:t xml:space="preserve"> </w:t>
      </w:r>
      <w:r>
        <w:t>日</w:t>
      </w:r>
      <w:r>
        <w:rPr>
          <w:spacing w:val="-1"/>
        </w:rPr>
        <w:t>集体讨论人员</w:t>
      </w:r>
      <w:r>
        <w:t>签名：</w:t>
      </w:r>
      <w:r>
        <w:rPr>
          <w:rFonts w:ascii="Times New Roman" w:eastAsia="Times New Roman"/>
          <w:u w:val="single"/>
        </w:rPr>
        <w:tab/>
      </w:r>
      <w:r>
        <w:t>年</w:t>
      </w:r>
      <w:r>
        <w:rPr>
          <w:spacing w:val="133"/>
          <w:u w:val="single"/>
        </w:rPr>
        <w:t xml:space="preserve"> </w:t>
      </w:r>
      <w:r>
        <w:t>月</w:t>
      </w:r>
      <w:r>
        <w:rPr>
          <w:spacing w:val="131"/>
          <w:u w:val="single"/>
        </w:rPr>
        <w:t xml:space="preserve"> </w:t>
      </w:r>
      <w:r>
        <w:t>日</w:t>
      </w:r>
      <w:r>
        <w:rPr>
          <w:spacing w:val="-1"/>
        </w:rPr>
        <w:t>记录人签</w:t>
      </w:r>
      <w:r>
        <w:t>名：</w:t>
      </w:r>
      <w:r>
        <w:rPr>
          <w:rFonts w:ascii="Times New Roman" w:eastAsia="Times New Roman"/>
          <w:u w:val="single"/>
        </w:rPr>
        <w:tab/>
      </w:r>
      <w:r>
        <w:t>年</w:t>
      </w:r>
      <w:r>
        <w:rPr>
          <w:spacing w:val="133"/>
          <w:u w:val="single"/>
        </w:rPr>
        <w:t xml:space="preserve"> </w:t>
      </w:r>
      <w:r>
        <w:t>月</w:t>
      </w:r>
      <w:r>
        <w:rPr>
          <w:spacing w:val="269"/>
          <w:u w:val="single"/>
        </w:rPr>
        <w:t xml:space="preserve"> </w:t>
      </w:r>
      <w:r>
        <w:t>日</w:t>
      </w:r>
    </w:p>
    <w:p>
      <w:pPr>
        <w:pStyle w:val="3"/>
        <w:spacing w:before="2"/>
        <w:rPr>
          <w:sz w:val="35"/>
        </w:rPr>
      </w:pPr>
    </w:p>
    <w:p>
      <w:pPr>
        <w:pStyle w:val="3"/>
        <w:tabs>
          <w:tab w:val="left" w:pos="700"/>
          <w:tab w:val="left" w:pos="1819"/>
        </w:tabs>
        <w:ind w:right="464"/>
        <w:jc w:val="right"/>
      </w:pPr>
      <w:r>
        <w:t>第</w:t>
      </w:r>
      <w:r>
        <w:tab/>
      </w:r>
      <w:r>
        <w:t>页</w:t>
      </w:r>
      <w:r>
        <w:rPr>
          <w:spacing w:val="-1"/>
        </w:rPr>
        <w:t xml:space="preserve"> </w:t>
      </w:r>
      <w:r>
        <w:t>共</w:t>
      </w:r>
      <w:r>
        <w:tab/>
      </w:r>
      <w:r>
        <w:t>页</w:t>
      </w:r>
    </w:p>
    <w:p>
      <w:pPr>
        <w:spacing w:after="0"/>
        <w:jc w:val="right"/>
        <w:sectPr>
          <w:headerReference r:id="rId58" w:type="default"/>
          <w:footerReference r:id="rId59" w:type="default"/>
          <w:pgSz w:w="11910" w:h="16840"/>
          <w:pgMar w:top="1940" w:right="1060" w:bottom="1120" w:left="1180" w:header="1630" w:footer="927" w:gutter="0"/>
          <w:cols w:space="720" w:num="1"/>
        </w:sectPr>
      </w:pPr>
    </w:p>
    <w:p>
      <w:pPr>
        <w:pStyle w:val="2"/>
        <w:spacing w:before="60"/>
        <w:ind w:left="135" w:right="118"/>
      </w:pPr>
      <w:r>
        <w:t>行政处罚决定审批表</w:t>
      </w:r>
    </w:p>
    <w:p>
      <w:pPr>
        <w:pStyle w:val="3"/>
        <w:spacing w:before="11"/>
        <w:rPr>
          <w:sz w:val="17"/>
        </w:rPr>
      </w:pPr>
    </w:p>
    <w:tbl>
      <w:tblPr>
        <w:tblStyle w:val="5"/>
        <w:tblW w:w="0" w:type="auto"/>
        <w:tblInd w:w="18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735"/>
        <w:gridCol w:w="1860"/>
        <w:gridCol w:w="1630"/>
        <w:gridCol w:w="1372"/>
        <w:gridCol w:w="21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618" w:type="dxa"/>
          </w:tcPr>
          <w:p>
            <w:pPr>
              <w:pStyle w:val="9"/>
              <w:spacing w:before="197"/>
              <w:ind w:left="11"/>
              <w:jc w:val="center"/>
              <w:rPr>
                <w:sz w:val="28"/>
              </w:rPr>
            </w:pPr>
            <w:r>
              <w:rPr>
                <w:sz w:val="28"/>
              </w:rPr>
              <w:t>立案案号</w:t>
            </w:r>
          </w:p>
        </w:tc>
        <w:tc>
          <w:tcPr>
            <w:tcW w:w="4225" w:type="dxa"/>
            <w:gridSpan w:val="3"/>
          </w:tcPr>
          <w:p>
            <w:pPr>
              <w:pStyle w:val="9"/>
              <w:rPr>
                <w:rFonts w:ascii="Times New Roman"/>
                <w:sz w:val="28"/>
              </w:rPr>
            </w:pPr>
          </w:p>
        </w:tc>
        <w:tc>
          <w:tcPr>
            <w:tcW w:w="1372" w:type="dxa"/>
          </w:tcPr>
          <w:p>
            <w:pPr>
              <w:pStyle w:val="9"/>
              <w:spacing w:before="197"/>
              <w:ind w:left="94"/>
              <w:rPr>
                <w:sz w:val="28"/>
              </w:rPr>
            </w:pPr>
            <w:r>
              <w:rPr>
                <w:sz w:val="28"/>
              </w:rPr>
              <w:t>立案时间</w:t>
            </w:r>
          </w:p>
        </w:tc>
        <w:tc>
          <w:tcPr>
            <w:tcW w:w="211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618" w:type="dxa"/>
          </w:tcPr>
          <w:p>
            <w:pPr>
              <w:pStyle w:val="9"/>
              <w:tabs>
                <w:tab w:val="left" w:pos="851"/>
              </w:tabs>
              <w:spacing w:before="196"/>
              <w:ind w:left="11"/>
              <w:jc w:val="center"/>
              <w:rPr>
                <w:sz w:val="28"/>
              </w:rPr>
            </w:pPr>
            <w:r>
              <w:rPr>
                <w:sz w:val="28"/>
              </w:rPr>
              <w:t>案</w:t>
            </w:r>
            <w:r>
              <w:rPr>
                <w:sz w:val="28"/>
              </w:rPr>
              <w:tab/>
            </w:r>
            <w:r>
              <w:rPr>
                <w:sz w:val="28"/>
              </w:rPr>
              <w:t>由</w:t>
            </w:r>
          </w:p>
        </w:tc>
        <w:tc>
          <w:tcPr>
            <w:tcW w:w="7710" w:type="dxa"/>
            <w:gridSpan w:val="5"/>
          </w:tcPr>
          <w:p>
            <w:pPr>
              <w:pStyle w:val="9"/>
              <w:spacing w:before="196"/>
              <w:ind w:left="1174" w:right="1165"/>
              <w:jc w:val="center"/>
              <w:rPr>
                <w:sz w:val="28"/>
              </w:rPr>
            </w:pPr>
            <w:r>
              <w:rPr>
                <w:sz w:val="28"/>
              </w:rPr>
              <w:t>（当事人姓名或名称＋违法行为性质＋案）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trPr>
        <w:tc>
          <w:tcPr>
            <w:tcW w:w="1618" w:type="dxa"/>
          </w:tcPr>
          <w:p>
            <w:pPr>
              <w:pStyle w:val="9"/>
              <w:spacing w:before="198"/>
              <w:ind w:left="11"/>
              <w:jc w:val="center"/>
              <w:rPr>
                <w:sz w:val="28"/>
              </w:rPr>
            </w:pPr>
            <w:r>
              <w:rPr>
                <w:sz w:val="28"/>
              </w:rPr>
              <w:t>案 发 地</w:t>
            </w:r>
          </w:p>
        </w:tc>
        <w:tc>
          <w:tcPr>
            <w:tcW w:w="7710" w:type="dxa"/>
            <w:gridSpan w:val="5"/>
          </w:tcPr>
          <w:p>
            <w:pPr>
              <w:pStyle w:val="9"/>
              <w:spacing w:before="198"/>
              <w:ind w:left="354"/>
              <w:rPr>
                <w:sz w:val="28"/>
              </w:rPr>
            </w:pPr>
            <w:r>
              <w:rPr>
                <w:sz w:val="28"/>
              </w:rPr>
              <w:t>（包括行为开始地、经过地、实施地和危害后果发生地）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618" w:type="dxa"/>
            <w:vMerge w:val="restart"/>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283" w:line="511" w:lineRule="auto"/>
              <w:ind w:left="669" w:right="655"/>
              <w:jc w:val="both"/>
              <w:rPr>
                <w:sz w:val="28"/>
              </w:rPr>
            </w:pPr>
            <w:r>
              <w:rPr>
                <w:sz w:val="28"/>
              </w:rPr>
              <w:t>当事人</w:t>
            </w:r>
          </w:p>
        </w:tc>
        <w:tc>
          <w:tcPr>
            <w:tcW w:w="735" w:type="dxa"/>
            <w:vMerge w:val="restart"/>
          </w:tcPr>
          <w:p>
            <w:pPr>
              <w:pStyle w:val="9"/>
              <w:spacing w:before="279" w:line="242" w:lineRule="auto"/>
              <w:ind w:left="229" w:right="212"/>
              <w:jc w:val="both"/>
              <w:rPr>
                <w:sz w:val="28"/>
              </w:rPr>
            </w:pPr>
            <w:r>
              <w:rPr>
                <w:sz w:val="28"/>
              </w:rPr>
              <w:t>法人和其他组织</w:t>
            </w:r>
          </w:p>
        </w:tc>
        <w:tc>
          <w:tcPr>
            <w:tcW w:w="1860" w:type="dxa"/>
          </w:tcPr>
          <w:p>
            <w:pPr>
              <w:pStyle w:val="9"/>
              <w:spacing w:before="190"/>
              <w:ind w:left="348" w:right="339"/>
              <w:jc w:val="center"/>
              <w:rPr>
                <w:sz w:val="28"/>
              </w:rPr>
            </w:pPr>
            <w:r>
              <w:rPr>
                <w:sz w:val="28"/>
              </w:rPr>
              <w:t>名称</w:t>
            </w:r>
          </w:p>
        </w:tc>
        <w:tc>
          <w:tcPr>
            <w:tcW w:w="511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27" w:line="232" w:lineRule="auto"/>
              <w:ind w:left="368" w:right="217" w:hanging="140"/>
              <w:rPr>
                <w:sz w:val="28"/>
              </w:rPr>
            </w:pPr>
            <w:r>
              <w:rPr>
                <w:spacing w:val="-1"/>
                <w:sz w:val="28"/>
              </w:rPr>
              <w:t>法定代表人</w:t>
            </w:r>
            <w:r>
              <w:rPr>
                <w:sz w:val="28"/>
              </w:rPr>
              <w:t>或负责人</w:t>
            </w:r>
          </w:p>
        </w:tc>
        <w:tc>
          <w:tcPr>
            <w:tcW w:w="1630" w:type="dxa"/>
          </w:tcPr>
          <w:p>
            <w:pPr>
              <w:pStyle w:val="9"/>
              <w:rPr>
                <w:rFonts w:ascii="Times New Roman"/>
                <w:sz w:val="28"/>
              </w:rPr>
            </w:pPr>
          </w:p>
        </w:tc>
        <w:tc>
          <w:tcPr>
            <w:tcW w:w="1372" w:type="dxa"/>
          </w:tcPr>
          <w:p>
            <w:pPr>
              <w:pStyle w:val="9"/>
              <w:spacing w:before="206"/>
              <w:ind w:left="115"/>
              <w:rPr>
                <w:sz w:val="28"/>
              </w:rPr>
            </w:pPr>
            <w:r>
              <w:rPr>
                <w:sz w:val="28"/>
              </w:rPr>
              <w:t>联系电话</w:t>
            </w:r>
          </w:p>
        </w:tc>
        <w:tc>
          <w:tcPr>
            <w:tcW w:w="211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21" w:line="360" w:lineRule="atLeast"/>
              <w:ind w:left="701" w:right="27" w:hanging="562"/>
              <w:rPr>
                <w:sz w:val="28"/>
              </w:rPr>
            </w:pPr>
            <w:r>
              <w:rPr>
                <w:spacing w:val="-1"/>
                <w:sz w:val="28"/>
              </w:rPr>
              <w:t>统一社会信用</w:t>
            </w:r>
            <w:r>
              <w:rPr>
                <w:sz w:val="28"/>
              </w:rPr>
              <w:t>代码</w:t>
            </w:r>
          </w:p>
        </w:tc>
        <w:tc>
          <w:tcPr>
            <w:tcW w:w="511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188"/>
              <w:ind w:left="348" w:right="339"/>
              <w:jc w:val="center"/>
              <w:rPr>
                <w:sz w:val="28"/>
              </w:rPr>
            </w:pPr>
            <w:r>
              <w:rPr>
                <w:sz w:val="28"/>
              </w:rPr>
              <w:t>住址</w:t>
            </w:r>
          </w:p>
        </w:tc>
        <w:tc>
          <w:tcPr>
            <w:tcW w:w="511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618" w:type="dxa"/>
            <w:vMerge w:val="continue"/>
            <w:tcBorders>
              <w:top w:val="nil"/>
            </w:tcBorders>
          </w:tcPr>
          <w:p>
            <w:pPr>
              <w:rPr>
                <w:sz w:val="2"/>
                <w:szCs w:val="2"/>
              </w:rPr>
            </w:pPr>
          </w:p>
        </w:tc>
        <w:tc>
          <w:tcPr>
            <w:tcW w:w="735" w:type="dxa"/>
            <w:vMerge w:val="restart"/>
          </w:tcPr>
          <w:p>
            <w:pPr>
              <w:pStyle w:val="9"/>
              <w:rPr>
                <w:sz w:val="32"/>
              </w:rPr>
            </w:pPr>
          </w:p>
          <w:p>
            <w:pPr>
              <w:pStyle w:val="9"/>
              <w:rPr>
                <w:sz w:val="32"/>
              </w:rPr>
            </w:pPr>
          </w:p>
          <w:p>
            <w:pPr>
              <w:pStyle w:val="9"/>
              <w:rPr>
                <w:sz w:val="32"/>
              </w:rPr>
            </w:pPr>
          </w:p>
          <w:p>
            <w:pPr>
              <w:pStyle w:val="9"/>
              <w:spacing w:before="2"/>
              <w:rPr>
                <w:sz w:val="23"/>
              </w:rPr>
            </w:pPr>
          </w:p>
          <w:p>
            <w:pPr>
              <w:pStyle w:val="9"/>
              <w:spacing w:line="268" w:lineRule="auto"/>
              <w:ind w:left="229" w:right="212"/>
              <w:rPr>
                <w:sz w:val="28"/>
              </w:rPr>
            </w:pPr>
            <w:r>
              <w:rPr>
                <w:sz w:val="28"/>
              </w:rPr>
              <w:t>个人</w:t>
            </w:r>
          </w:p>
        </w:tc>
        <w:tc>
          <w:tcPr>
            <w:tcW w:w="1860" w:type="dxa"/>
          </w:tcPr>
          <w:p>
            <w:pPr>
              <w:pStyle w:val="9"/>
              <w:spacing w:before="195"/>
              <w:ind w:left="348" w:right="339"/>
              <w:jc w:val="center"/>
              <w:rPr>
                <w:sz w:val="28"/>
              </w:rPr>
            </w:pPr>
            <w:r>
              <w:rPr>
                <w:sz w:val="28"/>
              </w:rPr>
              <w:t>姓名</w:t>
            </w:r>
          </w:p>
        </w:tc>
        <w:tc>
          <w:tcPr>
            <w:tcW w:w="1630" w:type="dxa"/>
          </w:tcPr>
          <w:p>
            <w:pPr>
              <w:pStyle w:val="9"/>
              <w:rPr>
                <w:rFonts w:ascii="Times New Roman"/>
                <w:sz w:val="28"/>
              </w:rPr>
            </w:pPr>
          </w:p>
        </w:tc>
        <w:tc>
          <w:tcPr>
            <w:tcW w:w="1372" w:type="dxa"/>
          </w:tcPr>
          <w:p>
            <w:pPr>
              <w:pStyle w:val="9"/>
              <w:spacing w:before="195"/>
              <w:ind w:left="115"/>
              <w:rPr>
                <w:sz w:val="28"/>
              </w:rPr>
            </w:pPr>
            <w:r>
              <w:rPr>
                <w:sz w:val="28"/>
              </w:rPr>
              <w:t>出生年月</w:t>
            </w:r>
          </w:p>
        </w:tc>
        <w:tc>
          <w:tcPr>
            <w:tcW w:w="211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206"/>
              <w:ind w:left="348" w:right="339"/>
              <w:jc w:val="center"/>
              <w:rPr>
                <w:sz w:val="28"/>
              </w:rPr>
            </w:pPr>
            <w:r>
              <w:rPr>
                <w:sz w:val="28"/>
              </w:rPr>
              <w:t>性别</w:t>
            </w:r>
          </w:p>
        </w:tc>
        <w:tc>
          <w:tcPr>
            <w:tcW w:w="1630" w:type="dxa"/>
          </w:tcPr>
          <w:p>
            <w:pPr>
              <w:pStyle w:val="9"/>
              <w:rPr>
                <w:rFonts w:ascii="Times New Roman"/>
                <w:sz w:val="28"/>
              </w:rPr>
            </w:pPr>
          </w:p>
        </w:tc>
        <w:tc>
          <w:tcPr>
            <w:tcW w:w="1372" w:type="dxa"/>
          </w:tcPr>
          <w:p>
            <w:pPr>
              <w:pStyle w:val="9"/>
              <w:spacing w:before="206"/>
              <w:ind w:left="115"/>
              <w:rPr>
                <w:sz w:val="28"/>
              </w:rPr>
            </w:pPr>
            <w:r>
              <w:rPr>
                <w:sz w:val="28"/>
              </w:rPr>
              <w:t>联系电话</w:t>
            </w:r>
          </w:p>
        </w:tc>
        <w:tc>
          <w:tcPr>
            <w:tcW w:w="2113"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16" w:line="237" w:lineRule="auto"/>
              <w:ind w:left="140" w:right="27"/>
              <w:rPr>
                <w:sz w:val="28"/>
              </w:rPr>
            </w:pPr>
            <w:r>
              <w:rPr>
                <w:spacing w:val="-1"/>
                <w:sz w:val="28"/>
              </w:rPr>
              <w:t>身份证或其他有效证件号码</w:t>
            </w:r>
          </w:p>
        </w:tc>
        <w:tc>
          <w:tcPr>
            <w:tcW w:w="511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1"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188"/>
              <w:ind w:left="348" w:right="339"/>
              <w:jc w:val="center"/>
              <w:rPr>
                <w:sz w:val="28"/>
              </w:rPr>
            </w:pPr>
            <w:r>
              <w:rPr>
                <w:sz w:val="28"/>
              </w:rPr>
              <w:t>住址</w:t>
            </w:r>
          </w:p>
        </w:tc>
        <w:tc>
          <w:tcPr>
            <w:tcW w:w="511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190"/>
              <w:ind w:left="351" w:right="339"/>
              <w:jc w:val="center"/>
              <w:rPr>
                <w:sz w:val="28"/>
              </w:rPr>
            </w:pPr>
            <w:r>
              <w:rPr>
                <w:sz w:val="28"/>
              </w:rPr>
              <w:t>工作单位</w:t>
            </w:r>
          </w:p>
        </w:tc>
        <w:tc>
          <w:tcPr>
            <w:tcW w:w="5115"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0" w:hRule="atLeast"/>
        </w:trPr>
        <w:tc>
          <w:tcPr>
            <w:tcW w:w="1618" w:type="dxa"/>
          </w:tcPr>
          <w:p>
            <w:pPr>
              <w:pStyle w:val="9"/>
              <w:rPr>
                <w:sz w:val="32"/>
              </w:rPr>
            </w:pPr>
          </w:p>
          <w:p>
            <w:pPr>
              <w:pStyle w:val="9"/>
              <w:rPr>
                <w:sz w:val="32"/>
              </w:rPr>
            </w:pPr>
          </w:p>
          <w:p>
            <w:pPr>
              <w:pStyle w:val="9"/>
              <w:spacing w:before="12"/>
              <w:rPr>
                <w:sz w:val="39"/>
              </w:rPr>
            </w:pPr>
          </w:p>
          <w:p>
            <w:pPr>
              <w:pStyle w:val="9"/>
              <w:tabs>
                <w:tab w:val="left" w:pos="1089"/>
              </w:tabs>
              <w:spacing w:line="242" w:lineRule="auto"/>
              <w:ind w:left="249" w:right="235"/>
              <w:rPr>
                <w:sz w:val="28"/>
              </w:rPr>
            </w:pPr>
            <w:r>
              <w:rPr>
                <w:spacing w:val="-1"/>
                <w:sz w:val="28"/>
              </w:rPr>
              <w:t>具体违</w:t>
            </w:r>
            <w:r>
              <w:rPr>
                <w:sz w:val="28"/>
              </w:rPr>
              <w:t>法事</w:t>
            </w:r>
            <w:r>
              <w:rPr>
                <w:sz w:val="28"/>
              </w:rPr>
              <w:tab/>
            </w:r>
            <w:r>
              <w:rPr>
                <w:spacing w:val="-3"/>
                <w:sz w:val="28"/>
              </w:rPr>
              <w:t>实</w:t>
            </w:r>
          </w:p>
        </w:tc>
        <w:tc>
          <w:tcPr>
            <w:tcW w:w="7710" w:type="dxa"/>
            <w:gridSpan w:val="5"/>
          </w:tcPr>
          <w:p>
            <w:pPr>
              <w:pStyle w:val="9"/>
              <w:rPr>
                <w:sz w:val="32"/>
              </w:rPr>
            </w:pPr>
          </w:p>
          <w:p>
            <w:pPr>
              <w:pStyle w:val="9"/>
              <w:rPr>
                <w:sz w:val="32"/>
              </w:rPr>
            </w:pPr>
          </w:p>
          <w:p>
            <w:pPr>
              <w:pStyle w:val="9"/>
              <w:spacing w:before="10"/>
              <w:rPr>
                <w:sz w:val="27"/>
              </w:rPr>
            </w:pPr>
          </w:p>
          <w:p>
            <w:pPr>
              <w:pStyle w:val="9"/>
              <w:spacing w:line="273" w:lineRule="auto"/>
              <w:ind w:left="3" w:right="-15"/>
              <w:rPr>
                <w:sz w:val="28"/>
              </w:rPr>
            </w:pPr>
            <w:r>
              <w:rPr>
                <w:sz w:val="28"/>
              </w:rPr>
              <w:t>（主要写明当事人实施违法行为的时间、地点、原因、目的、经过、情节、违法行为造成的危害后果、影响等情况）</w:t>
            </w:r>
          </w:p>
        </w:tc>
      </w:tr>
    </w:tbl>
    <w:p>
      <w:pPr>
        <w:spacing w:after="0" w:line="273" w:lineRule="auto"/>
        <w:rPr>
          <w:sz w:val="28"/>
        </w:rPr>
        <w:sectPr>
          <w:headerReference r:id="rId60" w:type="default"/>
          <w:footerReference r:id="rId61" w:type="default"/>
          <w:pgSz w:w="11910" w:h="16840"/>
          <w:pgMar w:top="1940" w:right="1060" w:bottom="1200" w:left="1180" w:header="1628" w:footer="1007" w:gutter="0"/>
          <w:cols w:space="720" w:num="1"/>
        </w:sectPr>
      </w:pPr>
    </w:p>
    <w:tbl>
      <w:tblPr>
        <w:tblStyle w:val="5"/>
        <w:tblW w:w="0" w:type="auto"/>
        <w:tblInd w:w="2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20"/>
        <w:gridCol w:w="5323"/>
        <w:gridCol w:w="735"/>
        <w:gridCol w:w="722"/>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37" w:hRule="atLeast"/>
        </w:trPr>
        <w:tc>
          <w:tcPr>
            <w:tcW w:w="1520" w:type="dxa"/>
          </w:tcPr>
          <w:p>
            <w:pPr>
              <w:pStyle w:val="9"/>
              <w:spacing w:before="11"/>
              <w:rPr>
                <w:sz w:val="31"/>
              </w:rPr>
            </w:pPr>
          </w:p>
          <w:p>
            <w:pPr>
              <w:pStyle w:val="9"/>
              <w:spacing w:line="266" w:lineRule="auto"/>
              <w:ind w:left="200" w:right="186"/>
              <w:jc w:val="both"/>
              <w:rPr>
                <w:sz w:val="28"/>
              </w:rPr>
            </w:pPr>
            <w:r>
              <w:rPr>
                <w:spacing w:val="-1"/>
                <w:sz w:val="28"/>
              </w:rPr>
              <w:t>履行告知及当事人陈述申辩或者听证</w:t>
            </w:r>
            <w:r>
              <w:rPr>
                <w:spacing w:val="41"/>
                <w:sz w:val="28"/>
              </w:rPr>
              <w:t>情 况</w:t>
            </w:r>
          </w:p>
        </w:tc>
        <w:tc>
          <w:tcPr>
            <w:tcW w:w="7830" w:type="dxa"/>
            <w:gridSpan w:val="4"/>
          </w:tcPr>
          <w:p>
            <w:pPr>
              <w:pStyle w:val="9"/>
              <w:rPr>
                <w:sz w:val="32"/>
              </w:rPr>
            </w:pPr>
          </w:p>
          <w:p>
            <w:pPr>
              <w:pStyle w:val="9"/>
              <w:rPr>
                <w:sz w:val="28"/>
              </w:rPr>
            </w:pPr>
          </w:p>
          <w:p>
            <w:pPr>
              <w:pStyle w:val="9"/>
              <w:spacing w:line="273" w:lineRule="auto"/>
              <w:ind w:left="5" w:right="-15"/>
              <w:jc w:val="both"/>
              <w:rPr>
                <w:sz w:val="28"/>
              </w:rPr>
            </w:pPr>
            <w:r>
              <w:rPr>
                <w:spacing w:val="-1"/>
                <w:sz w:val="28"/>
              </w:rPr>
              <w:t>（写明行政执法部门履行行政处罚告知的相关情况，当事人有无陈述、申辩或申请听证的情况，对当事人的陈述、申辩意见采信</w:t>
            </w:r>
            <w:r>
              <w:rPr>
                <w:sz w:val="28"/>
              </w:rPr>
              <w:t>与否的理由）</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4" w:hRule="atLeast"/>
        </w:trPr>
        <w:tc>
          <w:tcPr>
            <w:tcW w:w="1520" w:type="dxa"/>
          </w:tcPr>
          <w:p>
            <w:pPr>
              <w:pStyle w:val="9"/>
              <w:rPr>
                <w:sz w:val="32"/>
              </w:rPr>
            </w:pPr>
          </w:p>
          <w:p>
            <w:pPr>
              <w:pStyle w:val="9"/>
              <w:spacing w:before="278" w:line="273" w:lineRule="auto"/>
              <w:ind w:left="197" w:right="186" w:firstLine="2"/>
              <w:jc w:val="both"/>
              <w:rPr>
                <w:sz w:val="28"/>
              </w:rPr>
            </w:pPr>
            <w:r>
              <w:rPr>
                <w:spacing w:val="-1"/>
                <w:sz w:val="28"/>
              </w:rPr>
              <w:t>处罚依据</w:t>
            </w:r>
            <w:r>
              <w:rPr>
                <w:sz w:val="28"/>
              </w:rPr>
              <w:t>及承办人</w:t>
            </w:r>
            <w:r>
              <w:rPr>
                <w:spacing w:val="42"/>
                <w:sz w:val="28"/>
              </w:rPr>
              <w:t>意 见</w:t>
            </w:r>
          </w:p>
        </w:tc>
        <w:tc>
          <w:tcPr>
            <w:tcW w:w="5323" w:type="dxa"/>
            <w:tcBorders>
              <w:right w:val="nil"/>
            </w:tcBorders>
          </w:tcPr>
          <w:p>
            <w:pPr>
              <w:pStyle w:val="9"/>
              <w:spacing w:before="1"/>
              <w:rPr>
                <w:sz w:val="33"/>
              </w:rPr>
            </w:pPr>
          </w:p>
          <w:p>
            <w:pPr>
              <w:pStyle w:val="9"/>
              <w:spacing w:line="273" w:lineRule="auto"/>
              <w:ind w:left="5" w:right="311"/>
              <w:jc w:val="both"/>
              <w:rPr>
                <w:sz w:val="28"/>
              </w:rPr>
            </w:pPr>
            <w:r>
              <w:rPr>
                <w:spacing w:val="-3"/>
                <w:sz w:val="28"/>
              </w:rPr>
              <w:t>（应当准确列明依据法律、法规或规章的全称及具体条款，并写明对决定处罚的意</w:t>
            </w:r>
            <w:r>
              <w:rPr>
                <w:sz w:val="28"/>
              </w:rPr>
              <w:t>见建议）</w:t>
            </w:r>
          </w:p>
          <w:p>
            <w:pPr>
              <w:pStyle w:val="9"/>
              <w:spacing w:before="10"/>
              <w:rPr>
                <w:sz w:val="31"/>
              </w:rPr>
            </w:pPr>
          </w:p>
          <w:p>
            <w:pPr>
              <w:pStyle w:val="9"/>
              <w:tabs>
                <w:tab w:val="left" w:pos="3304"/>
                <w:tab w:val="left" w:pos="4404"/>
              </w:tabs>
              <w:ind w:left="1404"/>
              <w:rPr>
                <w:rFonts w:ascii="Times New Roman" w:eastAsia="Times New Roman"/>
                <w:sz w:val="28"/>
              </w:rPr>
            </w:pPr>
            <w:r>
              <w:rPr>
                <w:sz w:val="28"/>
              </w:rPr>
              <w:t>签名：</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pacing w:val="-32"/>
                <w:sz w:val="28"/>
              </w:rPr>
              <w:t xml:space="preserve"> </w:t>
            </w:r>
            <w:r>
              <w:rPr>
                <w:rFonts w:ascii="Times New Roman" w:eastAsia="Times New Roman"/>
                <w:w w:val="100"/>
                <w:sz w:val="28"/>
                <w:u w:val="single"/>
              </w:rPr>
              <w:t xml:space="preserve"> </w:t>
            </w:r>
            <w:r>
              <w:rPr>
                <w:rFonts w:ascii="Times New Roman" w:eastAsia="Times New Roman"/>
                <w:sz w:val="28"/>
                <w:u w:val="single"/>
              </w:rPr>
              <w:tab/>
            </w:r>
          </w:p>
        </w:tc>
        <w:tc>
          <w:tcPr>
            <w:tcW w:w="735"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7"/>
              <w:rPr>
                <w:sz w:val="33"/>
              </w:rPr>
            </w:pPr>
          </w:p>
          <w:p>
            <w:pPr>
              <w:pStyle w:val="9"/>
              <w:ind w:right="132"/>
              <w:jc w:val="right"/>
              <w:rPr>
                <w:sz w:val="28"/>
              </w:rPr>
            </w:pPr>
            <w:r>
              <w:rPr>
                <w:w w:val="100"/>
                <w:sz w:val="28"/>
              </w:rPr>
              <w:t>年</w:t>
            </w:r>
          </w:p>
        </w:tc>
        <w:tc>
          <w:tcPr>
            <w:tcW w:w="722"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4"/>
              <w:rPr>
                <w:sz w:val="34"/>
              </w:rPr>
            </w:pPr>
          </w:p>
          <w:p>
            <w:pPr>
              <w:pStyle w:val="9"/>
              <w:ind w:left="141"/>
              <w:rPr>
                <w:sz w:val="28"/>
              </w:rPr>
            </w:pPr>
            <w:r>
              <w:rPr>
                <w:w w:val="100"/>
                <w:sz w:val="28"/>
              </w:rPr>
              <w:t>月</w:t>
            </w:r>
          </w:p>
        </w:tc>
        <w:tc>
          <w:tcPr>
            <w:tcW w:w="1050" w:type="dxa"/>
            <w:tcBorders>
              <w:left w:val="nil"/>
            </w:tcBorders>
          </w:tcPr>
          <w:p>
            <w:pPr>
              <w:pStyle w:val="9"/>
              <w:rPr>
                <w:sz w:val="32"/>
              </w:rPr>
            </w:pPr>
          </w:p>
          <w:p>
            <w:pPr>
              <w:pStyle w:val="9"/>
              <w:rPr>
                <w:sz w:val="32"/>
              </w:rPr>
            </w:pPr>
          </w:p>
          <w:p>
            <w:pPr>
              <w:pStyle w:val="9"/>
              <w:rPr>
                <w:sz w:val="32"/>
              </w:rPr>
            </w:pPr>
          </w:p>
          <w:p>
            <w:pPr>
              <w:pStyle w:val="9"/>
              <w:rPr>
                <w:sz w:val="32"/>
              </w:rPr>
            </w:pPr>
          </w:p>
          <w:p>
            <w:pPr>
              <w:pStyle w:val="9"/>
              <w:spacing w:before="4"/>
              <w:rPr>
                <w:sz w:val="34"/>
              </w:rPr>
            </w:pPr>
          </w:p>
          <w:p>
            <w:pPr>
              <w:pStyle w:val="9"/>
              <w:ind w:left="305"/>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22" w:hRule="atLeast"/>
        </w:trPr>
        <w:tc>
          <w:tcPr>
            <w:tcW w:w="1520" w:type="dxa"/>
          </w:tcPr>
          <w:p>
            <w:pPr>
              <w:pStyle w:val="9"/>
              <w:rPr>
                <w:sz w:val="32"/>
              </w:rPr>
            </w:pPr>
          </w:p>
          <w:p>
            <w:pPr>
              <w:pStyle w:val="9"/>
              <w:spacing w:before="3"/>
              <w:rPr>
                <w:sz w:val="43"/>
              </w:rPr>
            </w:pPr>
          </w:p>
          <w:p>
            <w:pPr>
              <w:pStyle w:val="9"/>
              <w:spacing w:line="273" w:lineRule="auto"/>
              <w:ind w:left="200" w:right="186"/>
              <w:rPr>
                <w:sz w:val="28"/>
              </w:rPr>
            </w:pPr>
            <w:r>
              <w:rPr>
                <w:spacing w:val="-1"/>
                <w:sz w:val="28"/>
              </w:rPr>
              <w:t>承办机构审核意见</w:t>
            </w:r>
          </w:p>
        </w:tc>
        <w:tc>
          <w:tcPr>
            <w:tcW w:w="5323" w:type="dxa"/>
            <w:tcBorders>
              <w:right w:val="nil"/>
            </w:tcBorders>
          </w:tcPr>
          <w:p>
            <w:pPr>
              <w:pStyle w:val="9"/>
              <w:spacing w:before="1"/>
              <w:rPr>
                <w:sz w:val="33"/>
              </w:rPr>
            </w:pPr>
          </w:p>
          <w:p>
            <w:pPr>
              <w:pStyle w:val="9"/>
              <w:spacing w:line="273" w:lineRule="auto"/>
              <w:ind w:left="5" w:right="551"/>
              <w:rPr>
                <w:sz w:val="28"/>
              </w:rPr>
            </w:pPr>
            <w:r>
              <w:rPr>
                <w:spacing w:val="-1"/>
                <w:sz w:val="28"/>
              </w:rPr>
              <w:t>（应当写明同意、不同意或其他处理意</w:t>
            </w:r>
            <w:r>
              <w:rPr>
                <w:sz w:val="28"/>
              </w:rPr>
              <w:t>见，其中不同意的应当说明理由）</w:t>
            </w:r>
          </w:p>
          <w:p>
            <w:pPr>
              <w:pStyle w:val="9"/>
              <w:rPr>
                <w:sz w:val="32"/>
              </w:rPr>
            </w:pPr>
          </w:p>
          <w:p>
            <w:pPr>
              <w:pStyle w:val="9"/>
              <w:spacing w:before="9"/>
              <w:rPr>
                <w:sz w:val="31"/>
              </w:rPr>
            </w:pPr>
          </w:p>
          <w:p>
            <w:pPr>
              <w:pStyle w:val="9"/>
              <w:ind w:left="3537"/>
              <w:rPr>
                <w:sz w:val="28"/>
              </w:rPr>
            </w:pPr>
            <w:r>
              <w:rPr>
                <w:sz w:val="28"/>
              </w:rPr>
              <w:t>签名：</w:t>
            </w:r>
          </w:p>
        </w:tc>
        <w:tc>
          <w:tcPr>
            <w:tcW w:w="735"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4"/>
              <w:rPr>
                <w:sz w:val="34"/>
              </w:rPr>
            </w:pPr>
          </w:p>
          <w:p>
            <w:pPr>
              <w:pStyle w:val="9"/>
              <w:ind w:right="132"/>
              <w:jc w:val="right"/>
              <w:rPr>
                <w:sz w:val="28"/>
              </w:rPr>
            </w:pPr>
            <w:r>
              <w:rPr>
                <w:w w:val="100"/>
                <w:sz w:val="28"/>
              </w:rPr>
              <w:t>年</w:t>
            </w:r>
          </w:p>
        </w:tc>
        <w:tc>
          <w:tcPr>
            <w:tcW w:w="722"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4"/>
              <w:rPr>
                <w:sz w:val="34"/>
              </w:rPr>
            </w:pPr>
          </w:p>
          <w:p>
            <w:pPr>
              <w:pStyle w:val="9"/>
              <w:ind w:left="141"/>
              <w:rPr>
                <w:sz w:val="28"/>
              </w:rPr>
            </w:pPr>
            <w:r>
              <w:rPr>
                <w:w w:val="100"/>
                <w:sz w:val="28"/>
              </w:rPr>
              <w:t>月</w:t>
            </w:r>
          </w:p>
        </w:tc>
        <w:tc>
          <w:tcPr>
            <w:tcW w:w="1050" w:type="dxa"/>
            <w:tcBorders>
              <w:left w:val="nil"/>
            </w:tcBorders>
          </w:tcPr>
          <w:p>
            <w:pPr>
              <w:pStyle w:val="9"/>
              <w:rPr>
                <w:sz w:val="32"/>
              </w:rPr>
            </w:pPr>
          </w:p>
          <w:p>
            <w:pPr>
              <w:pStyle w:val="9"/>
              <w:rPr>
                <w:sz w:val="32"/>
              </w:rPr>
            </w:pPr>
          </w:p>
          <w:p>
            <w:pPr>
              <w:pStyle w:val="9"/>
              <w:rPr>
                <w:sz w:val="32"/>
              </w:rPr>
            </w:pPr>
          </w:p>
          <w:p>
            <w:pPr>
              <w:pStyle w:val="9"/>
              <w:rPr>
                <w:sz w:val="32"/>
              </w:rPr>
            </w:pPr>
          </w:p>
          <w:p>
            <w:pPr>
              <w:pStyle w:val="9"/>
              <w:spacing w:before="4"/>
              <w:rPr>
                <w:sz w:val="34"/>
              </w:rPr>
            </w:pPr>
          </w:p>
          <w:p>
            <w:pPr>
              <w:pStyle w:val="9"/>
              <w:ind w:left="305"/>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84" w:hRule="atLeast"/>
        </w:trPr>
        <w:tc>
          <w:tcPr>
            <w:tcW w:w="1520" w:type="dxa"/>
          </w:tcPr>
          <w:p>
            <w:pPr>
              <w:pStyle w:val="9"/>
              <w:rPr>
                <w:sz w:val="32"/>
              </w:rPr>
            </w:pPr>
          </w:p>
          <w:p>
            <w:pPr>
              <w:pStyle w:val="9"/>
              <w:spacing w:before="11"/>
              <w:rPr>
                <w:sz w:val="41"/>
              </w:rPr>
            </w:pPr>
          </w:p>
          <w:p>
            <w:pPr>
              <w:pStyle w:val="9"/>
              <w:spacing w:line="273" w:lineRule="auto"/>
              <w:ind w:left="200" w:right="186"/>
              <w:rPr>
                <w:sz w:val="28"/>
              </w:rPr>
            </w:pPr>
            <w:r>
              <w:rPr>
                <w:spacing w:val="-1"/>
                <w:sz w:val="28"/>
              </w:rPr>
              <w:t>法制机构审核意见</w:t>
            </w:r>
          </w:p>
        </w:tc>
        <w:tc>
          <w:tcPr>
            <w:tcW w:w="5323" w:type="dxa"/>
            <w:tcBorders>
              <w:right w:val="nil"/>
            </w:tcBorders>
          </w:tcPr>
          <w:p>
            <w:pPr>
              <w:pStyle w:val="9"/>
              <w:rPr>
                <w:sz w:val="33"/>
              </w:rPr>
            </w:pPr>
          </w:p>
          <w:p>
            <w:pPr>
              <w:pStyle w:val="9"/>
              <w:spacing w:line="273" w:lineRule="auto"/>
              <w:ind w:left="5" w:right="309"/>
              <w:rPr>
                <w:sz w:val="28"/>
              </w:rPr>
            </w:pPr>
            <w:r>
              <w:rPr>
                <w:sz w:val="28"/>
              </w:rPr>
              <w:t>（应当写明同意、不同意或其他处理意</w:t>
            </w:r>
            <w:r>
              <w:rPr>
                <w:spacing w:val="-3"/>
                <w:sz w:val="28"/>
              </w:rPr>
              <w:t>见，同时注明“行政处罚决定法制审核意</w:t>
            </w:r>
            <w:r>
              <w:rPr>
                <w:sz w:val="28"/>
              </w:rPr>
              <w:t>见表附后”的字样）</w:t>
            </w:r>
          </w:p>
          <w:p>
            <w:pPr>
              <w:pStyle w:val="9"/>
              <w:rPr>
                <w:sz w:val="32"/>
              </w:rPr>
            </w:pPr>
          </w:p>
          <w:p>
            <w:pPr>
              <w:pStyle w:val="9"/>
              <w:ind w:left="3537"/>
              <w:rPr>
                <w:sz w:val="28"/>
              </w:rPr>
            </w:pPr>
            <w:r>
              <w:rPr>
                <w:sz w:val="28"/>
              </w:rPr>
              <w:t>签名：</w:t>
            </w:r>
          </w:p>
        </w:tc>
        <w:tc>
          <w:tcPr>
            <w:tcW w:w="735"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6"/>
              <w:rPr>
                <w:sz w:val="33"/>
              </w:rPr>
            </w:pPr>
          </w:p>
          <w:p>
            <w:pPr>
              <w:pStyle w:val="9"/>
              <w:ind w:right="132"/>
              <w:jc w:val="right"/>
              <w:rPr>
                <w:sz w:val="28"/>
              </w:rPr>
            </w:pPr>
            <w:r>
              <w:rPr>
                <w:w w:val="100"/>
                <w:sz w:val="28"/>
              </w:rPr>
              <w:t>年</w:t>
            </w:r>
          </w:p>
        </w:tc>
        <w:tc>
          <w:tcPr>
            <w:tcW w:w="722"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6"/>
              <w:rPr>
                <w:sz w:val="33"/>
              </w:rPr>
            </w:pPr>
          </w:p>
          <w:p>
            <w:pPr>
              <w:pStyle w:val="9"/>
              <w:ind w:left="141"/>
              <w:rPr>
                <w:sz w:val="28"/>
              </w:rPr>
            </w:pPr>
            <w:r>
              <w:rPr>
                <w:w w:val="100"/>
                <w:sz w:val="28"/>
              </w:rPr>
              <w:t>月</w:t>
            </w:r>
          </w:p>
        </w:tc>
        <w:tc>
          <w:tcPr>
            <w:tcW w:w="1050" w:type="dxa"/>
            <w:tcBorders>
              <w:left w:val="nil"/>
            </w:tcBorders>
          </w:tcPr>
          <w:p>
            <w:pPr>
              <w:pStyle w:val="9"/>
              <w:rPr>
                <w:sz w:val="32"/>
              </w:rPr>
            </w:pPr>
          </w:p>
          <w:p>
            <w:pPr>
              <w:pStyle w:val="9"/>
              <w:rPr>
                <w:sz w:val="32"/>
              </w:rPr>
            </w:pPr>
          </w:p>
          <w:p>
            <w:pPr>
              <w:pStyle w:val="9"/>
              <w:rPr>
                <w:sz w:val="32"/>
              </w:rPr>
            </w:pPr>
          </w:p>
          <w:p>
            <w:pPr>
              <w:pStyle w:val="9"/>
              <w:rPr>
                <w:sz w:val="32"/>
              </w:rPr>
            </w:pPr>
          </w:p>
          <w:p>
            <w:pPr>
              <w:pStyle w:val="9"/>
              <w:spacing w:before="6"/>
              <w:rPr>
                <w:sz w:val="33"/>
              </w:rPr>
            </w:pPr>
          </w:p>
          <w:p>
            <w:pPr>
              <w:pStyle w:val="9"/>
              <w:ind w:left="305"/>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6" w:hRule="atLeast"/>
        </w:trPr>
        <w:tc>
          <w:tcPr>
            <w:tcW w:w="1520" w:type="dxa"/>
          </w:tcPr>
          <w:p>
            <w:pPr>
              <w:pStyle w:val="9"/>
              <w:rPr>
                <w:sz w:val="32"/>
              </w:rPr>
            </w:pPr>
          </w:p>
          <w:p>
            <w:pPr>
              <w:pStyle w:val="9"/>
              <w:spacing w:before="4"/>
              <w:rPr>
                <w:sz w:val="30"/>
              </w:rPr>
            </w:pPr>
          </w:p>
          <w:p>
            <w:pPr>
              <w:pStyle w:val="9"/>
              <w:spacing w:line="273" w:lineRule="auto"/>
              <w:ind w:left="200" w:right="186"/>
              <w:jc w:val="both"/>
              <w:rPr>
                <w:sz w:val="28"/>
              </w:rPr>
            </w:pPr>
            <w:r>
              <w:rPr>
                <w:spacing w:val="-1"/>
                <w:sz w:val="28"/>
              </w:rPr>
              <w:t>行政机关</w:t>
            </w:r>
            <w:r>
              <w:rPr>
                <w:spacing w:val="-4"/>
                <w:sz w:val="28"/>
              </w:rPr>
              <w:t>负 责 人</w:t>
            </w:r>
            <w:r>
              <w:rPr>
                <w:spacing w:val="-1"/>
                <w:sz w:val="28"/>
              </w:rPr>
              <w:t>审批意见</w:t>
            </w:r>
          </w:p>
        </w:tc>
        <w:tc>
          <w:tcPr>
            <w:tcW w:w="5323" w:type="dxa"/>
            <w:tcBorders>
              <w:right w:val="nil"/>
            </w:tcBorders>
          </w:tcPr>
          <w:p>
            <w:pPr>
              <w:pStyle w:val="9"/>
              <w:spacing w:before="12"/>
              <w:rPr>
                <w:sz w:val="32"/>
              </w:rPr>
            </w:pPr>
          </w:p>
          <w:p>
            <w:pPr>
              <w:pStyle w:val="9"/>
              <w:spacing w:line="273" w:lineRule="auto"/>
              <w:ind w:left="5" w:right="551"/>
              <w:rPr>
                <w:sz w:val="28"/>
              </w:rPr>
            </w:pPr>
            <w:r>
              <w:rPr>
                <w:spacing w:val="-1"/>
                <w:sz w:val="28"/>
              </w:rPr>
              <w:t>（应当写明同意、不同意或其他处理意</w:t>
            </w:r>
            <w:r>
              <w:rPr>
                <w:sz w:val="28"/>
              </w:rPr>
              <w:t>见，其中不同意的应当说明理由）</w:t>
            </w:r>
          </w:p>
          <w:p>
            <w:pPr>
              <w:pStyle w:val="9"/>
              <w:rPr>
                <w:sz w:val="32"/>
              </w:rPr>
            </w:pPr>
          </w:p>
          <w:p>
            <w:pPr>
              <w:pStyle w:val="9"/>
              <w:spacing w:before="1"/>
              <w:rPr>
                <w:sz w:val="32"/>
              </w:rPr>
            </w:pPr>
          </w:p>
          <w:p>
            <w:pPr>
              <w:pStyle w:val="9"/>
              <w:ind w:left="3537"/>
              <w:rPr>
                <w:sz w:val="28"/>
              </w:rPr>
            </w:pPr>
            <w:r>
              <w:rPr>
                <w:sz w:val="28"/>
              </w:rPr>
              <w:t>签名：</w:t>
            </w:r>
          </w:p>
        </w:tc>
        <w:tc>
          <w:tcPr>
            <w:tcW w:w="735"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2"/>
              <w:rPr>
                <w:sz w:val="34"/>
              </w:rPr>
            </w:pPr>
          </w:p>
          <w:p>
            <w:pPr>
              <w:pStyle w:val="9"/>
              <w:ind w:right="132"/>
              <w:jc w:val="right"/>
              <w:rPr>
                <w:sz w:val="28"/>
              </w:rPr>
            </w:pPr>
            <w:r>
              <w:rPr>
                <w:w w:val="100"/>
                <w:sz w:val="28"/>
              </w:rPr>
              <w:t>年</w:t>
            </w:r>
          </w:p>
        </w:tc>
        <w:tc>
          <w:tcPr>
            <w:tcW w:w="722"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7"/>
              <w:rPr>
                <w:sz w:val="33"/>
              </w:rPr>
            </w:pPr>
          </w:p>
          <w:p>
            <w:pPr>
              <w:pStyle w:val="9"/>
              <w:spacing w:before="1"/>
              <w:ind w:left="141"/>
              <w:rPr>
                <w:sz w:val="28"/>
              </w:rPr>
            </w:pPr>
            <w:r>
              <w:rPr>
                <w:w w:val="100"/>
                <w:sz w:val="28"/>
              </w:rPr>
              <w:t>月</w:t>
            </w:r>
          </w:p>
        </w:tc>
        <w:tc>
          <w:tcPr>
            <w:tcW w:w="1050" w:type="dxa"/>
            <w:tcBorders>
              <w:left w:val="nil"/>
            </w:tcBorders>
          </w:tcPr>
          <w:p>
            <w:pPr>
              <w:pStyle w:val="9"/>
              <w:rPr>
                <w:sz w:val="32"/>
              </w:rPr>
            </w:pPr>
          </w:p>
          <w:p>
            <w:pPr>
              <w:pStyle w:val="9"/>
              <w:rPr>
                <w:sz w:val="32"/>
              </w:rPr>
            </w:pPr>
          </w:p>
          <w:p>
            <w:pPr>
              <w:pStyle w:val="9"/>
              <w:rPr>
                <w:sz w:val="32"/>
              </w:rPr>
            </w:pPr>
          </w:p>
          <w:p>
            <w:pPr>
              <w:pStyle w:val="9"/>
              <w:rPr>
                <w:sz w:val="32"/>
              </w:rPr>
            </w:pPr>
          </w:p>
          <w:p>
            <w:pPr>
              <w:pStyle w:val="9"/>
              <w:spacing w:before="7"/>
              <w:rPr>
                <w:sz w:val="33"/>
              </w:rPr>
            </w:pPr>
          </w:p>
          <w:p>
            <w:pPr>
              <w:pStyle w:val="9"/>
              <w:spacing w:before="1"/>
              <w:ind w:left="305"/>
              <w:rPr>
                <w:sz w:val="28"/>
              </w:rPr>
            </w:pPr>
            <w:r>
              <w:rPr>
                <w:w w:val="100"/>
                <w:sz w:val="28"/>
              </w:rPr>
              <w:t>日</w:t>
            </w:r>
          </w:p>
        </w:tc>
      </w:tr>
    </w:tbl>
    <w:p>
      <w:pPr>
        <w:spacing w:after="0"/>
        <w:rPr>
          <w:sz w:val="28"/>
        </w:rPr>
        <w:sectPr>
          <w:headerReference r:id="rId62" w:type="default"/>
          <w:footerReference r:id="rId63" w:type="default"/>
          <w:pgSz w:w="11910" w:h="16840"/>
          <w:pgMar w:top="1580" w:right="1060" w:bottom="1120" w:left="1180" w:header="0" w:footer="927" w:gutter="0"/>
          <w:cols w:space="720" w:num="1"/>
        </w:sectPr>
      </w:pPr>
    </w:p>
    <w:p>
      <w:pPr>
        <w:pStyle w:val="3"/>
        <w:rPr>
          <w:sz w:val="19"/>
        </w:rPr>
      </w:pPr>
    </w:p>
    <w:p>
      <w:pPr>
        <w:spacing w:before="56"/>
        <w:ind w:left="195" w:right="118" w:firstLine="0"/>
        <w:jc w:val="center"/>
        <w:rPr>
          <w:sz w:val="44"/>
        </w:rPr>
      </w:pPr>
      <w:r>
        <w:rPr>
          <w:sz w:val="44"/>
        </w:rPr>
        <w:t>行政处罚决定法制审核意见表</w:t>
      </w:r>
    </w:p>
    <w:p>
      <w:pPr>
        <w:pStyle w:val="3"/>
        <w:spacing w:before="12"/>
        <w:rPr>
          <w:sz w:val="17"/>
        </w:rPr>
      </w:pPr>
    </w:p>
    <w:tbl>
      <w:tblPr>
        <w:tblStyle w:val="5"/>
        <w:tblW w:w="0" w:type="auto"/>
        <w:tblInd w:w="25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80"/>
        <w:gridCol w:w="4240"/>
        <w:gridCol w:w="1355"/>
        <w:gridCol w:w="2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80" w:type="dxa"/>
          </w:tcPr>
          <w:p>
            <w:pPr>
              <w:pStyle w:val="9"/>
              <w:spacing w:before="197"/>
              <w:ind w:left="8"/>
              <w:jc w:val="center"/>
              <w:rPr>
                <w:sz w:val="28"/>
              </w:rPr>
            </w:pPr>
            <w:r>
              <w:rPr>
                <w:sz w:val="28"/>
              </w:rPr>
              <w:t>执法机构</w:t>
            </w:r>
          </w:p>
        </w:tc>
        <w:tc>
          <w:tcPr>
            <w:tcW w:w="4240" w:type="dxa"/>
          </w:tcPr>
          <w:p>
            <w:pPr>
              <w:pStyle w:val="9"/>
              <w:rPr>
                <w:rFonts w:ascii="Times New Roman"/>
                <w:sz w:val="28"/>
              </w:rPr>
            </w:pPr>
          </w:p>
        </w:tc>
        <w:tc>
          <w:tcPr>
            <w:tcW w:w="1355" w:type="dxa"/>
          </w:tcPr>
          <w:p>
            <w:pPr>
              <w:pStyle w:val="9"/>
              <w:spacing w:before="197"/>
              <w:ind w:left="115"/>
              <w:rPr>
                <w:sz w:val="28"/>
              </w:rPr>
            </w:pPr>
            <w:r>
              <w:rPr>
                <w:sz w:val="28"/>
              </w:rPr>
              <w:t>送审时间</w:t>
            </w:r>
          </w:p>
        </w:tc>
        <w:tc>
          <w:tcPr>
            <w:tcW w:w="2071"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580" w:type="dxa"/>
          </w:tcPr>
          <w:p>
            <w:pPr>
              <w:pStyle w:val="9"/>
              <w:tabs>
                <w:tab w:val="left" w:pos="848"/>
              </w:tabs>
              <w:spacing w:before="196"/>
              <w:ind w:left="8"/>
              <w:jc w:val="center"/>
              <w:rPr>
                <w:sz w:val="28"/>
              </w:rPr>
            </w:pPr>
            <w:r>
              <w:rPr>
                <w:sz w:val="28"/>
              </w:rPr>
              <w:t>案</w:t>
            </w:r>
            <w:r>
              <w:rPr>
                <w:sz w:val="28"/>
              </w:rPr>
              <w:tab/>
            </w:r>
            <w:r>
              <w:rPr>
                <w:sz w:val="28"/>
              </w:rPr>
              <w:t>由</w:t>
            </w:r>
          </w:p>
        </w:tc>
        <w:tc>
          <w:tcPr>
            <w:tcW w:w="7666" w:type="dxa"/>
            <w:gridSpan w:val="3"/>
          </w:tcPr>
          <w:p>
            <w:pPr>
              <w:pStyle w:val="9"/>
              <w:spacing w:before="196"/>
              <w:ind w:left="11"/>
              <w:jc w:val="center"/>
              <w:rPr>
                <w:sz w:val="28"/>
              </w:rPr>
            </w:pPr>
            <w:r>
              <w:rPr>
                <w:sz w:val="28"/>
              </w:rPr>
              <w:t>（当事人姓名或名称＋违法行为性质＋案）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5" w:hRule="atLeast"/>
        </w:trPr>
        <w:tc>
          <w:tcPr>
            <w:tcW w:w="1580" w:type="dxa"/>
          </w:tcPr>
          <w:p>
            <w:pPr>
              <w:pStyle w:val="9"/>
              <w:rPr>
                <w:sz w:val="32"/>
              </w:rPr>
            </w:pPr>
          </w:p>
          <w:p>
            <w:pPr>
              <w:pStyle w:val="9"/>
              <w:rPr>
                <w:sz w:val="32"/>
              </w:rPr>
            </w:pPr>
          </w:p>
          <w:p>
            <w:pPr>
              <w:pStyle w:val="9"/>
              <w:rPr>
                <w:sz w:val="32"/>
              </w:rPr>
            </w:pPr>
          </w:p>
          <w:p>
            <w:pPr>
              <w:pStyle w:val="9"/>
              <w:spacing w:before="7"/>
              <w:rPr>
                <w:sz w:val="47"/>
              </w:rPr>
            </w:pPr>
          </w:p>
          <w:p>
            <w:pPr>
              <w:pStyle w:val="9"/>
              <w:spacing w:line="273" w:lineRule="auto"/>
              <w:ind w:left="648" w:right="638"/>
              <w:jc w:val="both"/>
              <w:rPr>
                <w:sz w:val="28"/>
              </w:rPr>
            </w:pPr>
            <w:r>
              <w:rPr>
                <w:sz w:val="28"/>
              </w:rPr>
              <w:t>法制审核内容</w:t>
            </w:r>
          </w:p>
        </w:tc>
        <w:tc>
          <w:tcPr>
            <w:tcW w:w="7666" w:type="dxa"/>
            <w:gridSpan w:val="3"/>
          </w:tcPr>
          <w:p>
            <w:pPr>
              <w:pStyle w:val="9"/>
              <w:spacing w:before="4"/>
              <w:rPr>
                <w:sz w:val="26"/>
              </w:rPr>
            </w:pPr>
          </w:p>
          <w:p>
            <w:pPr>
              <w:pStyle w:val="9"/>
              <w:tabs>
                <w:tab w:val="left" w:pos="6023"/>
              </w:tabs>
              <w:spacing w:line="386" w:lineRule="auto"/>
              <w:ind w:left="4" w:right="-15"/>
              <w:rPr>
                <w:sz w:val="28"/>
              </w:rPr>
            </w:pPr>
            <w:r>
              <w:rPr>
                <w:sz w:val="28"/>
              </w:rPr>
              <w:t>（一）行政执法主体是否合适，行政执法人员是否具备执法资格</w:t>
            </w:r>
            <w:r>
              <w:rPr>
                <w:sz w:val="28"/>
              </w:rPr>
              <w:tab/>
            </w:r>
            <w:r>
              <w:rPr>
                <w:rFonts w:ascii="Microsoft Sans Serif" w:hAnsi="Microsoft Sans Serif" w:eastAsia="Microsoft Sans Serif"/>
                <w:sz w:val="24"/>
              </w:rPr>
              <w:t>□</w:t>
            </w:r>
            <w:r>
              <w:rPr>
                <w:rFonts w:ascii="Microsoft Sans Serif" w:hAnsi="Microsoft Sans Serif" w:eastAsia="Microsoft Sans Serif"/>
                <w:spacing w:val="51"/>
                <w:sz w:val="24"/>
              </w:rPr>
              <w:t xml:space="preserve"> </w:t>
            </w:r>
            <w:r>
              <w:rPr>
                <w:sz w:val="28"/>
              </w:rPr>
              <w:t>是</w:t>
            </w:r>
            <w:r>
              <w:rPr>
                <w:spacing w:val="110"/>
                <w:sz w:val="28"/>
              </w:rPr>
              <w:t xml:space="preserve"> </w:t>
            </w:r>
            <w:r>
              <w:rPr>
                <w:rFonts w:ascii="Microsoft Sans Serif" w:hAnsi="Microsoft Sans Serif" w:eastAsia="Microsoft Sans Serif"/>
                <w:sz w:val="24"/>
              </w:rPr>
              <w:t>□</w:t>
            </w:r>
            <w:r>
              <w:rPr>
                <w:rFonts w:ascii="Microsoft Sans Serif" w:hAnsi="Microsoft Sans Serif" w:eastAsia="Microsoft Sans Serif"/>
                <w:spacing w:val="7"/>
                <w:sz w:val="24"/>
              </w:rPr>
              <w:t xml:space="preserve"> </w:t>
            </w:r>
            <w:r>
              <w:rPr>
                <w:sz w:val="28"/>
              </w:rPr>
              <w:t>否</w:t>
            </w:r>
          </w:p>
          <w:p>
            <w:pPr>
              <w:pStyle w:val="9"/>
              <w:tabs>
                <w:tab w:val="left" w:pos="6023"/>
              </w:tabs>
              <w:spacing w:before="4"/>
              <w:ind w:left="4"/>
              <w:rPr>
                <w:sz w:val="28"/>
              </w:rPr>
            </w:pPr>
            <w:r>
              <w:rPr>
                <w:sz w:val="28"/>
              </w:rPr>
              <w:t>（二）是否超越本机关法定权限</w:t>
            </w:r>
            <w:r>
              <w:rPr>
                <w:sz w:val="28"/>
              </w:rPr>
              <w:tab/>
            </w:r>
            <w:r>
              <w:rPr>
                <w:rFonts w:ascii="Microsoft Sans Serif" w:hAnsi="Microsoft Sans Serif" w:eastAsia="Microsoft Sans Serif"/>
                <w:sz w:val="24"/>
              </w:rPr>
              <w:t>□</w:t>
            </w:r>
            <w:r>
              <w:rPr>
                <w:rFonts w:ascii="Microsoft Sans Serif" w:hAnsi="Microsoft Sans Serif" w:eastAsia="Microsoft Sans Serif"/>
                <w:spacing w:val="48"/>
                <w:sz w:val="24"/>
              </w:rPr>
              <w:t xml:space="preserve"> </w:t>
            </w:r>
            <w:r>
              <w:rPr>
                <w:sz w:val="28"/>
              </w:rPr>
              <w:t>是</w:t>
            </w:r>
            <w:r>
              <w:rPr>
                <w:spacing w:val="105"/>
                <w:sz w:val="28"/>
              </w:rPr>
              <w:t xml:space="preserve"> </w:t>
            </w:r>
            <w:r>
              <w:rPr>
                <w:rFonts w:ascii="Microsoft Sans Serif" w:hAnsi="Microsoft Sans Serif" w:eastAsia="Microsoft Sans Serif"/>
                <w:sz w:val="24"/>
              </w:rPr>
              <w:t>□</w:t>
            </w:r>
            <w:r>
              <w:rPr>
                <w:rFonts w:ascii="Microsoft Sans Serif" w:hAnsi="Microsoft Sans Serif" w:eastAsia="Microsoft Sans Serif"/>
                <w:spacing w:val="66"/>
                <w:sz w:val="24"/>
              </w:rPr>
              <w:t xml:space="preserve"> </w:t>
            </w:r>
            <w:r>
              <w:rPr>
                <w:sz w:val="28"/>
              </w:rPr>
              <w:t>否</w:t>
            </w:r>
          </w:p>
          <w:p>
            <w:pPr>
              <w:pStyle w:val="9"/>
              <w:tabs>
                <w:tab w:val="left" w:pos="6023"/>
              </w:tabs>
              <w:spacing w:before="222"/>
              <w:ind w:left="4"/>
              <w:rPr>
                <w:sz w:val="28"/>
              </w:rPr>
            </w:pPr>
            <w:r>
              <w:rPr>
                <w:sz w:val="28"/>
              </w:rPr>
              <w:t>（三）案件事实是否清楚，证据是否合法充分</w:t>
            </w:r>
            <w:r>
              <w:rPr>
                <w:sz w:val="28"/>
              </w:rPr>
              <w:tab/>
            </w:r>
            <w:r>
              <w:rPr>
                <w:rFonts w:ascii="Microsoft Sans Serif" w:hAnsi="Microsoft Sans Serif" w:eastAsia="Microsoft Sans Serif"/>
                <w:sz w:val="24"/>
              </w:rPr>
              <w:t>□</w:t>
            </w:r>
            <w:r>
              <w:rPr>
                <w:rFonts w:ascii="Microsoft Sans Serif" w:hAnsi="Microsoft Sans Serif" w:eastAsia="Microsoft Sans Serif"/>
                <w:spacing w:val="48"/>
                <w:sz w:val="24"/>
              </w:rPr>
              <w:t xml:space="preserve"> </w:t>
            </w:r>
            <w:r>
              <w:rPr>
                <w:sz w:val="28"/>
              </w:rPr>
              <w:t>是</w:t>
            </w:r>
            <w:r>
              <w:rPr>
                <w:spacing w:val="105"/>
                <w:sz w:val="28"/>
              </w:rPr>
              <w:t xml:space="preserve"> </w:t>
            </w:r>
            <w:r>
              <w:rPr>
                <w:rFonts w:ascii="Microsoft Sans Serif" w:hAnsi="Microsoft Sans Serif" w:eastAsia="Microsoft Sans Serif"/>
                <w:sz w:val="24"/>
              </w:rPr>
              <w:t>□</w:t>
            </w:r>
            <w:r>
              <w:rPr>
                <w:rFonts w:ascii="Microsoft Sans Serif" w:hAnsi="Microsoft Sans Serif" w:eastAsia="Microsoft Sans Serif"/>
                <w:spacing w:val="66"/>
                <w:sz w:val="24"/>
              </w:rPr>
              <w:t xml:space="preserve"> </w:t>
            </w:r>
            <w:r>
              <w:rPr>
                <w:sz w:val="28"/>
              </w:rPr>
              <w:t>否</w:t>
            </w:r>
          </w:p>
          <w:p>
            <w:pPr>
              <w:pStyle w:val="9"/>
              <w:tabs>
                <w:tab w:val="left" w:pos="6023"/>
              </w:tabs>
              <w:spacing w:before="219"/>
              <w:ind w:left="4"/>
              <w:rPr>
                <w:sz w:val="28"/>
              </w:rPr>
            </w:pPr>
            <w:r>
              <w:rPr>
                <w:sz w:val="28"/>
              </w:rPr>
              <w:t>（四）适用法律、法规、规章是否准确</w:t>
            </w:r>
            <w:r>
              <w:rPr>
                <w:sz w:val="28"/>
              </w:rPr>
              <w:tab/>
            </w:r>
            <w:r>
              <w:rPr>
                <w:rFonts w:ascii="Microsoft Sans Serif" w:hAnsi="Microsoft Sans Serif" w:eastAsia="Microsoft Sans Serif"/>
                <w:sz w:val="24"/>
              </w:rPr>
              <w:t>□</w:t>
            </w:r>
            <w:r>
              <w:rPr>
                <w:rFonts w:ascii="Microsoft Sans Serif" w:hAnsi="Microsoft Sans Serif" w:eastAsia="Microsoft Sans Serif"/>
                <w:spacing w:val="48"/>
                <w:sz w:val="24"/>
              </w:rPr>
              <w:t xml:space="preserve"> </w:t>
            </w:r>
            <w:r>
              <w:rPr>
                <w:sz w:val="28"/>
              </w:rPr>
              <w:t>是</w:t>
            </w:r>
            <w:r>
              <w:rPr>
                <w:spacing w:val="105"/>
                <w:sz w:val="28"/>
              </w:rPr>
              <w:t xml:space="preserve"> </w:t>
            </w:r>
            <w:r>
              <w:rPr>
                <w:rFonts w:ascii="Microsoft Sans Serif" w:hAnsi="Microsoft Sans Serif" w:eastAsia="Microsoft Sans Serif"/>
                <w:sz w:val="24"/>
              </w:rPr>
              <w:t>□</w:t>
            </w:r>
            <w:r>
              <w:rPr>
                <w:rFonts w:ascii="Microsoft Sans Serif" w:hAnsi="Microsoft Sans Serif" w:eastAsia="Microsoft Sans Serif"/>
                <w:spacing w:val="66"/>
                <w:sz w:val="24"/>
              </w:rPr>
              <w:t xml:space="preserve"> </w:t>
            </w:r>
            <w:r>
              <w:rPr>
                <w:sz w:val="28"/>
              </w:rPr>
              <w:t>否</w:t>
            </w:r>
          </w:p>
          <w:p>
            <w:pPr>
              <w:pStyle w:val="9"/>
              <w:tabs>
                <w:tab w:val="left" w:pos="6023"/>
              </w:tabs>
              <w:spacing w:before="223"/>
              <w:ind w:left="4"/>
              <w:rPr>
                <w:sz w:val="28"/>
              </w:rPr>
            </w:pPr>
            <w:r>
              <w:rPr>
                <w:sz w:val="28"/>
              </w:rPr>
              <w:t>（五）适用裁量基准是否适当</w:t>
            </w:r>
            <w:r>
              <w:rPr>
                <w:sz w:val="28"/>
              </w:rPr>
              <w:tab/>
            </w:r>
            <w:r>
              <w:rPr>
                <w:rFonts w:ascii="Microsoft Sans Serif" w:hAnsi="Microsoft Sans Serif" w:eastAsia="Microsoft Sans Serif"/>
                <w:sz w:val="24"/>
              </w:rPr>
              <w:t>□</w:t>
            </w:r>
            <w:r>
              <w:rPr>
                <w:rFonts w:ascii="Microsoft Sans Serif" w:hAnsi="Microsoft Sans Serif" w:eastAsia="Microsoft Sans Serif"/>
                <w:spacing w:val="48"/>
                <w:sz w:val="24"/>
              </w:rPr>
              <w:t xml:space="preserve"> </w:t>
            </w:r>
            <w:r>
              <w:rPr>
                <w:sz w:val="28"/>
              </w:rPr>
              <w:t>是</w:t>
            </w:r>
            <w:r>
              <w:rPr>
                <w:spacing w:val="105"/>
                <w:sz w:val="28"/>
              </w:rPr>
              <w:t xml:space="preserve"> </w:t>
            </w:r>
            <w:r>
              <w:rPr>
                <w:rFonts w:ascii="Microsoft Sans Serif" w:hAnsi="Microsoft Sans Serif" w:eastAsia="Microsoft Sans Serif"/>
                <w:sz w:val="24"/>
              </w:rPr>
              <w:t>□</w:t>
            </w:r>
            <w:r>
              <w:rPr>
                <w:rFonts w:ascii="Microsoft Sans Serif" w:hAnsi="Microsoft Sans Serif" w:eastAsia="Microsoft Sans Serif"/>
                <w:spacing w:val="66"/>
                <w:sz w:val="24"/>
              </w:rPr>
              <w:t xml:space="preserve"> </w:t>
            </w:r>
            <w:r>
              <w:rPr>
                <w:sz w:val="28"/>
              </w:rPr>
              <w:t>否</w:t>
            </w:r>
          </w:p>
          <w:p>
            <w:pPr>
              <w:pStyle w:val="9"/>
              <w:tabs>
                <w:tab w:val="left" w:pos="6023"/>
              </w:tabs>
              <w:spacing w:before="222"/>
              <w:ind w:left="4"/>
              <w:rPr>
                <w:sz w:val="28"/>
              </w:rPr>
            </w:pPr>
            <w:r>
              <w:rPr>
                <w:sz w:val="28"/>
              </w:rPr>
              <w:t>（六）行政执法程序是否合法</w:t>
            </w:r>
            <w:r>
              <w:rPr>
                <w:sz w:val="28"/>
              </w:rPr>
              <w:tab/>
            </w:r>
            <w:r>
              <w:rPr>
                <w:rFonts w:ascii="Microsoft Sans Serif" w:hAnsi="Microsoft Sans Serif" w:eastAsia="Microsoft Sans Serif"/>
                <w:sz w:val="24"/>
              </w:rPr>
              <w:t>□</w:t>
            </w:r>
            <w:r>
              <w:rPr>
                <w:rFonts w:ascii="Microsoft Sans Serif" w:hAnsi="Microsoft Sans Serif" w:eastAsia="Microsoft Sans Serif"/>
                <w:spacing w:val="48"/>
                <w:sz w:val="24"/>
              </w:rPr>
              <w:t xml:space="preserve"> </w:t>
            </w:r>
            <w:r>
              <w:rPr>
                <w:sz w:val="28"/>
              </w:rPr>
              <w:t>是</w:t>
            </w:r>
            <w:r>
              <w:rPr>
                <w:spacing w:val="105"/>
                <w:sz w:val="28"/>
              </w:rPr>
              <w:t xml:space="preserve"> </w:t>
            </w:r>
            <w:r>
              <w:rPr>
                <w:rFonts w:ascii="Microsoft Sans Serif" w:hAnsi="Microsoft Sans Serif" w:eastAsia="Microsoft Sans Serif"/>
                <w:sz w:val="24"/>
              </w:rPr>
              <w:t>□</w:t>
            </w:r>
            <w:r>
              <w:rPr>
                <w:rFonts w:ascii="Microsoft Sans Serif" w:hAnsi="Microsoft Sans Serif" w:eastAsia="Microsoft Sans Serif"/>
                <w:spacing w:val="66"/>
                <w:sz w:val="24"/>
              </w:rPr>
              <w:t xml:space="preserve"> </w:t>
            </w:r>
            <w:r>
              <w:rPr>
                <w:sz w:val="28"/>
              </w:rPr>
              <w:t>否</w:t>
            </w:r>
          </w:p>
          <w:p>
            <w:pPr>
              <w:pStyle w:val="9"/>
              <w:tabs>
                <w:tab w:val="left" w:pos="6023"/>
              </w:tabs>
              <w:spacing w:before="219"/>
              <w:ind w:left="4"/>
              <w:rPr>
                <w:sz w:val="28"/>
              </w:rPr>
            </w:pPr>
            <w:r>
              <w:rPr>
                <w:sz w:val="28"/>
              </w:rPr>
              <w:t>（七）行政执法文书是否完备、规范</w:t>
            </w:r>
            <w:r>
              <w:rPr>
                <w:sz w:val="28"/>
              </w:rPr>
              <w:tab/>
            </w:r>
            <w:r>
              <w:rPr>
                <w:rFonts w:ascii="Microsoft Sans Serif" w:hAnsi="Microsoft Sans Serif" w:eastAsia="Microsoft Sans Serif"/>
                <w:sz w:val="24"/>
              </w:rPr>
              <w:t>□</w:t>
            </w:r>
            <w:r>
              <w:rPr>
                <w:rFonts w:ascii="Microsoft Sans Serif" w:hAnsi="Microsoft Sans Serif" w:eastAsia="Microsoft Sans Serif"/>
                <w:spacing w:val="48"/>
                <w:sz w:val="24"/>
              </w:rPr>
              <w:t xml:space="preserve"> </w:t>
            </w:r>
            <w:r>
              <w:rPr>
                <w:sz w:val="28"/>
              </w:rPr>
              <w:t>是</w:t>
            </w:r>
            <w:r>
              <w:rPr>
                <w:spacing w:val="105"/>
                <w:sz w:val="28"/>
              </w:rPr>
              <w:t xml:space="preserve"> </w:t>
            </w:r>
            <w:r>
              <w:rPr>
                <w:rFonts w:ascii="Microsoft Sans Serif" w:hAnsi="Microsoft Sans Serif" w:eastAsia="Microsoft Sans Serif"/>
                <w:sz w:val="24"/>
              </w:rPr>
              <w:t>□</w:t>
            </w:r>
            <w:r>
              <w:rPr>
                <w:rFonts w:ascii="Microsoft Sans Serif" w:hAnsi="Microsoft Sans Serif" w:eastAsia="Microsoft Sans Serif"/>
                <w:spacing w:val="66"/>
                <w:sz w:val="24"/>
              </w:rPr>
              <w:t xml:space="preserve"> </w:t>
            </w:r>
            <w:r>
              <w:rPr>
                <w:sz w:val="28"/>
              </w:rPr>
              <w:t>否</w:t>
            </w:r>
          </w:p>
          <w:p>
            <w:pPr>
              <w:pStyle w:val="9"/>
              <w:spacing w:before="222"/>
              <w:ind w:left="4"/>
              <w:rPr>
                <w:sz w:val="28"/>
              </w:rPr>
            </w:pPr>
            <w:r>
              <w:rPr>
                <w:sz w:val="28"/>
              </w:rPr>
              <w:t>（八）</w:t>
            </w:r>
            <w:r>
              <w:rPr>
                <w:spacing w:val="-1"/>
                <w:sz w:val="28"/>
              </w:rPr>
              <w:t xml:space="preserve">违法行为是否涉嫌犯罪需要移送司法机关 </w:t>
            </w:r>
            <w:r>
              <w:rPr>
                <w:rFonts w:ascii="Microsoft Sans Serif" w:hAnsi="Microsoft Sans Serif" w:eastAsia="Microsoft Sans Serif"/>
                <w:spacing w:val="24"/>
                <w:sz w:val="24"/>
              </w:rPr>
              <w:t xml:space="preserve">□ </w:t>
            </w:r>
            <w:r>
              <w:rPr>
                <w:spacing w:val="51"/>
                <w:sz w:val="28"/>
              </w:rPr>
              <w:t xml:space="preserve">是 </w:t>
            </w:r>
            <w:r>
              <w:rPr>
                <w:rFonts w:ascii="Microsoft Sans Serif" w:hAnsi="Microsoft Sans Serif" w:eastAsia="Microsoft Sans Serif"/>
                <w:spacing w:val="32"/>
                <w:sz w:val="24"/>
              </w:rPr>
              <w:t xml:space="preserve">□ </w:t>
            </w:r>
            <w:r>
              <w:rPr>
                <w:sz w:val="28"/>
              </w:rPr>
              <w:t>否</w:t>
            </w:r>
          </w:p>
          <w:p>
            <w:pPr>
              <w:pStyle w:val="9"/>
              <w:tabs>
                <w:tab w:val="left" w:pos="6023"/>
              </w:tabs>
              <w:spacing w:before="222"/>
              <w:ind w:left="4"/>
              <w:rPr>
                <w:sz w:val="28"/>
              </w:rPr>
            </w:pPr>
            <w:r>
              <w:rPr>
                <w:sz w:val="28"/>
              </w:rPr>
              <w:t>（九）应当审核的其他内容</w:t>
            </w:r>
            <w:r>
              <w:rPr>
                <w:sz w:val="28"/>
              </w:rPr>
              <w:tab/>
            </w:r>
            <w:r>
              <w:rPr>
                <w:rFonts w:ascii="Microsoft Sans Serif" w:hAnsi="Microsoft Sans Serif" w:eastAsia="Microsoft Sans Serif"/>
                <w:sz w:val="24"/>
              </w:rPr>
              <w:t>□</w:t>
            </w:r>
            <w:r>
              <w:rPr>
                <w:rFonts w:ascii="Microsoft Sans Serif" w:hAnsi="Microsoft Sans Serif" w:eastAsia="Microsoft Sans Serif"/>
                <w:spacing w:val="48"/>
                <w:sz w:val="24"/>
              </w:rPr>
              <w:t xml:space="preserve"> </w:t>
            </w:r>
            <w:r>
              <w:rPr>
                <w:sz w:val="28"/>
              </w:rPr>
              <w:t>是</w:t>
            </w:r>
            <w:r>
              <w:rPr>
                <w:spacing w:val="105"/>
                <w:sz w:val="28"/>
              </w:rPr>
              <w:t xml:space="preserve"> </w:t>
            </w:r>
            <w:r>
              <w:rPr>
                <w:rFonts w:ascii="Microsoft Sans Serif" w:hAnsi="Microsoft Sans Serif" w:eastAsia="Microsoft Sans Serif"/>
                <w:sz w:val="24"/>
              </w:rPr>
              <w:t>□</w:t>
            </w:r>
            <w:r>
              <w:rPr>
                <w:rFonts w:ascii="Microsoft Sans Serif" w:hAnsi="Microsoft Sans Serif" w:eastAsia="Microsoft Sans Serif"/>
                <w:spacing w:val="66"/>
                <w:sz w:val="24"/>
              </w:rPr>
              <w:t xml:space="preserve"> </w:t>
            </w:r>
            <w:r>
              <w:rPr>
                <w:sz w:val="28"/>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30" w:hRule="atLeast"/>
        </w:trPr>
        <w:tc>
          <w:tcPr>
            <w:tcW w:w="1580" w:type="dxa"/>
          </w:tcPr>
          <w:p>
            <w:pPr>
              <w:pStyle w:val="9"/>
              <w:rPr>
                <w:sz w:val="32"/>
              </w:rPr>
            </w:pPr>
          </w:p>
          <w:p>
            <w:pPr>
              <w:pStyle w:val="9"/>
              <w:rPr>
                <w:sz w:val="32"/>
              </w:rPr>
            </w:pPr>
          </w:p>
          <w:p>
            <w:pPr>
              <w:pStyle w:val="9"/>
              <w:spacing w:before="4"/>
              <w:rPr>
                <w:sz w:val="42"/>
              </w:rPr>
            </w:pPr>
          </w:p>
          <w:p>
            <w:pPr>
              <w:pStyle w:val="9"/>
              <w:spacing w:line="273" w:lineRule="auto"/>
              <w:ind w:left="650" w:right="636"/>
              <w:jc w:val="both"/>
              <w:rPr>
                <w:sz w:val="28"/>
              </w:rPr>
            </w:pPr>
            <w:r>
              <w:rPr>
                <w:sz w:val="28"/>
              </w:rPr>
              <w:t>审核意见</w:t>
            </w:r>
          </w:p>
        </w:tc>
        <w:tc>
          <w:tcPr>
            <w:tcW w:w="7666" w:type="dxa"/>
            <w:gridSpan w:val="3"/>
          </w:tcPr>
          <w:p>
            <w:pPr>
              <w:pStyle w:val="9"/>
              <w:rPr>
                <w:sz w:val="33"/>
              </w:rPr>
            </w:pPr>
          </w:p>
          <w:p>
            <w:pPr>
              <w:pStyle w:val="9"/>
              <w:spacing w:before="1" w:line="273" w:lineRule="auto"/>
              <w:ind w:left="4" w:right="89"/>
              <w:rPr>
                <w:sz w:val="28"/>
              </w:rPr>
            </w:pPr>
            <w:r>
              <w:rPr>
                <w:spacing w:val="-1"/>
                <w:sz w:val="28"/>
              </w:rPr>
              <w:t>（应当区别情况，提出同意，改正，重新调查、补充调查或者</w:t>
            </w:r>
            <w:r>
              <w:rPr>
                <w:sz w:val="28"/>
              </w:rPr>
              <w:t>不予作出行政执法决定等审核意见）</w:t>
            </w:r>
          </w:p>
          <w:p>
            <w:pPr>
              <w:pStyle w:val="9"/>
              <w:rPr>
                <w:sz w:val="32"/>
              </w:rPr>
            </w:pPr>
          </w:p>
          <w:p>
            <w:pPr>
              <w:pStyle w:val="9"/>
              <w:rPr>
                <w:sz w:val="32"/>
              </w:rPr>
            </w:pPr>
          </w:p>
          <w:p>
            <w:pPr>
              <w:pStyle w:val="9"/>
              <w:rPr>
                <w:sz w:val="32"/>
              </w:rPr>
            </w:pPr>
          </w:p>
          <w:p>
            <w:pPr>
              <w:pStyle w:val="9"/>
              <w:rPr>
                <w:sz w:val="32"/>
              </w:rPr>
            </w:pPr>
          </w:p>
          <w:p>
            <w:pPr>
              <w:pStyle w:val="9"/>
              <w:spacing w:before="8"/>
              <w:rPr>
                <w:sz w:val="31"/>
              </w:rPr>
            </w:pPr>
          </w:p>
          <w:p>
            <w:pPr>
              <w:pStyle w:val="9"/>
              <w:tabs>
                <w:tab w:val="left" w:pos="3273"/>
                <w:tab w:val="left" w:pos="5234"/>
              </w:tabs>
              <w:ind w:left="614"/>
              <w:jc w:val="center"/>
              <w:rPr>
                <w:sz w:val="28"/>
              </w:rPr>
            </w:pPr>
            <w:r>
              <w:rPr>
                <w:sz w:val="28"/>
              </w:rPr>
              <w:t>签名：</w:t>
            </w:r>
            <w:r>
              <w:rPr>
                <w:sz w:val="28"/>
              </w:rPr>
              <w:tab/>
            </w:r>
            <w:r>
              <w:rPr>
                <w:sz w:val="28"/>
              </w:rPr>
              <w:t>审核日期：</w:t>
            </w:r>
            <w:r>
              <w:rPr>
                <w:sz w:val="28"/>
              </w:rPr>
              <w:tab/>
            </w:r>
            <w:r>
              <w:rPr>
                <w:sz w:val="28"/>
              </w:rPr>
              <w:t>年</w:t>
            </w:r>
            <w:r>
              <w:rPr>
                <w:spacing w:val="139"/>
                <w:sz w:val="28"/>
              </w:rPr>
              <w:t xml:space="preserve"> </w:t>
            </w:r>
            <w:r>
              <w:rPr>
                <w:sz w:val="28"/>
              </w:rPr>
              <w:t>月</w:t>
            </w:r>
            <w:r>
              <w:rPr>
                <w:spacing w:val="139"/>
                <w:sz w:val="28"/>
              </w:rPr>
              <w:t xml:space="preserve"> </w:t>
            </w:r>
            <w:r>
              <w:rPr>
                <w:sz w:val="28"/>
              </w:rPr>
              <w:t>日</w:t>
            </w:r>
          </w:p>
        </w:tc>
      </w:tr>
    </w:tbl>
    <w:p>
      <w:pPr>
        <w:spacing w:after="0"/>
        <w:jc w:val="center"/>
        <w:rPr>
          <w:sz w:val="28"/>
        </w:rPr>
        <w:sectPr>
          <w:headerReference r:id="rId64" w:type="default"/>
          <w:footerReference r:id="rId65" w:type="default"/>
          <w:pgSz w:w="11910" w:h="16840"/>
          <w:pgMar w:top="1940" w:right="1060" w:bottom="1120" w:left="1180" w:header="1628" w:footer="927" w:gutter="0"/>
          <w:cols w:space="720" w:num="1"/>
        </w:sectPr>
      </w:pPr>
    </w:p>
    <w:p>
      <w:pPr>
        <w:pStyle w:val="3"/>
        <w:spacing w:before="1"/>
        <w:rPr>
          <w:sz w:val="21"/>
        </w:rPr>
      </w:pPr>
    </w:p>
    <w:p>
      <w:pPr>
        <w:pStyle w:val="2"/>
        <w:spacing w:before="56" w:line="254" w:lineRule="auto"/>
        <w:ind w:left="3334" w:right="2629" w:hanging="627"/>
        <w:jc w:val="left"/>
      </w:pPr>
      <w:r>
        <w:rPr>
          <w:w w:val="95"/>
        </w:rPr>
        <w:t>（行政处罚机关名称）</w:t>
      </w:r>
      <w:r>
        <w:rPr>
          <w:spacing w:val="-206"/>
          <w:w w:val="95"/>
        </w:rPr>
        <w:t xml:space="preserve"> </w:t>
      </w:r>
      <w:r>
        <w:t>行政处罚决定书</w:t>
      </w:r>
    </w:p>
    <w:p>
      <w:pPr>
        <w:pStyle w:val="3"/>
        <w:tabs>
          <w:tab w:val="left" w:pos="5729"/>
          <w:tab w:val="left" w:pos="7690"/>
        </w:tabs>
        <w:spacing w:before="177"/>
        <w:ind w:left="5170"/>
      </w:pPr>
      <w:bookmarkStart w:id="12" w:name="    建罚决字〔    〕第  号"/>
      <w:bookmarkEnd w:id="12"/>
      <w:r>
        <w:rPr>
          <w:rFonts w:ascii="Times New Roman" w:eastAsia="Times New Roman"/>
          <w:w w:val="100"/>
          <w:u w:val="single"/>
        </w:rPr>
        <w:t xml:space="preserve"> </w:t>
      </w:r>
      <w:r>
        <w:rPr>
          <w:rFonts w:ascii="Times New Roman" w:eastAsia="Times New Roman"/>
          <w:u w:val="single"/>
        </w:rPr>
        <w:tab/>
      </w:r>
      <w:r>
        <w:t>建罚决字〔</w:t>
      </w:r>
      <w:r>
        <w:tab/>
      </w:r>
      <w:r>
        <w:t>〕第</w:t>
      </w:r>
      <w:r>
        <w:rPr>
          <w:spacing w:val="140"/>
        </w:rPr>
        <w:t xml:space="preserve"> </w:t>
      </w:r>
      <w:r>
        <w:t>号</w:t>
      </w:r>
    </w:p>
    <w:p>
      <w:pPr>
        <w:pStyle w:val="3"/>
        <w:spacing w:before="10"/>
        <w:rPr>
          <w:sz w:val="24"/>
        </w:rPr>
      </w:pPr>
    </w:p>
    <w:p>
      <w:pPr>
        <w:pStyle w:val="3"/>
        <w:spacing w:line="374" w:lineRule="auto"/>
        <w:ind w:left="500" w:right="347" w:firstLine="559"/>
      </w:pPr>
      <w:r>
        <w:t>当事人：</w:t>
      </w:r>
      <w:r>
        <w:rPr>
          <w:spacing w:val="-16"/>
          <w:u w:val="single"/>
        </w:rPr>
        <w:t xml:space="preserve"> </w:t>
      </w:r>
      <w:r>
        <w:rPr>
          <w:u w:val="single"/>
        </w:rPr>
        <w:t>（写明当事人的基本情况，当事人为法人或其他组织的，</w:t>
      </w:r>
      <w:r>
        <w:rPr>
          <w:spacing w:val="-279"/>
          <w:u w:val="single"/>
        </w:rPr>
        <w:t>应</w:t>
      </w:r>
      <w:r>
        <w:rPr>
          <w:u w:val="single"/>
        </w:rPr>
        <w:t>当包括单位的全称、社会信用代码等内容；当事人为自然人的，应当</w:t>
      </w:r>
      <w:r>
        <w:rPr>
          <w:spacing w:val="-131"/>
          <w:u w:val="single"/>
        </w:rPr>
        <w:t>包括</w:t>
      </w:r>
      <w:r>
        <w:rPr>
          <w:u w:val="single"/>
        </w:rPr>
        <w:t>当事人姓名、身份证号码等内容）</w:t>
      </w:r>
      <w:r>
        <w:t>。</w:t>
      </w:r>
    </w:p>
    <w:p>
      <w:pPr>
        <w:pStyle w:val="3"/>
        <w:tabs>
          <w:tab w:val="left" w:pos="8059"/>
        </w:tabs>
        <w:spacing w:before="1" w:line="374" w:lineRule="auto"/>
        <w:ind w:left="500" w:right="417" w:firstLine="559"/>
        <w:jc w:val="both"/>
      </w:pPr>
      <w:r>
        <w:pict>
          <v:line id="_x0000_s1085" o:spid="_x0000_s1085" o:spt="20" style="position:absolute;left:0pt;margin-left:157.15pt;margin-top:16.35pt;height:0pt;width:304.8pt;mso-position-horizontal-relative:page;z-index:-251620352;mso-width-relative:page;mso-height-relative:page;" stroked="t" coordsize="21600,21600">
            <v:path arrowok="t"/>
            <v:fill focussize="0,0"/>
            <v:stroke weight="0.6pt" color="#000000"/>
            <v:imagedata o:title=""/>
            <o:lock v:ext="edit"/>
          </v:line>
        </w:pict>
      </w:r>
      <w:r>
        <w:pict>
          <v:line id="_x0000_s1086" o:spid="_x0000_s1086" o:spt="20" style="position:absolute;left:0pt;margin-left:126pt;margin-top:44.55pt;height:0pt;width:367.3pt;mso-position-horizontal-relative:page;z-index:-251619328;mso-width-relative:page;mso-height-relative:page;" stroked="t" coordsize="21600,21600">
            <v:path arrowok="t"/>
            <v:fill focussize="0,0"/>
            <v:stroke weight="0.6pt" color="#000000"/>
            <v:imagedata o:title=""/>
            <o:lock v:ext="edit"/>
          </v:line>
        </w:pict>
      </w:r>
      <w:r>
        <w:t>经查明</w:t>
      </w:r>
      <w:r>
        <w:rPr>
          <w:w w:val="75"/>
        </w:rPr>
        <w:t>,</w:t>
      </w:r>
      <w:r>
        <w:rPr>
          <w:spacing w:val="156"/>
        </w:rPr>
        <w:t xml:space="preserve"> </w:t>
      </w:r>
      <w:r>
        <w:t xml:space="preserve">（违法行为的时间、地点、情节、后果）  </w:t>
      </w:r>
      <w:r>
        <w:rPr>
          <w:spacing w:val="46"/>
        </w:rPr>
        <w:t xml:space="preserve"> </w:t>
      </w:r>
      <w:r>
        <w:rPr>
          <w:spacing w:val="21"/>
        </w:rPr>
        <w:t>。</w:t>
      </w:r>
      <w:r>
        <w:rPr>
          <w:spacing w:val="23"/>
        </w:rPr>
        <w:t>上</w:t>
      </w:r>
      <w:r>
        <w:rPr>
          <w:spacing w:val="21"/>
        </w:rPr>
        <w:t>述</w:t>
      </w:r>
      <w:r>
        <w:t>事实，以</w:t>
      </w:r>
      <w:r>
        <w:rPr>
          <w:spacing w:val="182"/>
        </w:rPr>
        <w:t xml:space="preserve"> </w:t>
      </w:r>
      <w:r>
        <w:t>（列举调查取证过程中收集的经查证属实的案件证据）</w:t>
      </w:r>
      <w:r>
        <w:rPr>
          <w:spacing w:val="18"/>
        </w:rPr>
        <w:t xml:space="preserve"> </w:t>
      </w:r>
      <w:r>
        <w:t>等资料和其他书证、物证等为证据，其行为已违反</w:t>
      </w:r>
      <w:r>
        <w:rPr>
          <w:rFonts w:ascii="Times New Roman" w:eastAsia="Times New Roman"/>
          <w:u w:val="single"/>
        </w:rPr>
        <w:tab/>
      </w:r>
      <w:r>
        <w:t>的规定。</w:t>
      </w:r>
    </w:p>
    <w:p>
      <w:pPr>
        <w:pStyle w:val="3"/>
        <w:tabs>
          <w:tab w:val="left" w:pos="1620"/>
          <w:tab w:val="left" w:pos="2187"/>
          <w:tab w:val="left" w:pos="2755"/>
        </w:tabs>
        <w:spacing w:before="1"/>
        <w:ind w:left="1059"/>
      </w:pPr>
      <w:r>
        <w:rPr>
          <w:rFonts w:ascii="Times New Roman" w:eastAsia="Times New Roman"/>
          <w:w w:val="100"/>
          <w:u w:val="single"/>
        </w:rPr>
        <w:t xml:space="preserve"> </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日，本机关依法向你（单位）送达了《行政处罚事先</w:t>
      </w:r>
    </w:p>
    <w:p>
      <w:pPr>
        <w:pStyle w:val="3"/>
        <w:spacing w:before="201" w:line="374" w:lineRule="auto"/>
        <w:ind w:left="500" w:right="417"/>
      </w:pPr>
      <w:r>
        <w:t>（听证）告知书》（</w:t>
      </w:r>
      <w:r>
        <w:rPr>
          <w:u w:val="single"/>
        </w:rPr>
        <w:t>文号</w:t>
      </w:r>
      <w:r>
        <w:t>），你（单位）在规定期限内未提出陈述、申辩［以及听证］要求。</w:t>
      </w:r>
    </w:p>
    <w:p>
      <w:pPr>
        <w:pStyle w:val="3"/>
        <w:tabs>
          <w:tab w:val="left" w:pos="2739"/>
          <w:tab w:val="left" w:pos="3195"/>
          <w:tab w:val="left" w:pos="3754"/>
          <w:tab w:val="left" w:pos="4315"/>
        </w:tabs>
        <w:spacing w:before="1" w:line="374" w:lineRule="auto"/>
        <w:ind w:left="500" w:right="275" w:firstLine="559"/>
      </w:pPr>
      <w:r>
        <w:t>［</w:t>
      </w:r>
      <w:r>
        <w:rPr>
          <w:spacing w:val="-53"/>
        </w:rPr>
        <w:t>你</w:t>
      </w:r>
      <w:r>
        <w:t>（单位</w:t>
      </w:r>
      <w:r>
        <w:rPr>
          <w:spacing w:val="-53"/>
        </w:rPr>
        <w:t>）</w:t>
      </w:r>
      <w:r>
        <w:rPr>
          <w:rFonts w:ascii="Times New Roman" w:eastAsia="Times New Roman"/>
          <w:spacing w:val="-53"/>
          <w:u w:val="single"/>
        </w:rPr>
        <w:tab/>
      </w:r>
      <w:r>
        <w:rPr>
          <w:rFonts w:ascii="Times New Roman" w:eastAsia="Times New Roman"/>
          <w:spacing w:val="-53"/>
          <w:u w:val="single"/>
        </w:rPr>
        <w:tab/>
      </w:r>
      <w:r>
        <w:t>年</w:t>
      </w:r>
      <w:r>
        <w:rPr>
          <w:rFonts w:ascii="Times New Roman" w:eastAsia="Times New Roman"/>
          <w:u w:val="single"/>
        </w:rPr>
        <w:tab/>
      </w:r>
      <w:r>
        <w:t>月</w:t>
      </w:r>
      <w:r>
        <w:rPr>
          <w:rFonts w:ascii="Times New Roman" w:eastAsia="Times New Roman"/>
          <w:u w:val="single"/>
        </w:rPr>
        <w:tab/>
      </w:r>
      <w:r>
        <w:t>日向本机关提出陈述</w:t>
      </w:r>
      <w:r>
        <w:rPr>
          <w:spacing w:val="-53"/>
        </w:rPr>
        <w:t>、</w:t>
      </w:r>
      <w:r>
        <w:t>申</w:t>
      </w:r>
      <w:r>
        <w:rPr>
          <w:spacing w:val="-53"/>
        </w:rPr>
        <w:t>辩</w:t>
      </w:r>
      <w:r>
        <w:t>（听证要求</w:t>
      </w:r>
      <w:r>
        <w:rPr>
          <w:spacing w:val="-142"/>
        </w:rPr>
        <w:t>）</w:t>
      </w:r>
      <w:r>
        <w:t>。本机关认为，</w:t>
      </w:r>
      <w:r>
        <w:rPr>
          <w:spacing w:val="20"/>
          <w:u w:val="single"/>
        </w:rPr>
        <w:t xml:space="preserve"> </w:t>
      </w:r>
      <w:r>
        <w:rPr>
          <w:u w:val="single"/>
        </w:rPr>
        <w:t>（采纳或不采纳当事人陈述、申辩的理由）</w:t>
      </w:r>
      <w:r>
        <w:rPr>
          <w:spacing w:val="18"/>
          <w:u w:val="single"/>
        </w:rPr>
        <w:t xml:space="preserve"> </w:t>
      </w:r>
      <w:r>
        <w:t>，故你（单位）</w:t>
      </w:r>
      <w:r>
        <w:rPr>
          <w:rFonts w:ascii="Times New Roman" w:eastAsia="Times New Roman"/>
          <w:u w:val="single"/>
        </w:rPr>
        <w:tab/>
      </w:r>
      <w:r>
        <w:t>意见，本机关予以（未予）采信。］</w:t>
      </w:r>
    </w:p>
    <w:p>
      <w:pPr>
        <w:pStyle w:val="3"/>
        <w:tabs>
          <w:tab w:val="left" w:pos="3720"/>
        </w:tabs>
        <w:spacing w:before="16" w:line="388" w:lineRule="auto"/>
        <w:ind w:left="500" w:right="417" w:firstLine="559"/>
      </w:pPr>
      <w:r>
        <w:t>依据</w:t>
      </w:r>
      <w:r>
        <w:rPr>
          <w:rFonts w:ascii="Times New Roman" w:eastAsia="Times New Roman"/>
          <w:u w:val="single"/>
        </w:rPr>
        <w:tab/>
      </w:r>
      <w:r>
        <w:rPr>
          <w:spacing w:val="-4"/>
        </w:rPr>
        <w:t>的规定，本机关决定给予你（</w:t>
      </w:r>
      <w:r>
        <w:rPr>
          <w:spacing w:val="-3"/>
        </w:rPr>
        <w:t>单位）以下行政</w:t>
      </w:r>
      <w:r>
        <w:t>处罚：</w:t>
      </w:r>
    </w:p>
    <w:p>
      <w:pPr>
        <w:pStyle w:val="3"/>
        <w:spacing w:before="11"/>
        <w:rPr>
          <w:sz w:val="21"/>
        </w:rPr>
      </w:pPr>
      <w:r>
        <w:pict>
          <v:shape id="_x0000_s1087" o:spid="_x0000_s1087" style="position:absolute;left:0pt;margin-left:111.9pt;margin-top:16.25pt;height:0.1pt;width:385.05pt;mso-position-horizontal-relative:page;mso-wrap-distance-bottom:0pt;mso-wrap-distance-top:0pt;z-index:-251580416;mso-width-relative:page;mso-height-relative:page;" filled="f" stroked="t" coordorigin="2239,326" coordsize="7701,0" path="m2239,326l9940,326e">
            <v:path arrowok="t"/>
            <v:fill on="f" focussize="0,0"/>
            <v:stroke weight="0.6pt" color="#000000"/>
            <v:imagedata o:title=""/>
            <o:lock v:ext="edit"/>
            <w10:wrap type="topAndBottom"/>
          </v:shape>
        </w:pict>
      </w:r>
    </w:p>
    <w:p>
      <w:pPr>
        <w:pStyle w:val="3"/>
        <w:spacing w:before="6"/>
        <w:rPr>
          <w:sz w:val="10"/>
        </w:rPr>
      </w:pPr>
    </w:p>
    <w:p>
      <w:pPr>
        <w:pStyle w:val="3"/>
        <w:tabs>
          <w:tab w:val="left" w:pos="5213"/>
          <w:tab w:val="left" w:pos="7872"/>
        </w:tabs>
        <w:spacing w:before="68" w:line="374" w:lineRule="auto"/>
        <w:ind w:left="500" w:right="451" w:firstLine="559"/>
      </w:pPr>
      <w:r>
        <w:t>上述罚款，你（单位）应当自收到本处罚决定书之日起15日内，持本决定书，到指定银行</w:t>
      </w:r>
      <w:r>
        <w:rPr>
          <w:rFonts w:ascii="Times New Roman" w:eastAsia="Times New Roman"/>
          <w:u w:val="single"/>
        </w:rPr>
        <w:tab/>
      </w:r>
      <w:r>
        <w:rPr>
          <w:u w:val="single"/>
        </w:rPr>
        <w:t>（</w:t>
      </w:r>
      <w:r>
        <w:t>账号：</w:t>
      </w:r>
      <w:r>
        <w:rPr>
          <w:rFonts w:ascii="Times New Roman" w:eastAsia="Times New Roman"/>
          <w:u w:val="single"/>
        </w:rPr>
        <w:tab/>
      </w:r>
      <w:r>
        <w:t>）缴纳。逾期不缴纳罚款的，本机关将根据《中华人民共和国行政处罚法》第七十二条的规定，每日按罚款数额的百分之三加处罚款。</w:t>
      </w:r>
    </w:p>
    <w:p>
      <w:pPr>
        <w:spacing w:after="0" w:line="374" w:lineRule="auto"/>
        <w:sectPr>
          <w:headerReference r:id="rId66" w:type="default"/>
          <w:footerReference r:id="rId67" w:type="default"/>
          <w:pgSz w:w="11910" w:h="16840"/>
          <w:pgMar w:top="1940" w:right="1060" w:bottom="1200" w:left="1180" w:header="1628" w:footer="1007" w:gutter="0"/>
          <w:cols w:space="720" w:num="1"/>
        </w:sectPr>
      </w:pPr>
    </w:p>
    <w:p>
      <w:pPr>
        <w:pStyle w:val="3"/>
        <w:spacing w:before="149" w:line="374" w:lineRule="auto"/>
        <w:ind w:left="500" w:right="416" w:firstLine="559"/>
        <w:jc w:val="both"/>
      </w:pPr>
      <w:r>
        <w:t>如不服本处罚决定，可以在收到本决定书之日起60日内向</w:t>
      </w:r>
      <w:r>
        <w:rPr>
          <w:spacing w:val="21"/>
          <w:u w:val="single"/>
        </w:rPr>
        <w:t xml:space="preserve">   </w:t>
      </w:r>
      <w:r>
        <w:t>申请行政复议；也可以在收到本决定书之日起6个月内直接向</w:t>
      </w:r>
      <w:r>
        <w:rPr>
          <w:spacing w:val="14"/>
          <w:u w:val="single"/>
        </w:rPr>
        <w:t xml:space="preserve">    </w:t>
      </w:r>
      <w:r>
        <w:t>人民法院提起行政诉讼，但本决定不停止执行，法律另有规定的除外。逾期不申请行政复议、不提起行政诉讼又不履行的，本机关将依法申请人民法院强制执行或依照有关规定强制执行。</w:t>
      </w:r>
    </w:p>
    <w:p>
      <w:pPr>
        <w:pStyle w:val="3"/>
        <w:rPr>
          <w:sz w:val="32"/>
        </w:rPr>
      </w:pPr>
    </w:p>
    <w:p>
      <w:pPr>
        <w:pStyle w:val="3"/>
        <w:rPr>
          <w:sz w:val="32"/>
        </w:rPr>
      </w:pPr>
    </w:p>
    <w:p>
      <w:pPr>
        <w:pStyle w:val="3"/>
        <w:spacing w:before="6"/>
        <w:rPr>
          <w:sz w:val="23"/>
        </w:rPr>
      </w:pPr>
    </w:p>
    <w:p>
      <w:pPr>
        <w:pStyle w:val="3"/>
        <w:spacing w:line="374" w:lineRule="auto"/>
        <w:ind w:left="6970" w:right="417" w:hanging="1080"/>
      </w:pPr>
      <w:r>
        <w:rPr>
          <w:spacing w:val="-1"/>
        </w:rPr>
        <w:t>行政执法机关全称</w:t>
      </w:r>
      <w:r>
        <w:t>（印章）</w:t>
      </w:r>
      <w:r>
        <w:rPr>
          <w:spacing w:val="-137"/>
        </w:rPr>
        <w:t xml:space="preserve"> </w:t>
      </w:r>
      <w:r>
        <w:rPr>
          <w:spacing w:val="26"/>
        </w:rPr>
        <w:t>年 月 日</w:t>
      </w:r>
    </w:p>
    <w:p>
      <w:pPr>
        <w:spacing w:after="0" w:line="374" w:lineRule="auto"/>
        <w:sectPr>
          <w:headerReference r:id="rId68" w:type="default"/>
          <w:footerReference r:id="rId69" w:type="default"/>
          <w:pgSz w:w="11910" w:h="16840"/>
          <w:pgMar w:top="1600" w:right="1060" w:bottom="1200" w:left="1180" w:header="0" w:footer="1007" w:gutter="0"/>
          <w:cols w:space="720" w:num="1"/>
        </w:sectPr>
      </w:pPr>
    </w:p>
    <w:p>
      <w:pPr>
        <w:pStyle w:val="2"/>
        <w:spacing w:before="30"/>
        <w:ind w:left="198" w:right="118"/>
      </w:pPr>
      <w:r>
        <w:t>不予行政处罚决定书</w:t>
      </w:r>
    </w:p>
    <w:p>
      <w:pPr>
        <w:pStyle w:val="3"/>
        <w:tabs>
          <w:tab w:val="left" w:pos="5448"/>
          <w:tab w:val="left" w:pos="7690"/>
        </w:tabs>
        <w:spacing w:before="211"/>
        <w:ind w:left="4889"/>
      </w:pPr>
      <w:bookmarkStart w:id="13" w:name="    建不罚决字〔    〕第  号"/>
      <w:bookmarkEnd w:id="13"/>
      <w:r>
        <w:rPr>
          <w:rFonts w:ascii="Times New Roman" w:eastAsia="Times New Roman"/>
          <w:w w:val="100"/>
          <w:u w:val="single"/>
        </w:rPr>
        <w:t xml:space="preserve"> </w:t>
      </w:r>
      <w:r>
        <w:rPr>
          <w:rFonts w:ascii="Times New Roman" w:eastAsia="Times New Roman"/>
          <w:u w:val="single"/>
        </w:rPr>
        <w:tab/>
      </w:r>
      <w:r>
        <w:t>建不罚决字〔</w:t>
      </w:r>
      <w:r>
        <w:tab/>
      </w:r>
      <w:r>
        <w:t>〕第</w:t>
      </w:r>
      <w:r>
        <w:rPr>
          <w:spacing w:val="140"/>
        </w:rPr>
        <w:t xml:space="preserve"> </w:t>
      </w:r>
      <w:r>
        <w:t>号</w:t>
      </w:r>
    </w:p>
    <w:p>
      <w:pPr>
        <w:pStyle w:val="3"/>
        <w:spacing w:before="10"/>
        <w:rPr>
          <w:sz w:val="24"/>
        </w:rPr>
      </w:pPr>
    </w:p>
    <w:p>
      <w:pPr>
        <w:pStyle w:val="3"/>
        <w:tabs>
          <w:tab w:val="left" w:pos="8587"/>
        </w:tabs>
        <w:spacing w:before="1"/>
        <w:ind w:left="500"/>
      </w:pPr>
      <w:r>
        <w:pict>
          <v:line id="_x0000_s1088" o:spid="_x0000_s1088" o:spt="20" style="position:absolute;left:0pt;margin-left:140pt;margin-top:16.35pt;height:0pt;width:348.4pt;mso-position-horizontal-relative:page;z-index:251664384;mso-width-relative:page;mso-height-relative:page;" stroked="t" coordsize="21600,21600">
            <v:path arrowok="t"/>
            <v:fill focussize="0,0"/>
            <v:stroke weight="0.6pt" color="#000000"/>
            <v:imagedata o:title=""/>
            <o:lock v:ext="edit"/>
          </v:line>
        </w:pict>
      </w:r>
      <w:r>
        <w:t>当事人：</w:t>
      </w:r>
      <w:r>
        <w:tab/>
      </w:r>
      <w:r>
        <w:t>。</w:t>
      </w:r>
    </w:p>
    <w:p>
      <w:pPr>
        <w:pStyle w:val="3"/>
        <w:tabs>
          <w:tab w:val="left" w:pos="4037"/>
          <w:tab w:val="left" w:pos="5995"/>
          <w:tab w:val="left" w:pos="6557"/>
          <w:tab w:val="left" w:pos="7116"/>
          <w:tab w:val="left" w:pos="8640"/>
        </w:tabs>
        <w:spacing w:before="200" w:line="374" w:lineRule="auto"/>
        <w:ind w:left="500" w:right="417" w:firstLine="559"/>
      </w:pPr>
      <w:r>
        <w:t>你（单位）于</w:t>
      </w:r>
      <w:r>
        <w:rPr>
          <w:spacing w:val="-1"/>
          <w:u w:val="single"/>
        </w:rPr>
        <w:t xml:space="preserve"> </w:t>
      </w:r>
      <w:r>
        <w:rPr>
          <w:u w:val="single"/>
        </w:rPr>
        <w:t>（时间）</w:t>
      </w:r>
      <w:r>
        <w:rPr>
          <w:spacing w:val="-4"/>
          <w:u w:val="single"/>
        </w:rPr>
        <w:t xml:space="preserve"> </w:t>
      </w:r>
      <w:r>
        <w:t>实施了</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46"/>
        </w:rPr>
        <w:t>的</w:t>
      </w:r>
      <w:r>
        <w:t>行为，涉嫌</w:t>
      </w:r>
      <w:r>
        <w:rPr>
          <w:rFonts w:ascii="Times New Roman" w:eastAsia="Times New Roman"/>
          <w:u w:val="single"/>
        </w:rPr>
        <w:tab/>
      </w:r>
      <w:r>
        <w:t>，本机关于</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日立案调查。</w:t>
      </w:r>
    </w:p>
    <w:p>
      <w:pPr>
        <w:pStyle w:val="3"/>
        <w:spacing w:before="2" w:line="374" w:lineRule="auto"/>
        <w:ind w:left="500" w:right="278" w:firstLine="559"/>
      </w:pPr>
      <w:r>
        <w:rPr>
          <w:spacing w:val="-2"/>
        </w:rPr>
        <w:t>鉴于当事人</w:t>
      </w:r>
      <w:r>
        <w:rPr>
          <w:spacing w:val="-1"/>
          <w:u w:val="single"/>
        </w:rPr>
        <w:t>（不予行政处罚的理由）</w:t>
      </w:r>
      <w:r>
        <w:rPr>
          <w:spacing w:val="-34"/>
          <w:u w:val="single"/>
        </w:rPr>
        <w:t xml:space="preserve"> </w:t>
      </w:r>
      <w:r>
        <w:rPr>
          <w:spacing w:val="-1"/>
        </w:rPr>
        <w:t>。根据《中华人民共和国行政</w:t>
      </w:r>
      <w:r>
        <w:rPr>
          <w:spacing w:val="-3"/>
        </w:rPr>
        <w:t>处罚法》</w:t>
      </w:r>
      <w:r>
        <w:rPr>
          <w:spacing w:val="-3"/>
          <w:u w:val="single"/>
        </w:rPr>
        <w:t>（第三十条、第三十一条、第三十三条、第五十七条</w:t>
      </w:r>
      <w:r>
        <w:rPr>
          <w:spacing w:val="-2"/>
          <w:u w:val="single"/>
        </w:rPr>
        <w:t>）</w:t>
      </w:r>
      <w:r>
        <w:rPr>
          <w:spacing w:val="-2"/>
        </w:rPr>
        <w:t>的规定，</w:t>
      </w:r>
      <w:r>
        <w:rPr>
          <w:spacing w:val="-137"/>
        </w:rPr>
        <w:t xml:space="preserve"> </w:t>
      </w:r>
      <w:r>
        <w:t>决定不予行政处罚。</w:t>
      </w:r>
    </w:p>
    <w:p>
      <w:pPr>
        <w:pStyle w:val="3"/>
        <w:spacing w:before="1" w:line="374" w:lineRule="auto"/>
        <w:ind w:left="500" w:right="417" w:firstLine="559"/>
        <w:jc w:val="both"/>
      </w:pPr>
      <w:r>
        <w:rPr>
          <w:spacing w:val="-8"/>
        </w:rPr>
        <w:t>对本决定不服的，可以在收到本决定书之日起</w:t>
      </w:r>
      <w:r>
        <w:t>60日内向</w:t>
      </w:r>
      <w:r>
        <w:rPr>
          <w:spacing w:val="39"/>
          <w:u w:val="single"/>
        </w:rPr>
        <w:t xml:space="preserve">   </w:t>
      </w:r>
      <w:r>
        <w:t>申请行政复议；也可以在收到本决定书之日起6个月内直接向</w:t>
      </w:r>
      <w:r>
        <w:rPr>
          <w:spacing w:val="40"/>
          <w:u w:val="single"/>
        </w:rPr>
        <w:t xml:space="preserve">   </w:t>
      </w:r>
      <w:r>
        <w:t>人民法院提起行政诉讼。</w:t>
      </w:r>
    </w:p>
    <w:p>
      <w:pPr>
        <w:pStyle w:val="3"/>
        <w:rPr>
          <w:sz w:val="32"/>
        </w:rPr>
      </w:pPr>
    </w:p>
    <w:p>
      <w:pPr>
        <w:pStyle w:val="3"/>
        <w:rPr>
          <w:sz w:val="32"/>
        </w:rPr>
      </w:pPr>
    </w:p>
    <w:p>
      <w:pPr>
        <w:pStyle w:val="3"/>
        <w:rPr>
          <w:sz w:val="32"/>
        </w:rPr>
      </w:pPr>
    </w:p>
    <w:p>
      <w:pPr>
        <w:pStyle w:val="3"/>
        <w:spacing w:before="2"/>
        <w:rPr>
          <w:sz w:val="35"/>
        </w:rPr>
      </w:pPr>
    </w:p>
    <w:p>
      <w:pPr>
        <w:pStyle w:val="3"/>
        <w:ind w:left="5890"/>
      </w:pPr>
      <w:r>
        <w:t>行政执法机关全称（印章）</w:t>
      </w:r>
    </w:p>
    <w:p>
      <w:pPr>
        <w:pStyle w:val="3"/>
        <w:spacing w:before="201"/>
        <w:ind w:right="1298"/>
        <w:jc w:val="right"/>
      </w:pPr>
      <w:r>
        <w:rPr>
          <w:spacing w:val="54"/>
        </w:rPr>
        <w:t>年 月 日</w:t>
      </w:r>
    </w:p>
    <w:p>
      <w:pPr>
        <w:spacing w:after="0"/>
        <w:jc w:val="right"/>
        <w:sectPr>
          <w:headerReference r:id="rId70" w:type="default"/>
          <w:footerReference r:id="rId71" w:type="default"/>
          <w:pgSz w:w="11910" w:h="16840"/>
          <w:pgMar w:top="2820" w:right="1060" w:bottom="1200" w:left="1180" w:header="1628" w:footer="1007" w:gutter="0"/>
          <w:cols w:space="720" w:num="1"/>
        </w:sectPr>
      </w:pPr>
    </w:p>
    <w:p>
      <w:pPr>
        <w:pStyle w:val="2"/>
        <w:spacing w:before="30"/>
        <w:ind w:left="198" w:right="118"/>
      </w:pPr>
      <w:r>
        <w:t>行政处罚决定书（简易程序）</w:t>
      </w:r>
    </w:p>
    <w:p>
      <w:pPr>
        <w:pStyle w:val="3"/>
        <w:tabs>
          <w:tab w:val="left" w:pos="5448"/>
          <w:tab w:val="left" w:pos="7690"/>
        </w:tabs>
        <w:spacing w:before="211"/>
        <w:ind w:left="4889"/>
      </w:pPr>
      <w:bookmarkStart w:id="14" w:name="    建简罚决字〔    〕第  号"/>
      <w:bookmarkEnd w:id="14"/>
      <w:r>
        <w:rPr>
          <w:rFonts w:ascii="Times New Roman" w:eastAsia="Times New Roman"/>
          <w:w w:val="100"/>
          <w:u w:val="single"/>
        </w:rPr>
        <w:t xml:space="preserve"> </w:t>
      </w:r>
      <w:r>
        <w:rPr>
          <w:rFonts w:ascii="Times New Roman" w:eastAsia="Times New Roman"/>
          <w:u w:val="single"/>
        </w:rPr>
        <w:tab/>
      </w:r>
      <w:r>
        <w:t>建简罚决字〔</w:t>
      </w:r>
      <w:r>
        <w:tab/>
      </w:r>
      <w:r>
        <w:t>〕第</w:t>
      </w:r>
      <w:r>
        <w:rPr>
          <w:spacing w:val="140"/>
        </w:rPr>
        <w:t xml:space="preserve"> </w:t>
      </w:r>
      <w:r>
        <w:t>号</w:t>
      </w:r>
    </w:p>
    <w:p>
      <w:pPr>
        <w:pStyle w:val="3"/>
        <w:spacing w:before="10"/>
        <w:rPr>
          <w:sz w:val="24"/>
        </w:rPr>
      </w:pPr>
    </w:p>
    <w:p>
      <w:pPr>
        <w:pStyle w:val="3"/>
        <w:spacing w:before="1" w:line="374" w:lineRule="auto"/>
        <w:ind w:left="500" w:right="347" w:firstLine="559"/>
      </w:pPr>
      <w:r>
        <w:rPr>
          <w:spacing w:val="-3"/>
          <w:u w:val="single"/>
        </w:rPr>
        <w:t xml:space="preserve">当事人： </w:t>
      </w:r>
      <w:r>
        <w:rPr>
          <w:u w:val="single"/>
        </w:rPr>
        <w:t>（写明当事人的基本情况，当事人为法人或其他组织的，</w:t>
      </w:r>
      <w:r>
        <w:rPr>
          <w:spacing w:val="-280"/>
          <w:u w:val="single"/>
        </w:rPr>
        <w:t>应</w:t>
      </w:r>
      <w:r>
        <w:rPr>
          <w:u w:val="single"/>
        </w:rPr>
        <w:t>当包括单位的全称、社会信用代码等内容；当事人为自然人的，应当</w:t>
      </w:r>
      <w:r>
        <w:rPr>
          <w:spacing w:val="-131"/>
          <w:u w:val="single"/>
        </w:rPr>
        <w:t>包括</w:t>
      </w:r>
      <w:r>
        <w:rPr>
          <w:u w:val="single"/>
        </w:rPr>
        <w:t>当事人姓名、身份证号码等内容）</w:t>
      </w:r>
      <w:r>
        <w:t>。</w:t>
      </w:r>
    </w:p>
    <w:p>
      <w:pPr>
        <w:pStyle w:val="3"/>
        <w:tabs>
          <w:tab w:val="left" w:pos="4637"/>
          <w:tab w:val="left" w:pos="8676"/>
        </w:tabs>
        <w:spacing w:before="1" w:line="374" w:lineRule="auto"/>
        <w:ind w:left="500" w:right="417" w:firstLine="559"/>
        <w:jc w:val="both"/>
      </w:pPr>
      <w:r>
        <w:pict>
          <v:line id="_x0000_s1089" o:spid="_x0000_s1089" o:spt="20" style="position:absolute;left:0pt;margin-left:182pt;margin-top:16.35pt;height:0pt;width:301pt;mso-position-horizontal-relative:page;z-index:-251618304;mso-width-relative:page;mso-height-relative:page;" stroked="t" coordsize="21600,21600">
            <v:path arrowok="t"/>
            <v:fill focussize="0,0"/>
            <v:stroke weight="0.6pt" color="#000000"/>
            <v:imagedata o:title=""/>
            <o:lock v:ext="edit"/>
          </v:line>
        </w:pict>
      </w:r>
      <w:r>
        <w:t>你（单位）</w:t>
      </w:r>
      <w:r>
        <w:rPr>
          <w:spacing w:val="274"/>
        </w:rPr>
        <w:t xml:space="preserve"> </w:t>
      </w:r>
      <w:r>
        <w:t>（违法行为的时间、地点、情节、后果）</w:t>
      </w:r>
      <w:r>
        <w:rPr>
          <w:spacing w:val="275"/>
        </w:rPr>
        <w:t xml:space="preserve"> </w:t>
      </w:r>
      <w:r>
        <w:rPr>
          <w:spacing w:val="-73"/>
        </w:rPr>
        <w:t>，</w:t>
      </w:r>
      <w:r>
        <w:t>违反了</w:t>
      </w:r>
      <w:r>
        <w:rPr>
          <w:rFonts w:ascii="Times New Roman" w:hAnsi="Times New Roman" w:eastAsia="Times New Roman"/>
          <w:u w:val="single"/>
        </w:rPr>
        <w:tab/>
      </w:r>
      <w:r>
        <w:rPr>
          <w:spacing w:val="11"/>
        </w:rPr>
        <w:t>的规</w:t>
      </w:r>
      <w:r>
        <w:t>定</w:t>
      </w:r>
      <w:r>
        <w:rPr>
          <w:spacing w:val="11"/>
        </w:rPr>
        <w:t>，根据</w:t>
      </w:r>
      <w:r>
        <w:rPr>
          <w:rFonts w:ascii="Times New Roman" w:hAnsi="Times New Roman" w:eastAsia="Times New Roman"/>
          <w:spacing w:val="11"/>
          <w:u w:val="single"/>
        </w:rPr>
        <w:tab/>
      </w:r>
      <w:r>
        <w:rPr>
          <w:spacing w:val="10"/>
        </w:rPr>
        <w:t>的</w:t>
      </w:r>
      <w:r>
        <w:t>规定，本机关责令你（单位）□立即改正；□于</w:t>
      </w:r>
      <w:r>
        <w:rPr>
          <w:u w:val="single"/>
        </w:rPr>
        <w:t xml:space="preserve">  </w:t>
      </w:r>
      <w:r>
        <w:rPr>
          <w:spacing w:val="29"/>
          <w:u w:val="single"/>
        </w:rPr>
        <w:t xml:space="preserve"> </w:t>
      </w:r>
      <w:r>
        <w:t>年</w:t>
      </w:r>
      <w:r>
        <w:rPr>
          <w:spacing w:val="152"/>
          <w:u w:val="single"/>
        </w:rPr>
        <w:t xml:space="preserve"> </w:t>
      </w:r>
      <w:r>
        <w:t>月</w:t>
      </w:r>
      <w:r>
        <w:rPr>
          <w:spacing w:val="155"/>
          <w:u w:val="single"/>
        </w:rPr>
        <w:t xml:space="preserve"> </w:t>
      </w:r>
      <w:r>
        <w:t>日前改正，</w:t>
      </w:r>
      <w:r>
        <w:rPr>
          <w:spacing w:val="-138"/>
        </w:rPr>
        <w:t xml:space="preserve"> </w:t>
      </w:r>
      <w:r>
        <w:t>并决定给予你（单位）以下行政处罚：</w:t>
      </w:r>
    </w:p>
    <w:p>
      <w:pPr>
        <w:pStyle w:val="3"/>
        <w:ind w:left="1059"/>
      </w:pPr>
      <w:r>
        <w:t>□警告</w:t>
      </w:r>
    </w:p>
    <w:p>
      <w:pPr>
        <w:pStyle w:val="3"/>
        <w:tabs>
          <w:tab w:val="left" w:pos="5566"/>
        </w:tabs>
        <w:spacing w:before="201" w:line="376" w:lineRule="auto"/>
        <w:ind w:left="1059" w:right="3539"/>
      </w:pPr>
      <w:r>
        <w:t>□罚款人民币（大写）</w:t>
      </w:r>
      <w:r>
        <w:rPr>
          <w:rFonts w:ascii="Times New Roman" w:hAnsi="Times New Roman" w:eastAsia="Times New Roman"/>
          <w:u w:val="single"/>
        </w:rPr>
        <w:tab/>
      </w:r>
      <w:r>
        <w:rPr>
          <w:spacing w:val="-1"/>
        </w:rPr>
        <w:t>元；</w:t>
      </w:r>
      <w:r>
        <w:rPr>
          <w:spacing w:val="-137"/>
        </w:rPr>
        <w:t xml:space="preserve"> </w:t>
      </w:r>
      <w:r>
        <w:t>罚款的履行方式和期限：</w:t>
      </w:r>
    </w:p>
    <w:p>
      <w:pPr>
        <w:pStyle w:val="3"/>
        <w:spacing w:line="353" w:lineRule="exact"/>
        <w:ind w:left="1059"/>
      </w:pPr>
      <w:r>
        <w:t>□当场收缴。</w:t>
      </w:r>
    </w:p>
    <w:p>
      <w:pPr>
        <w:pStyle w:val="3"/>
        <w:tabs>
          <w:tab w:val="left" w:pos="4140"/>
          <w:tab w:val="left" w:pos="4699"/>
          <w:tab w:val="left" w:pos="5259"/>
          <w:tab w:val="left" w:pos="9319"/>
        </w:tabs>
        <w:spacing w:before="200"/>
        <w:ind w:left="1059"/>
        <w:rPr>
          <w:rFonts w:ascii="Times New Roman" w:hAnsi="Times New Roman" w:eastAsia="Times New Roman"/>
        </w:rPr>
      </w:pPr>
      <w:r>
        <w:t>□要求你（单位）于</w:t>
      </w:r>
      <w:r>
        <w:rPr>
          <w:rFonts w:ascii="Times New Roman" w:hAnsi="Times New Roman" w:eastAsia="Times New Roman"/>
          <w:u w:val="single"/>
        </w:rPr>
        <w:tab/>
      </w:r>
      <w:r>
        <w:t>年</w:t>
      </w:r>
      <w:r>
        <w:rPr>
          <w:rFonts w:ascii="Times New Roman" w:hAnsi="Times New Roman" w:eastAsia="Times New Roman"/>
          <w:u w:val="single"/>
        </w:rPr>
        <w:tab/>
      </w:r>
      <w:r>
        <w:t>月</w:t>
      </w:r>
      <w:r>
        <w:rPr>
          <w:rFonts w:ascii="Times New Roman" w:hAnsi="Times New Roman" w:eastAsia="Times New Roman"/>
          <w:u w:val="single"/>
        </w:rPr>
        <w:tab/>
      </w:r>
      <w:r>
        <w:t>日前将款交至</w:t>
      </w:r>
      <w:r>
        <w:rPr>
          <w:rFonts w:ascii="Times New Roman" w:hAnsi="Times New Roman" w:eastAsia="Times New Roman"/>
          <w:u w:val="single"/>
        </w:rPr>
        <w:t xml:space="preserve"> </w:t>
      </w:r>
      <w:r>
        <w:rPr>
          <w:rFonts w:ascii="Times New Roman" w:hAnsi="Times New Roman" w:eastAsia="Times New Roman"/>
          <w:u w:val="single"/>
        </w:rPr>
        <w:tab/>
      </w:r>
    </w:p>
    <w:p>
      <w:pPr>
        <w:pStyle w:val="3"/>
        <w:tabs>
          <w:tab w:val="left" w:pos="2707"/>
          <w:tab w:val="left" w:pos="7649"/>
        </w:tabs>
        <w:spacing w:before="203" w:line="374" w:lineRule="auto"/>
        <w:ind w:left="500" w:right="417"/>
        <w:jc w:val="both"/>
      </w:pPr>
      <w:r>
        <w:rPr>
          <w:rFonts w:ascii="Times New Roman" w:eastAsia="Times New Roman"/>
          <w:w w:val="100"/>
          <w:u w:val="single"/>
        </w:rPr>
        <w:t xml:space="preserve"> </w:t>
      </w:r>
      <w:r>
        <w:rPr>
          <w:rFonts w:ascii="Times New Roman" w:eastAsia="Times New Roman"/>
          <w:u w:val="single"/>
        </w:rPr>
        <w:tab/>
      </w:r>
      <w:r>
        <w:t>，账号：</w:t>
      </w:r>
      <w:r>
        <w:rPr>
          <w:rFonts w:ascii="Times New Roman" w:eastAsia="Times New Roman"/>
          <w:u w:val="single"/>
        </w:rPr>
        <w:tab/>
      </w:r>
      <w:r>
        <w:rPr>
          <w:spacing w:val="-82"/>
        </w:rPr>
        <w:t>。</w:t>
      </w:r>
      <w:r>
        <w:rPr>
          <w:spacing w:val="-1"/>
        </w:rPr>
        <w:t>到</w:t>
      </w:r>
      <w:r>
        <w:t>期不缴纳罚款的，根据《中华人民共和国行政处罚法》第七十二条的规定，每日按罚款数额的百分之三加处罚款。</w:t>
      </w:r>
    </w:p>
    <w:p>
      <w:pPr>
        <w:pStyle w:val="3"/>
        <w:tabs>
          <w:tab w:val="left" w:pos="8688"/>
          <w:tab w:val="left" w:pos="8890"/>
        </w:tabs>
        <w:spacing w:before="1" w:line="374" w:lineRule="auto"/>
        <w:ind w:left="500" w:right="417" w:firstLine="559"/>
        <w:jc w:val="both"/>
      </w:pPr>
      <w:r>
        <w:t>如不服本处罚决定，可以在收到本决定书之日起60日内向</w:t>
      </w:r>
      <w:r>
        <w:rPr>
          <w:rFonts w:ascii="Times New Roman" w:eastAsia="Times New Roman"/>
          <w:u w:val="single"/>
        </w:rPr>
        <w:tab/>
      </w:r>
      <w:r>
        <w:rPr>
          <w:rFonts w:ascii="Times New Roman" w:eastAsia="Times New Roman"/>
          <w:u w:val="single"/>
        </w:rPr>
        <w:tab/>
      </w:r>
      <w:r>
        <w:t>申请行政复议</w:t>
      </w:r>
      <w:r>
        <w:rPr>
          <w:spacing w:val="-65"/>
        </w:rPr>
        <w:t>；</w:t>
      </w:r>
      <w:r>
        <w:t>也可以在收到本决定书之日起6个月内直接向</w:t>
      </w:r>
      <w:r>
        <w:rPr>
          <w:rFonts w:ascii="Times New Roman" w:eastAsia="Times New Roman"/>
          <w:u w:val="single"/>
        </w:rPr>
        <w:tab/>
      </w:r>
      <w:r>
        <w:rPr>
          <w:spacing w:val="-1"/>
        </w:rPr>
        <w:t>人民</w:t>
      </w:r>
      <w:r>
        <w:t>法院提起行政诉讼，但本决定不停止执行，法律另有规定的除外。逾期不申请行政复议、不提起行政诉讼又不履行的，本机关将依法申请人民法院强制执行或依照有关规定强制执行。</w:t>
      </w:r>
    </w:p>
    <w:p>
      <w:pPr>
        <w:spacing w:after="0" w:line="374" w:lineRule="auto"/>
        <w:jc w:val="both"/>
        <w:sectPr>
          <w:headerReference r:id="rId72" w:type="default"/>
          <w:footerReference r:id="rId73" w:type="default"/>
          <w:pgSz w:w="11910" w:h="16840"/>
          <w:pgMar w:top="2820" w:right="1060" w:bottom="1200" w:left="1180" w:header="1628" w:footer="1007" w:gutter="0"/>
          <w:cols w:space="720" w:num="1"/>
        </w:sectPr>
      </w:pPr>
    </w:p>
    <w:p>
      <w:pPr>
        <w:pStyle w:val="3"/>
        <w:spacing w:before="149" w:line="374" w:lineRule="auto"/>
        <w:ind w:left="500" w:right="417" w:firstLine="559"/>
      </w:pPr>
      <w:r>
        <w:t>本处罚决定作出前已依法告知你（单位）作出处罚决定的事实、理由及依据，并听取了你（单位）的陈述和申辩。</w:t>
      </w:r>
    </w:p>
    <w:p>
      <w:pPr>
        <w:pStyle w:val="3"/>
        <w:tabs>
          <w:tab w:val="left" w:pos="4629"/>
          <w:tab w:val="left" w:pos="4979"/>
          <w:tab w:val="left" w:pos="6869"/>
          <w:tab w:val="left" w:pos="7219"/>
          <w:tab w:val="left" w:pos="7779"/>
          <w:tab w:val="left" w:pos="8340"/>
          <w:tab w:val="left" w:pos="8899"/>
        </w:tabs>
        <w:spacing w:line="376" w:lineRule="auto"/>
        <w:ind w:left="1059" w:right="476"/>
      </w:pPr>
      <w:r>
        <w:t>当事人签名：</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w w:val="17"/>
          <w:u w:val="single"/>
        </w:rPr>
        <w:t xml:space="preserve"> </w:t>
      </w:r>
      <w:r>
        <w:rPr>
          <w:rFonts w:ascii="Times New Roman" w:eastAsia="Times New Roman"/>
        </w:rPr>
        <w:tab/>
      </w:r>
      <w:r>
        <w:rPr>
          <w:rFonts w:ascii="Times New Roman" w:eastAsia="Times New Roman"/>
          <w:w w:val="17"/>
        </w:rPr>
        <w:t xml:space="preserve"> </w:t>
      </w:r>
      <w:r>
        <w:rPr>
          <w:rFonts w:ascii="Times New Roman" w:eastAsia="Times New Roman"/>
          <w:w w:val="100"/>
          <w:u w:val="single"/>
        </w:rPr>
        <w:t xml:space="preserve"> </w:t>
      </w:r>
      <w:r>
        <w:rPr>
          <w:rFonts w:ascii="Times New Roman" w:eastAsia="Times New Roman"/>
          <w:u w:val="single"/>
        </w:rPr>
        <w:tab/>
      </w:r>
      <w:r>
        <w:rPr>
          <w:rFonts w:ascii="Times New Roman" w:eastAsia="Times New Roman"/>
          <w:w w:val="17"/>
          <w:u w:val="single"/>
        </w:rPr>
        <w:t xml:space="preserve"> </w:t>
      </w:r>
      <w:r>
        <w:t>年</w:t>
      </w:r>
      <w:r>
        <w:rPr>
          <w:rFonts w:ascii="Times New Roman" w:eastAsia="Times New Roman"/>
          <w:u w:val="single"/>
        </w:rPr>
        <w:tab/>
      </w:r>
      <w:r>
        <w:t>月</w:t>
      </w:r>
      <w:r>
        <w:rPr>
          <w:rFonts w:ascii="Times New Roman" w:eastAsia="Times New Roman"/>
          <w:u w:val="single"/>
        </w:rPr>
        <w:tab/>
      </w:r>
      <w:r>
        <w:rPr>
          <w:spacing w:val="-4"/>
        </w:rPr>
        <w:t>日</w:t>
      </w:r>
      <w:r>
        <w:t>执法人员签名：</w:t>
      </w:r>
      <w:r>
        <w:rPr>
          <w:rFonts w:ascii="Times New Roman" w:eastAsia="Times New Roman"/>
          <w:u w:val="single"/>
        </w:rPr>
        <w:t xml:space="preserve"> </w:t>
      </w:r>
      <w:r>
        <w:rPr>
          <w:rFonts w:ascii="Times New Roman" w:eastAsia="Times New Roman"/>
          <w:u w:val="single"/>
        </w:rPr>
        <w:tab/>
      </w:r>
      <w:r>
        <w:rPr>
          <w:rFonts w:ascii="Times New Roman" w:eastAsia="Times New Roman"/>
        </w:rPr>
        <w:tab/>
      </w:r>
      <w:r>
        <w:rPr>
          <w:rFonts w:ascii="Times New Roman" w:eastAsia="Times New Roman"/>
          <w:w w:val="100"/>
          <w:u w:val="single"/>
        </w:rPr>
        <w:t xml:space="preserve"> </w:t>
      </w:r>
      <w:r>
        <w:rPr>
          <w:rFonts w:ascii="Times New Roman" w:eastAsia="Times New Roman"/>
          <w:u w:val="single"/>
        </w:rPr>
        <w:tab/>
      </w:r>
      <w:r>
        <w:rPr>
          <w:rFonts w:ascii="Times New Roman" w:eastAsia="Times New Roman"/>
        </w:rPr>
        <w:tab/>
      </w:r>
      <w:r>
        <w:rPr>
          <w:rFonts w:ascii="Times New Roman" w:eastAsia="Times New Roman"/>
          <w:w w:val="100"/>
          <w:u w:val="single"/>
        </w:rPr>
        <w:t xml:space="preserve"> </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w:t>
      </w:r>
    </w:p>
    <w:p>
      <w:pPr>
        <w:pStyle w:val="3"/>
        <w:rPr>
          <w:sz w:val="32"/>
        </w:rPr>
      </w:pPr>
    </w:p>
    <w:p>
      <w:pPr>
        <w:pStyle w:val="3"/>
        <w:rPr>
          <w:sz w:val="32"/>
        </w:rPr>
      </w:pPr>
    </w:p>
    <w:p>
      <w:pPr>
        <w:pStyle w:val="3"/>
        <w:rPr>
          <w:sz w:val="32"/>
        </w:rPr>
      </w:pPr>
    </w:p>
    <w:p>
      <w:pPr>
        <w:pStyle w:val="3"/>
        <w:spacing w:before="237"/>
        <w:ind w:left="5777"/>
      </w:pPr>
      <w:r>
        <w:t>行政执法机关全称（印章）</w:t>
      </w:r>
    </w:p>
    <w:p>
      <w:pPr>
        <w:pStyle w:val="3"/>
        <w:spacing w:before="12"/>
        <w:rPr>
          <w:sz w:val="19"/>
        </w:rPr>
      </w:pPr>
    </w:p>
    <w:p>
      <w:pPr>
        <w:pStyle w:val="3"/>
        <w:ind w:right="1244"/>
        <w:jc w:val="right"/>
      </w:pPr>
      <w:r>
        <w:rPr>
          <w:spacing w:val="55"/>
        </w:rPr>
        <w:t>年 月 日</w:t>
      </w:r>
    </w:p>
    <w:p>
      <w:pPr>
        <w:spacing w:after="0"/>
        <w:jc w:val="right"/>
        <w:sectPr>
          <w:headerReference r:id="rId74" w:type="default"/>
          <w:footerReference r:id="rId75" w:type="default"/>
          <w:pgSz w:w="11910" w:h="16840"/>
          <w:pgMar w:top="1600" w:right="1060" w:bottom="1200" w:left="1180" w:header="0" w:footer="1007" w:gutter="0"/>
          <w:cols w:space="720" w:num="1"/>
        </w:sectPr>
      </w:pPr>
    </w:p>
    <w:p>
      <w:pPr>
        <w:pStyle w:val="3"/>
        <w:spacing w:before="1"/>
        <w:rPr>
          <w:sz w:val="16"/>
        </w:rPr>
      </w:pPr>
    </w:p>
    <w:p>
      <w:pPr>
        <w:pStyle w:val="3"/>
        <w:tabs>
          <w:tab w:val="left" w:pos="4409"/>
          <w:tab w:val="left" w:pos="7769"/>
        </w:tabs>
        <w:spacing w:before="71"/>
        <w:ind w:left="3850"/>
      </w:pPr>
      <w:bookmarkStart w:id="15" w:name="    建罚分（延）缴通字〔    〕第  号"/>
      <w:bookmarkEnd w:id="15"/>
      <w:r>
        <w:rPr>
          <w:rFonts w:ascii="Times New Roman" w:eastAsia="Times New Roman"/>
          <w:w w:val="100"/>
          <w:u w:val="single"/>
        </w:rPr>
        <w:t xml:space="preserve"> </w:t>
      </w:r>
      <w:r>
        <w:rPr>
          <w:rFonts w:ascii="Times New Roman" w:eastAsia="Times New Roman"/>
          <w:u w:val="single"/>
        </w:rPr>
        <w:tab/>
      </w:r>
      <w:r>
        <w:t>建罚分（延）缴通字〔</w:t>
      </w:r>
      <w:r>
        <w:tab/>
      </w:r>
      <w:r>
        <w:t>〕第</w:t>
      </w:r>
      <w:r>
        <w:rPr>
          <w:spacing w:val="140"/>
        </w:rPr>
        <w:t xml:space="preserve"> </w:t>
      </w:r>
      <w:r>
        <w:t>号</w:t>
      </w:r>
    </w:p>
    <w:p>
      <w:pPr>
        <w:pStyle w:val="3"/>
        <w:spacing w:before="10"/>
        <w:rPr>
          <w:sz w:val="24"/>
        </w:rPr>
      </w:pPr>
    </w:p>
    <w:p>
      <w:pPr>
        <w:pStyle w:val="3"/>
        <w:ind w:left="300"/>
        <w:jc w:val="both"/>
      </w:pPr>
      <w:r>
        <w:rPr>
          <w:u w:val="single"/>
        </w:rPr>
        <w:t>（自然人姓名或单位名称）</w:t>
      </w:r>
      <w:r>
        <w:rPr>
          <w:spacing w:val="-5"/>
          <w:u w:val="single"/>
        </w:rPr>
        <w:t xml:space="preserve"> </w:t>
      </w:r>
      <w:r>
        <w:t>：</w:t>
      </w:r>
    </w:p>
    <w:p>
      <w:pPr>
        <w:pStyle w:val="3"/>
        <w:tabs>
          <w:tab w:val="left" w:pos="6459"/>
        </w:tabs>
        <w:spacing w:before="201" w:line="374" w:lineRule="auto"/>
        <w:ind w:left="300" w:right="338" w:firstLine="559"/>
        <w:jc w:val="both"/>
      </w:pPr>
      <w:r>
        <w:t>本机关于</w:t>
      </w:r>
      <w:r>
        <w:rPr>
          <w:spacing w:val="72"/>
          <w:u w:val="single"/>
        </w:rPr>
        <w:t xml:space="preserve"> </w:t>
      </w:r>
      <w:r>
        <w:t>年</w:t>
      </w:r>
      <w:r>
        <w:rPr>
          <w:spacing w:val="104"/>
          <w:u w:val="single"/>
        </w:rPr>
        <w:t xml:space="preserve"> </w:t>
      </w:r>
      <w:r>
        <w:t>月</w:t>
      </w:r>
      <w:r>
        <w:rPr>
          <w:spacing w:val="106"/>
          <w:u w:val="single"/>
        </w:rPr>
        <w:t xml:space="preserve"> </w:t>
      </w:r>
      <w:r>
        <w:t>日对你（单位）送达了《行政处罚决定书</w:t>
      </w:r>
      <w:r>
        <w:rPr>
          <w:spacing w:val="-85"/>
        </w:rPr>
        <w:t>》</w:t>
      </w:r>
      <w:r>
        <w:t>（</w:t>
      </w:r>
      <w:r>
        <w:rPr>
          <w:u w:val="single"/>
        </w:rPr>
        <w:t>文</w:t>
      </w:r>
      <w:r>
        <w:rPr>
          <w:spacing w:val="-281"/>
          <w:u w:val="single"/>
        </w:rPr>
        <w:t>号</w:t>
      </w:r>
      <w:r>
        <w:t>），对你（单位）作出了罚款（大写）</w:t>
      </w:r>
      <w:r>
        <w:rPr>
          <w:rFonts w:ascii="Times New Roman" w:eastAsia="Times New Roman"/>
          <w:u w:val="single"/>
        </w:rPr>
        <w:tab/>
      </w:r>
      <w:r>
        <w:t>元的行政处罚决定，现根据你（单位）的申请，本机关根据《中华人民共和国行政处罚法》第六十六条的规定，准予你（单位）：</w:t>
      </w:r>
    </w:p>
    <w:p>
      <w:pPr>
        <w:pStyle w:val="3"/>
        <w:tabs>
          <w:tab w:val="left" w:pos="4500"/>
          <w:tab w:val="left" w:pos="5059"/>
          <w:tab w:val="left" w:pos="5619"/>
        </w:tabs>
        <w:spacing w:before="3"/>
        <w:ind w:left="860"/>
      </w:pPr>
      <w:r>
        <w:t>□延期缴纳罚款，延长至</w:t>
      </w:r>
      <w:r>
        <w:rPr>
          <w:rFonts w:ascii="Times New Roman" w:hAnsi="Times New Roman" w:eastAsia="Times New Roman"/>
          <w:u w:val="single"/>
        </w:rPr>
        <w:tab/>
      </w:r>
      <w:r>
        <w:t>年</w:t>
      </w:r>
      <w:r>
        <w:rPr>
          <w:rFonts w:ascii="Times New Roman" w:hAnsi="Times New Roman" w:eastAsia="Times New Roman"/>
          <w:u w:val="single"/>
        </w:rPr>
        <w:tab/>
      </w:r>
      <w:r>
        <w:t>月</w:t>
      </w:r>
      <w:r>
        <w:rPr>
          <w:rFonts w:ascii="Times New Roman" w:hAnsi="Times New Roman" w:eastAsia="Times New Roman"/>
          <w:u w:val="single"/>
        </w:rPr>
        <w:tab/>
      </w:r>
      <w:r>
        <w:t>日止。</w:t>
      </w:r>
    </w:p>
    <w:p>
      <w:pPr>
        <w:pStyle w:val="3"/>
        <w:tabs>
          <w:tab w:val="left" w:pos="4080"/>
          <w:tab w:val="left" w:pos="5199"/>
          <w:tab w:val="left" w:pos="5760"/>
          <w:tab w:val="left" w:pos="6319"/>
        </w:tabs>
        <w:spacing w:before="200"/>
        <w:ind w:left="860"/>
      </w:pPr>
      <w:r>
        <w:t>□分期缴纳罚款，第</w:t>
      </w:r>
      <w:r>
        <w:rPr>
          <w:rFonts w:ascii="Times New Roman" w:hAnsi="Times New Roman" w:eastAsia="Times New Roman"/>
          <w:u w:val="single"/>
        </w:rPr>
        <w:tab/>
      </w:r>
      <w:r>
        <w:t>期至</w:t>
      </w:r>
      <w:r>
        <w:rPr>
          <w:rFonts w:ascii="Times New Roman" w:hAnsi="Times New Roman" w:eastAsia="Times New Roman"/>
          <w:u w:val="single"/>
        </w:rPr>
        <w:tab/>
      </w:r>
      <w:r>
        <w:t>年</w:t>
      </w:r>
      <w:r>
        <w:rPr>
          <w:rFonts w:ascii="Times New Roman" w:hAnsi="Times New Roman" w:eastAsia="Times New Roman"/>
          <w:u w:val="single"/>
        </w:rPr>
        <w:tab/>
      </w:r>
      <w:r>
        <w:t>月</w:t>
      </w:r>
      <w:r>
        <w:rPr>
          <w:rFonts w:ascii="Times New Roman" w:hAnsi="Times New Roman" w:eastAsia="Times New Roman"/>
          <w:u w:val="single"/>
        </w:rPr>
        <w:tab/>
      </w:r>
      <w:r>
        <w:t>日前，缴纳罚款（大写）</w:t>
      </w:r>
    </w:p>
    <w:p>
      <w:pPr>
        <w:pStyle w:val="3"/>
        <w:tabs>
          <w:tab w:val="left" w:pos="1419"/>
          <w:tab w:val="left" w:pos="2837"/>
          <w:tab w:val="left" w:pos="3955"/>
          <w:tab w:val="left" w:pos="4517"/>
          <w:tab w:val="left" w:pos="5076"/>
          <w:tab w:val="left" w:pos="8909"/>
        </w:tabs>
        <w:spacing w:before="201" w:line="376" w:lineRule="auto"/>
        <w:ind w:left="860" w:right="196" w:hanging="560"/>
      </w:pP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t>元</w:t>
      </w:r>
      <w:r>
        <w:rPr>
          <w:spacing w:val="-125"/>
        </w:rPr>
        <w:t>；</w:t>
      </w:r>
      <w:r>
        <w:t>第</w:t>
      </w:r>
      <w:r>
        <w:rPr>
          <w:rFonts w:ascii="Times New Roman" w:eastAsia="Times New Roman"/>
          <w:u w:val="single"/>
        </w:rPr>
        <w:tab/>
      </w:r>
      <w:r>
        <w:t>期至</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日前</w:t>
      </w:r>
      <w:r>
        <w:rPr>
          <w:spacing w:val="-123"/>
        </w:rPr>
        <w:t>，</w:t>
      </w:r>
      <w:r>
        <w:t>缴纳罚</w:t>
      </w:r>
      <w:r>
        <w:rPr>
          <w:spacing w:val="-123"/>
        </w:rPr>
        <w:t>款</w:t>
      </w:r>
      <w:r>
        <w:t>（大写</w:t>
      </w:r>
      <w:r>
        <w:rPr>
          <w:spacing w:val="-126"/>
        </w:rPr>
        <w:t>）</w:t>
      </w:r>
      <w:r>
        <w:rPr>
          <w:rFonts w:ascii="Times New Roman" w:eastAsia="Times New Roman"/>
          <w:spacing w:val="-126"/>
          <w:u w:val="single"/>
        </w:rPr>
        <w:tab/>
      </w:r>
      <w:r>
        <w:rPr>
          <w:spacing w:val="-1"/>
        </w:rPr>
        <w:t>元。</w:t>
      </w:r>
      <w:r>
        <w:t>逾期缴纳罚款的，根据《中华人民共和国行政处罚法》第七十二条的</w:t>
      </w:r>
    </w:p>
    <w:p>
      <w:pPr>
        <w:pStyle w:val="3"/>
        <w:spacing w:line="353" w:lineRule="exact"/>
        <w:ind w:left="300"/>
      </w:pPr>
      <w:r>
        <w:t>规定，每日按罚款数额的百分之三加处罚款。</w:t>
      </w:r>
    </w:p>
    <w:p>
      <w:pPr>
        <w:pStyle w:val="3"/>
        <w:spacing w:before="200"/>
        <w:ind w:left="860"/>
      </w:pPr>
      <w:r>
        <w:t>代收机构以本通知书为依据，办理收款手续。</w:t>
      </w:r>
    </w:p>
    <w:p>
      <w:pPr>
        <w:pStyle w:val="3"/>
        <w:rPr>
          <w:sz w:val="32"/>
        </w:rPr>
      </w:pPr>
    </w:p>
    <w:p>
      <w:pPr>
        <w:pStyle w:val="3"/>
        <w:rPr>
          <w:sz w:val="32"/>
        </w:rPr>
      </w:pPr>
    </w:p>
    <w:p>
      <w:pPr>
        <w:pStyle w:val="3"/>
        <w:spacing w:before="2"/>
        <w:rPr>
          <w:sz w:val="39"/>
        </w:rPr>
      </w:pPr>
    </w:p>
    <w:p>
      <w:pPr>
        <w:pStyle w:val="3"/>
        <w:ind w:left="5969"/>
      </w:pPr>
      <w:r>
        <w:t>行政执法机关全称（印章）</w:t>
      </w:r>
    </w:p>
    <w:p>
      <w:pPr>
        <w:pStyle w:val="3"/>
        <w:spacing w:before="203"/>
        <w:ind w:right="1216"/>
        <w:jc w:val="right"/>
      </w:pPr>
      <w:r>
        <w:rPr>
          <w:spacing w:val="55"/>
        </w:rPr>
        <w:t>年 月 日</w:t>
      </w:r>
    </w:p>
    <w:p>
      <w:pPr>
        <w:spacing w:after="0"/>
        <w:jc w:val="right"/>
        <w:sectPr>
          <w:headerReference r:id="rId76" w:type="default"/>
          <w:footerReference r:id="rId77" w:type="default"/>
          <w:pgSz w:w="11910" w:h="16840"/>
          <w:pgMar w:top="3400" w:right="1060" w:bottom="920" w:left="1180" w:header="1630" w:footer="721" w:gutter="0"/>
          <w:cols w:space="720" w:num="1"/>
        </w:sectPr>
      </w:pPr>
    </w:p>
    <w:p>
      <w:pPr>
        <w:pStyle w:val="3"/>
        <w:spacing w:before="1"/>
        <w:rPr>
          <w:sz w:val="16"/>
        </w:rPr>
      </w:pPr>
    </w:p>
    <w:p>
      <w:pPr>
        <w:pStyle w:val="3"/>
        <w:tabs>
          <w:tab w:val="left" w:pos="4128"/>
          <w:tab w:val="left" w:pos="7769"/>
        </w:tabs>
        <w:spacing w:before="71"/>
        <w:ind w:left="3569"/>
      </w:pPr>
      <w:bookmarkStart w:id="16" w:name="    建罚不分（延）缴通字〔    〕第  号"/>
      <w:bookmarkEnd w:id="16"/>
      <w:r>
        <w:rPr>
          <w:rFonts w:ascii="Times New Roman" w:eastAsia="Times New Roman"/>
          <w:w w:val="100"/>
          <w:u w:val="single"/>
        </w:rPr>
        <w:t xml:space="preserve"> </w:t>
      </w:r>
      <w:r>
        <w:rPr>
          <w:rFonts w:ascii="Times New Roman" w:eastAsia="Times New Roman"/>
          <w:u w:val="single"/>
        </w:rPr>
        <w:tab/>
      </w:r>
      <w:r>
        <w:t>建罚不分（延）缴通字〔</w:t>
      </w:r>
      <w:r>
        <w:tab/>
      </w:r>
      <w:r>
        <w:t>〕第</w:t>
      </w:r>
      <w:r>
        <w:rPr>
          <w:spacing w:val="140"/>
        </w:rPr>
        <w:t xml:space="preserve"> </w:t>
      </w:r>
      <w:r>
        <w:t>号</w:t>
      </w:r>
    </w:p>
    <w:p>
      <w:pPr>
        <w:pStyle w:val="3"/>
        <w:spacing w:before="10"/>
        <w:rPr>
          <w:sz w:val="24"/>
        </w:rPr>
      </w:pPr>
    </w:p>
    <w:p>
      <w:pPr>
        <w:pStyle w:val="3"/>
        <w:ind w:left="300"/>
      </w:pPr>
      <w:r>
        <w:rPr>
          <w:u w:val="single"/>
        </w:rPr>
        <w:t>（自然人姓名或单位名称）</w:t>
      </w:r>
      <w:r>
        <w:rPr>
          <w:spacing w:val="-5"/>
          <w:u w:val="single"/>
        </w:rPr>
        <w:t xml:space="preserve"> </w:t>
      </w:r>
      <w:r>
        <w:t>：</w:t>
      </w:r>
    </w:p>
    <w:p>
      <w:pPr>
        <w:pStyle w:val="3"/>
        <w:tabs>
          <w:tab w:val="left" w:pos="2539"/>
          <w:tab w:val="left" w:pos="3099"/>
          <w:tab w:val="left" w:pos="3660"/>
          <w:tab w:val="left" w:pos="6459"/>
        </w:tabs>
        <w:spacing w:before="203" w:line="374" w:lineRule="auto"/>
        <w:ind w:left="300" w:right="338" w:firstLine="559"/>
      </w:pPr>
      <w:r>
        <w:rPr>
          <w:spacing w:val="-1"/>
        </w:rPr>
        <w:t>本</w:t>
      </w:r>
      <w:r>
        <w:rPr>
          <w:spacing w:val="-3"/>
        </w:rPr>
        <w:t>机</w:t>
      </w:r>
      <w:r>
        <w:rPr>
          <w:spacing w:val="-1"/>
        </w:rPr>
        <w:t>关于</w:t>
      </w:r>
      <w:r>
        <w:rPr>
          <w:rFonts w:ascii="Times New Roman" w:eastAsia="Times New Roman"/>
          <w:spacing w:val="-1"/>
          <w:u w:val="single"/>
        </w:rPr>
        <w:tab/>
      </w:r>
      <w:r>
        <w:rPr>
          <w:spacing w:val="-1"/>
        </w:rPr>
        <w:t>年</w:t>
      </w:r>
      <w:r>
        <w:rPr>
          <w:rFonts w:ascii="Times New Roman" w:eastAsia="Times New Roman"/>
          <w:spacing w:val="-1"/>
          <w:u w:val="single"/>
        </w:rPr>
        <w:tab/>
      </w:r>
      <w:r>
        <w:rPr>
          <w:spacing w:val="-1"/>
        </w:rPr>
        <w:t>月</w:t>
      </w:r>
      <w:r>
        <w:rPr>
          <w:rFonts w:ascii="Times New Roman" w:eastAsia="Times New Roman"/>
          <w:spacing w:val="-1"/>
          <w:u w:val="single"/>
        </w:rPr>
        <w:tab/>
      </w:r>
      <w:r>
        <w:rPr>
          <w:spacing w:val="-1"/>
        </w:rPr>
        <w:t>日</w:t>
      </w:r>
      <w:r>
        <w:rPr>
          <w:spacing w:val="-3"/>
        </w:rPr>
        <w:t>对</w:t>
      </w:r>
      <w:r>
        <w:rPr>
          <w:spacing w:val="-44"/>
        </w:rPr>
        <w:t>你</w:t>
      </w:r>
      <w:r>
        <w:rPr>
          <w:spacing w:val="-1"/>
        </w:rPr>
        <w:t>（单</w:t>
      </w:r>
      <w:r>
        <w:rPr>
          <w:spacing w:val="-3"/>
        </w:rPr>
        <w:t>位</w:t>
      </w:r>
      <w:r>
        <w:rPr>
          <w:spacing w:val="-44"/>
        </w:rPr>
        <w:t>）</w:t>
      </w:r>
      <w:r>
        <w:rPr>
          <w:spacing w:val="-1"/>
        </w:rPr>
        <w:t>送</w:t>
      </w:r>
      <w:r>
        <w:rPr>
          <w:spacing w:val="-3"/>
        </w:rPr>
        <w:t>达</w:t>
      </w:r>
      <w:r>
        <w:rPr>
          <w:spacing w:val="-41"/>
        </w:rPr>
        <w:t>了</w:t>
      </w:r>
      <w:r>
        <w:rPr>
          <w:spacing w:val="-3"/>
        </w:rPr>
        <w:t>《</w:t>
      </w:r>
      <w:r>
        <w:rPr>
          <w:spacing w:val="-1"/>
        </w:rPr>
        <w:t>行</w:t>
      </w:r>
      <w:r>
        <w:rPr>
          <w:spacing w:val="-3"/>
        </w:rPr>
        <w:t>政</w:t>
      </w:r>
      <w:r>
        <w:rPr>
          <w:spacing w:val="-1"/>
        </w:rPr>
        <w:t>处罚</w:t>
      </w:r>
      <w:r>
        <w:rPr>
          <w:spacing w:val="-3"/>
        </w:rPr>
        <w:t>决</w:t>
      </w:r>
      <w:r>
        <w:rPr>
          <w:spacing w:val="-1"/>
        </w:rPr>
        <w:t>定书</w:t>
      </w:r>
      <w:r>
        <w:rPr>
          <w:spacing w:val="-85"/>
        </w:rPr>
        <w:t>》</w:t>
      </w:r>
      <w:r>
        <w:rPr>
          <w:spacing w:val="-3"/>
        </w:rPr>
        <w:t>（</w:t>
      </w:r>
      <w:r>
        <w:rPr>
          <w:u w:val="single"/>
        </w:rPr>
        <w:t>文</w:t>
      </w:r>
      <w:r>
        <w:rPr>
          <w:spacing w:val="-281"/>
          <w:u w:val="single"/>
        </w:rPr>
        <w:t>号</w:t>
      </w:r>
      <w:r>
        <w:t>），对你（单位）作出了罚款（大写）</w:t>
      </w:r>
      <w:r>
        <w:rPr>
          <w:rFonts w:ascii="Times New Roman" w:eastAsia="Times New Roman"/>
          <w:u w:val="single"/>
        </w:rPr>
        <w:tab/>
      </w:r>
      <w:r>
        <w:t>元的行政处罚决定，你</w:t>
      </w:r>
    </w:p>
    <w:p>
      <w:pPr>
        <w:pStyle w:val="3"/>
        <w:tabs>
          <w:tab w:val="left" w:pos="2259"/>
          <w:tab w:val="left" w:pos="2820"/>
          <w:tab w:val="left" w:pos="3379"/>
        </w:tabs>
        <w:spacing w:line="358" w:lineRule="exact"/>
        <w:ind w:left="300"/>
      </w:pPr>
      <w:r>
        <w:t>（单位）于</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t>日提出了分期（延期）缴纳罚款申请。</w:t>
      </w:r>
    </w:p>
    <w:p>
      <w:pPr>
        <w:pStyle w:val="3"/>
        <w:spacing w:before="203" w:line="374" w:lineRule="auto"/>
        <w:ind w:left="300" w:right="335" w:firstLine="559"/>
        <w:jc w:val="both"/>
      </w:pPr>
      <w:r>
        <w:t>由于</w:t>
      </w:r>
      <w:r>
        <w:rPr>
          <w:spacing w:val="112"/>
          <w:u w:val="single"/>
        </w:rPr>
        <w:t xml:space="preserve"> </w:t>
      </w:r>
      <w:r>
        <w:rPr>
          <w:u w:val="single"/>
        </w:rPr>
        <w:t>（不予分期（延期））</w:t>
      </w:r>
      <w:r>
        <w:rPr>
          <w:spacing w:val="7"/>
          <w:u w:val="single"/>
        </w:rPr>
        <w:t xml:space="preserve">缴纳罚款理由     </w:t>
      </w:r>
      <w:r>
        <w:t>，因此，本机关认为你的申请不符合《中华人民共和国行政处罚法》第六十六条的规定，不准予你（单位）分期（延期）缴纳罚款。</w:t>
      </w:r>
    </w:p>
    <w:p>
      <w:pPr>
        <w:pStyle w:val="3"/>
        <w:spacing w:before="1" w:line="374" w:lineRule="auto"/>
        <w:ind w:left="300" w:right="405" w:firstLine="559"/>
      </w:pPr>
      <w:r>
        <w:rPr>
          <w:spacing w:val="-1"/>
        </w:rPr>
        <w:t>逾期缴纳罚款的，根据《中华人民共和国行政处罚法》第七十二条的</w:t>
      </w:r>
      <w:r>
        <w:t>规定，每日按罚款数额的百分之三加处罚款。</w:t>
      </w:r>
    </w:p>
    <w:p>
      <w:pPr>
        <w:pStyle w:val="3"/>
        <w:rPr>
          <w:sz w:val="32"/>
        </w:rPr>
      </w:pPr>
    </w:p>
    <w:p>
      <w:pPr>
        <w:pStyle w:val="3"/>
        <w:rPr>
          <w:sz w:val="32"/>
        </w:rPr>
      </w:pPr>
    </w:p>
    <w:p>
      <w:pPr>
        <w:pStyle w:val="3"/>
        <w:spacing w:before="5"/>
        <w:rPr>
          <w:sz w:val="23"/>
        </w:rPr>
      </w:pPr>
    </w:p>
    <w:p>
      <w:pPr>
        <w:pStyle w:val="3"/>
        <w:ind w:left="5969"/>
      </w:pPr>
      <w:r>
        <w:t>行政执法机关全称（印章）</w:t>
      </w:r>
    </w:p>
    <w:p>
      <w:pPr>
        <w:pStyle w:val="3"/>
        <w:spacing w:before="201"/>
        <w:ind w:right="1216"/>
        <w:jc w:val="right"/>
      </w:pPr>
      <w:r>
        <w:rPr>
          <w:spacing w:val="55"/>
        </w:rPr>
        <w:t>年 月 日</w:t>
      </w:r>
    </w:p>
    <w:p>
      <w:pPr>
        <w:spacing w:after="0"/>
        <w:jc w:val="right"/>
        <w:sectPr>
          <w:headerReference r:id="rId78" w:type="default"/>
          <w:footerReference r:id="rId79" w:type="default"/>
          <w:pgSz w:w="11910" w:h="16840"/>
          <w:pgMar w:top="3400" w:right="1060" w:bottom="920" w:left="1180" w:header="1628" w:footer="721" w:gutter="0"/>
          <w:cols w:space="720" w:num="1"/>
        </w:sectPr>
      </w:pPr>
    </w:p>
    <w:p>
      <w:pPr>
        <w:pStyle w:val="3"/>
        <w:spacing w:before="1"/>
        <w:rPr>
          <w:sz w:val="16"/>
        </w:rPr>
      </w:pPr>
    </w:p>
    <w:p>
      <w:pPr>
        <w:pStyle w:val="3"/>
        <w:tabs>
          <w:tab w:val="left" w:pos="5530"/>
          <w:tab w:val="left" w:pos="7769"/>
        </w:tabs>
        <w:spacing w:before="71"/>
        <w:ind w:left="4967"/>
      </w:pPr>
      <w:bookmarkStart w:id="17" w:name="    建罚决催字〔    〕第  号"/>
      <w:bookmarkEnd w:id="17"/>
      <w:r>
        <w:rPr>
          <w:rFonts w:ascii="Times New Roman" w:eastAsia="Times New Roman"/>
          <w:w w:val="100"/>
          <w:u w:val="single"/>
        </w:rPr>
        <w:t xml:space="preserve"> </w:t>
      </w:r>
      <w:r>
        <w:rPr>
          <w:rFonts w:ascii="Times New Roman" w:eastAsia="Times New Roman"/>
          <w:u w:val="single"/>
        </w:rPr>
        <w:tab/>
      </w:r>
      <w:r>
        <w:t>建罚决催字〔</w:t>
      </w:r>
      <w:r>
        <w:tab/>
      </w:r>
      <w:r>
        <w:t>〕第</w:t>
      </w:r>
      <w:r>
        <w:rPr>
          <w:spacing w:val="140"/>
        </w:rPr>
        <w:t xml:space="preserve"> </w:t>
      </w:r>
      <w:r>
        <w:t>号</w:t>
      </w:r>
    </w:p>
    <w:p>
      <w:pPr>
        <w:pStyle w:val="3"/>
        <w:spacing w:before="10"/>
        <w:rPr>
          <w:sz w:val="24"/>
        </w:rPr>
      </w:pPr>
    </w:p>
    <w:p>
      <w:pPr>
        <w:pStyle w:val="3"/>
        <w:ind w:left="300"/>
        <w:jc w:val="both"/>
      </w:pPr>
      <w:r>
        <w:rPr>
          <w:u w:val="single"/>
        </w:rPr>
        <w:t>（自然人姓名或单位名称）</w:t>
      </w:r>
      <w:r>
        <w:rPr>
          <w:spacing w:val="238"/>
          <w:u w:val="single"/>
        </w:rPr>
        <w:t xml:space="preserve"> </w:t>
      </w:r>
      <w:r>
        <w:t>：</w:t>
      </w:r>
    </w:p>
    <w:p>
      <w:pPr>
        <w:pStyle w:val="3"/>
        <w:spacing w:before="203" w:line="374" w:lineRule="auto"/>
        <w:ind w:left="300" w:right="338" w:firstLine="559"/>
        <w:jc w:val="both"/>
      </w:pPr>
      <w:r>
        <w:t>本机关于</w:t>
      </w:r>
      <w:r>
        <w:rPr>
          <w:spacing w:val="134"/>
          <w:u w:val="single"/>
        </w:rPr>
        <w:t xml:space="preserve"> </w:t>
      </w:r>
      <w:r>
        <w:t>年</w:t>
      </w:r>
      <w:r>
        <w:rPr>
          <w:spacing w:val="134"/>
          <w:u w:val="single"/>
        </w:rPr>
        <w:t xml:space="preserve"> </w:t>
      </w:r>
      <w:r>
        <w:t>月</w:t>
      </w:r>
      <w:r>
        <w:rPr>
          <w:spacing w:val="137"/>
          <w:u w:val="single"/>
        </w:rPr>
        <w:t xml:space="preserve"> </w:t>
      </w:r>
      <w:r>
        <w:t>日对你（单位）作出《行政处罚决定书》（</w:t>
      </w:r>
      <w:r>
        <w:rPr>
          <w:spacing w:val="-106"/>
          <w:u w:val="single"/>
        </w:rPr>
        <w:t>文号</w:t>
      </w:r>
      <w:r>
        <w:t>），要求你（单位）于</w:t>
      </w:r>
      <w:r>
        <w:rPr>
          <w:spacing w:val="262"/>
          <w:u w:val="single"/>
        </w:rPr>
        <w:t xml:space="preserve"> </w:t>
      </w:r>
      <w:r>
        <w:rPr>
          <w:u w:val="single"/>
        </w:rPr>
        <w:t>（履行义务的期限、方式及内容）</w:t>
      </w:r>
      <w:r>
        <w:t>，而你（单位）至今未履行该义务。</w:t>
      </w:r>
    </w:p>
    <w:p>
      <w:pPr>
        <w:pStyle w:val="3"/>
        <w:spacing w:before="1" w:line="374" w:lineRule="auto"/>
        <w:ind w:left="300" w:right="407" w:firstLine="559"/>
      </w:pPr>
      <w:r>
        <w:rPr>
          <w:spacing w:val="-1"/>
        </w:rPr>
        <w:t>根据《中华人民共和国行政强制法》第五十四条的规定，本机关作如</w:t>
      </w:r>
      <w:r>
        <w:t>下催告：</w:t>
      </w:r>
    </w:p>
    <w:p>
      <w:pPr>
        <w:pStyle w:val="3"/>
        <w:tabs>
          <w:tab w:val="left" w:pos="4747"/>
        </w:tabs>
        <w:spacing w:line="358" w:lineRule="exact"/>
        <w:ind w:left="860"/>
      </w:pPr>
      <w:r>
        <w:t>请于本催告书送达之日起</w:t>
      </w:r>
      <w:r>
        <w:rPr>
          <w:rFonts w:ascii="Times New Roman" w:eastAsia="Times New Roman"/>
          <w:u w:val="single"/>
        </w:rPr>
        <w:tab/>
      </w:r>
      <w:r>
        <w:t>日内履行以下义务：</w:t>
      </w:r>
    </w:p>
    <w:p>
      <w:pPr>
        <w:pStyle w:val="3"/>
        <w:tabs>
          <w:tab w:val="left" w:pos="8218"/>
        </w:tabs>
        <w:spacing w:before="203"/>
        <w:ind w:left="860"/>
      </w:pPr>
      <w:r>
        <w:rPr>
          <w:spacing w:val="-2"/>
          <w:w w:val="129"/>
        </w:rPr>
        <w:t>1</w:t>
      </w:r>
      <w:r>
        <w:rPr>
          <w:w w:val="59"/>
        </w:rPr>
        <w:t>.</w:t>
      </w:r>
      <w:r>
        <w:rPr>
          <w:rFonts w:ascii="Times New Roman" w:eastAsia="Times New Roman"/>
          <w:w w:val="100"/>
          <w:u w:val="single"/>
        </w:rPr>
        <w:t xml:space="preserve"> </w:t>
      </w:r>
      <w:r>
        <w:rPr>
          <w:rFonts w:ascii="Times New Roman" w:eastAsia="Times New Roman"/>
          <w:u w:val="single"/>
        </w:rPr>
        <w:tab/>
      </w:r>
      <w:r>
        <w:rPr>
          <w:w w:val="100"/>
        </w:rPr>
        <w:t>；</w:t>
      </w:r>
    </w:p>
    <w:p>
      <w:pPr>
        <w:pStyle w:val="8"/>
        <w:numPr>
          <w:ilvl w:val="0"/>
          <w:numId w:val="5"/>
        </w:numPr>
        <w:tabs>
          <w:tab w:val="left" w:pos="1084"/>
          <w:tab w:val="left" w:pos="8218"/>
        </w:tabs>
        <w:spacing w:before="201" w:after="0" w:line="240" w:lineRule="auto"/>
        <w:ind w:left="1083" w:right="0" w:hanging="224"/>
        <w:jc w:val="left"/>
        <w:rPr>
          <w:sz w:val="28"/>
        </w:rPr>
      </w:pPr>
      <w:r>
        <w:rPr>
          <w:rFonts w:ascii="Times New Roman" w:eastAsia="Times New Roman"/>
          <w:w w:val="100"/>
          <w:sz w:val="28"/>
          <w:u w:val="single"/>
        </w:rPr>
        <w:t xml:space="preserve"> </w:t>
      </w:r>
      <w:r>
        <w:rPr>
          <w:rFonts w:ascii="Times New Roman" w:eastAsia="Times New Roman"/>
          <w:sz w:val="28"/>
          <w:u w:val="single"/>
        </w:rPr>
        <w:tab/>
      </w:r>
      <w:r>
        <w:rPr>
          <w:sz w:val="28"/>
        </w:rPr>
        <w:t>。</w:t>
      </w:r>
    </w:p>
    <w:p>
      <w:pPr>
        <w:pStyle w:val="3"/>
        <w:spacing w:before="200" w:line="376" w:lineRule="auto"/>
        <w:ind w:left="300" w:right="407" w:firstLine="559"/>
      </w:pPr>
      <w:r>
        <w:rPr>
          <w:spacing w:val="-1"/>
        </w:rPr>
        <w:t>如无正当理由，逾期仍不履行该义务的，本机关将依法向人民法院申</w:t>
      </w:r>
      <w:r>
        <w:t>请强制执行。</w:t>
      </w:r>
    </w:p>
    <w:p>
      <w:pPr>
        <w:pStyle w:val="3"/>
        <w:rPr>
          <w:sz w:val="32"/>
        </w:rPr>
      </w:pPr>
    </w:p>
    <w:p>
      <w:pPr>
        <w:pStyle w:val="3"/>
        <w:rPr>
          <w:sz w:val="32"/>
        </w:rPr>
      </w:pPr>
    </w:p>
    <w:p>
      <w:pPr>
        <w:pStyle w:val="3"/>
        <w:rPr>
          <w:sz w:val="23"/>
        </w:rPr>
      </w:pPr>
    </w:p>
    <w:p>
      <w:pPr>
        <w:pStyle w:val="3"/>
        <w:ind w:left="5969"/>
      </w:pPr>
      <w:r>
        <w:t>行政执法机关全称（印章）</w:t>
      </w:r>
    </w:p>
    <w:p>
      <w:pPr>
        <w:pStyle w:val="3"/>
        <w:spacing w:before="201"/>
        <w:ind w:right="1216"/>
        <w:jc w:val="right"/>
      </w:pPr>
      <w:r>
        <w:rPr>
          <w:spacing w:val="55"/>
        </w:rPr>
        <w:t>年 月 日</w:t>
      </w:r>
    </w:p>
    <w:p>
      <w:pPr>
        <w:spacing w:after="0"/>
        <w:jc w:val="right"/>
        <w:sectPr>
          <w:headerReference r:id="rId80" w:type="default"/>
          <w:footerReference r:id="rId81" w:type="default"/>
          <w:pgSz w:w="11910" w:h="16840"/>
          <w:pgMar w:top="3400" w:right="1060" w:bottom="920" w:left="1180" w:header="1628" w:footer="721" w:gutter="0"/>
          <w:cols w:space="720" w:num="1"/>
        </w:sectPr>
      </w:pPr>
    </w:p>
    <w:p>
      <w:pPr>
        <w:pStyle w:val="3"/>
        <w:spacing w:before="1"/>
        <w:rPr>
          <w:sz w:val="16"/>
        </w:rPr>
      </w:pPr>
    </w:p>
    <w:p>
      <w:pPr>
        <w:pStyle w:val="3"/>
        <w:tabs>
          <w:tab w:val="left" w:pos="5249"/>
          <w:tab w:val="left" w:pos="7769"/>
        </w:tabs>
        <w:spacing w:before="71"/>
        <w:ind w:left="4690"/>
      </w:pPr>
      <w:bookmarkStart w:id="18" w:name="    建罚强执申字〔    〕第  号"/>
      <w:bookmarkEnd w:id="18"/>
      <w:r>
        <w:rPr>
          <w:rFonts w:ascii="Times New Roman" w:eastAsia="Times New Roman"/>
          <w:w w:val="100"/>
          <w:u w:val="single"/>
        </w:rPr>
        <w:t xml:space="preserve"> </w:t>
      </w:r>
      <w:r>
        <w:rPr>
          <w:rFonts w:ascii="Times New Roman" w:eastAsia="Times New Roman"/>
          <w:u w:val="single"/>
        </w:rPr>
        <w:tab/>
      </w:r>
      <w:r>
        <w:t>建罚强执申字〔</w:t>
      </w:r>
      <w:r>
        <w:tab/>
      </w:r>
      <w:r>
        <w:t>〕第</w:t>
      </w:r>
      <w:r>
        <w:rPr>
          <w:spacing w:val="140"/>
        </w:rPr>
        <w:t xml:space="preserve"> </w:t>
      </w:r>
      <w:r>
        <w:t>号</w:t>
      </w:r>
    </w:p>
    <w:p>
      <w:pPr>
        <w:pStyle w:val="3"/>
        <w:spacing w:before="10"/>
        <w:rPr>
          <w:sz w:val="24"/>
        </w:rPr>
      </w:pPr>
    </w:p>
    <w:p>
      <w:pPr>
        <w:pStyle w:val="3"/>
        <w:tabs>
          <w:tab w:val="left" w:pos="3487"/>
          <w:tab w:val="left" w:pos="4327"/>
          <w:tab w:val="left" w:pos="6288"/>
          <w:tab w:val="left" w:pos="6567"/>
          <w:tab w:val="left" w:pos="9273"/>
          <w:tab w:val="left" w:pos="9365"/>
          <w:tab w:val="left" w:pos="9398"/>
        </w:tabs>
        <w:spacing w:line="374" w:lineRule="auto"/>
        <w:ind w:left="300" w:right="270"/>
        <w:rPr>
          <w:rFonts w:ascii="Times New Roman" w:eastAsia="Times New Roman"/>
        </w:rPr>
      </w:pPr>
      <w:r>
        <w:t>申请人：</w:t>
      </w:r>
      <w:r>
        <w:rPr>
          <w:u w:val="single"/>
        </w:rPr>
        <w:t>（名称）</w:t>
      </w:r>
      <w:r>
        <w:rPr>
          <w:u w:val="single"/>
        </w:rPr>
        <w:tab/>
      </w:r>
      <w:r>
        <w:rPr>
          <w:u w:val="single"/>
        </w:rPr>
        <w:tab/>
      </w:r>
      <w:r>
        <w:rPr>
          <w:spacing w:val="-1"/>
        </w:rPr>
        <w:t>地址</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法定代表人：</w:t>
      </w:r>
      <w:r>
        <w:rPr>
          <w:rFonts w:ascii="Times New Roman" w:eastAsia="Times New Roman"/>
          <w:u w:val="single"/>
        </w:rPr>
        <w:tab/>
      </w:r>
      <w:r>
        <w:rPr>
          <w:rFonts w:ascii="Times New Roman" w:eastAsia="Times New Roman"/>
          <w:u w:val="single"/>
        </w:rPr>
        <w:tab/>
      </w:r>
      <w:r>
        <w:t>职务：</w:t>
      </w:r>
      <w:r>
        <w:rPr>
          <w:rFonts w:ascii="Times New Roman" w:eastAsia="Times New Roman"/>
          <w:u w:val="single"/>
        </w:rPr>
        <w:tab/>
      </w:r>
      <w:r>
        <w:rPr>
          <w:rFonts w:ascii="Times New Roman" w:eastAsia="Times New Roman"/>
          <w:u w:val="single"/>
        </w:rPr>
        <w:tab/>
      </w:r>
      <w:r>
        <w:rPr>
          <w:spacing w:val="-1"/>
        </w:rPr>
        <w:t>电话</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委托代理人：</w:t>
      </w:r>
      <w:r>
        <w:rPr>
          <w:rFonts w:ascii="Times New Roman" w:eastAsia="Times New Roman"/>
          <w:u w:val="single"/>
        </w:rPr>
        <w:tab/>
      </w:r>
      <w:r>
        <w:rPr>
          <w:spacing w:val="-1"/>
        </w:rPr>
        <w:t>单位：</w:t>
      </w:r>
      <w:r>
        <w:rPr>
          <w:rFonts w:ascii="Times New Roman" w:eastAsia="Times New Roman"/>
          <w:spacing w:val="-1"/>
          <w:u w:val="single"/>
        </w:rPr>
        <w:tab/>
      </w:r>
      <w:r>
        <w:rPr>
          <w:rFonts w:ascii="Times New Roman" w:eastAsia="Times New Roman"/>
          <w:spacing w:val="-1"/>
          <w:u w:val="single"/>
        </w:rPr>
        <w:tab/>
      </w:r>
      <w:r>
        <w:rPr>
          <w:rFonts w:ascii="Times New Roman" w:eastAsia="Times New Roman"/>
          <w:spacing w:val="-1"/>
          <w:u w:val="single"/>
        </w:rPr>
        <w:tab/>
      </w:r>
      <w:r>
        <w:rPr>
          <w:spacing w:val="-1"/>
        </w:rPr>
        <w:t>职务</w:t>
      </w:r>
      <w:r>
        <w:t>：</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被申请人：</w:t>
      </w:r>
      <w:r>
        <w:rPr>
          <w:u w:val="single"/>
        </w:rPr>
        <w:t>（姓名或名称）</w:t>
      </w:r>
      <w:r>
        <w:rPr>
          <w:u w:val="single"/>
        </w:rPr>
        <w:tab/>
      </w:r>
      <w:r>
        <w:rPr>
          <w:spacing w:val="-1"/>
        </w:rPr>
        <w:t>法定代表人或负责</w:t>
      </w:r>
      <w:r>
        <w:t>人：</w:t>
      </w:r>
      <w:r>
        <w:rPr>
          <w:rFonts w:ascii="Times New Roman" w:eastAsia="Times New Roman"/>
          <w:w w:val="100"/>
          <w:u w:val="single"/>
        </w:rPr>
        <w:t xml:space="preserve"> </w:t>
      </w:r>
      <w:r>
        <w:rPr>
          <w:rFonts w:ascii="Times New Roman" w:eastAsia="Times New Roman"/>
          <w:u w:val="single"/>
        </w:rPr>
        <w:tab/>
      </w:r>
      <w:r>
        <w:rPr>
          <w:spacing w:val="-1"/>
          <w:u w:val="single"/>
        </w:rPr>
        <w:t xml:space="preserve">             </w:t>
      </w:r>
      <w:r>
        <w:rPr>
          <w:spacing w:val="13"/>
          <w:u w:val="single"/>
        </w:rPr>
        <w:t xml:space="preserve"> </w:t>
      </w:r>
      <w:r>
        <w:rPr>
          <w:spacing w:val="-1"/>
        </w:rPr>
        <w:t>身份证或其他有效证件</w:t>
      </w:r>
      <w:r>
        <w:t>号码：</w:t>
      </w:r>
      <w:r>
        <w:rPr>
          <w:rFonts w:ascii="Times New Roman" w:eastAsia="Times New Roman"/>
          <w:w w:val="100"/>
          <w:u w:val="single"/>
        </w:rPr>
        <w:t xml:space="preserve"> </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u w:val="single"/>
        </w:rPr>
        <w:t xml:space="preserve"> </w:t>
      </w:r>
      <w:r>
        <w:t>住址或地址：</w:t>
      </w:r>
      <w:r>
        <w:rPr>
          <w:rFonts w:ascii="Times New Roman" w:eastAsia="Times New Roman"/>
          <w:u w:val="single"/>
        </w:rPr>
        <w:tab/>
      </w:r>
      <w:r>
        <w:rPr>
          <w:rFonts w:ascii="Times New Roman" w:eastAsia="Times New Roman"/>
          <w:u w:val="single"/>
        </w:rPr>
        <w:tab/>
      </w:r>
      <w:r>
        <w:rPr>
          <w:rFonts w:ascii="Times New Roman" w:eastAsia="Times New Roman"/>
          <w:u w:val="single"/>
        </w:rPr>
        <w:tab/>
      </w:r>
      <w:r>
        <w:rPr>
          <w:spacing w:val="-1"/>
        </w:rPr>
        <w:t>电话</w:t>
      </w:r>
      <w:r>
        <w:t>：</w:t>
      </w:r>
      <w:r>
        <w:rPr>
          <w:rFonts w:ascii="Times New Roman" w:eastAsia="Times New Roman"/>
          <w:u w:val="single"/>
        </w:rPr>
        <w:t xml:space="preserve"> </w:t>
      </w:r>
      <w:r>
        <w:rPr>
          <w:rFonts w:ascii="Times New Roman" w:eastAsia="Times New Roman"/>
          <w:u w:val="single"/>
        </w:rPr>
        <w:tab/>
      </w:r>
      <w:r>
        <w:rPr>
          <w:rFonts w:ascii="Times New Roman" w:eastAsia="Times New Roman"/>
          <w:u w:val="single"/>
        </w:rPr>
        <w:tab/>
      </w:r>
    </w:p>
    <w:p>
      <w:pPr>
        <w:pStyle w:val="3"/>
        <w:tabs>
          <w:tab w:val="left" w:pos="1140"/>
          <w:tab w:val="left" w:pos="3223"/>
          <w:tab w:val="left" w:pos="5726"/>
          <w:tab w:val="left" w:pos="5759"/>
          <w:tab w:val="left" w:pos="7368"/>
          <w:tab w:val="left" w:pos="7930"/>
          <w:tab w:val="left" w:pos="8489"/>
        </w:tabs>
        <w:spacing w:before="2" w:line="376" w:lineRule="auto"/>
        <w:ind w:left="300" w:right="338" w:firstLine="559"/>
      </w:pPr>
      <w:r>
        <w:t>申请人对</w:t>
      </w:r>
      <w:r>
        <w:rPr>
          <w:rFonts w:ascii="Times New Roman" w:eastAsia="Times New Roman"/>
          <w:u w:val="single"/>
        </w:rPr>
        <w:tab/>
      </w:r>
      <w:r>
        <w:rPr>
          <w:u w:val="single"/>
        </w:rPr>
        <w:t>（案由）</w:t>
      </w:r>
      <w:r>
        <w:rPr>
          <w:u w:val="single"/>
        </w:rPr>
        <w:tab/>
      </w:r>
      <w:r>
        <w:t>一案，于</w:t>
      </w:r>
      <w:r>
        <w:rPr>
          <w:rFonts w:ascii="Times New Roman" w:eastAsia="Times New Roman"/>
          <w:u w:val="single"/>
        </w:rPr>
        <w:tab/>
      </w:r>
      <w:r>
        <w:t>年</w:t>
      </w:r>
      <w:r>
        <w:rPr>
          <w:rFonts w:ascii="Times New Roman" w:eastAsia="Times New Roman"/>
          <w:u w:val="single"/>
        </w:rPr>
        <w:tab/>
      </w:r>
      <w:r>
        <w:t>月</w:t>
      </w:r>
      <w:r>
        <w:rPr>
          <w:rFonts w:ascii="Times New Roman" w:eastAsia="Times New Roman"/>
          <w:u w:val="single"/>
        </w:rPr>
        <w:tab/>
      </w:r>
      <w:r>
        <w:rPr>
          <w:spacing w:val="-2"/>
        </w:rPr>
        <w:t>日</w:t>
      </w:r>
      <w:r>
        <w:rPr>
          <w:spacing w:val="-1"/>
        </w:rPr>
        <w:t>送达</w:t>
      </w:r>
      <w:r>
        <w:t>的</w:t>
      </w:r>
      <w:r>
        <w:rPr>
          <w:rFonts w:ascii="Times New Roman" w:eastAsia="Times New Roman"/>
          <w:u w:val="single"/>
        </w:rPr>
        <w:tab/>
      </w:r>
      <w:r>
        <w:rPr>
          <w:u w:val="single"/>
        </w:rPr>
        <w:t>（行政处罚决定书的名称及文号）</w:t>
      </w:r>
      <w:r>
        <w:rPr>
          <w:u w:val="single"/>
        </w:rPr>
        <w:tab/>
      </w:r>
      <w:r>
        <w:rPr>
          <w:u w:val="single"/>
        </w:rPr>
        <w:tab/>
      </w:r>
      <w:r>
        <w:t>，已经发生法律效力。</w:t>
      </w:r>
    </w:p>
    <w:p>
      <w:pPr>
        <w:pStyle w:val="3"/>
        <w:spacing w:line="374" w:lineRule="auto"/>
        <w:ind w:left="300" w:right="196" w:firstLine="559"/>
      </w:pPr>
      <w:r>
        <w:rPr>
          <w:rFonts w:ascii="Microsoft Sans Serif" w:hAnsi="Microsoft Sans Serif" w:eastAsia="Microsoft Sans Serif"/>
        </w:rPr>
        <w:t>□</w:t>
      </w:r>
      <w:r>
        <w:t>由于被申请人在法定期限内既不申请行政复议，也不提起行政诉讼，</w:t>
      </w:r>
      <w:r>
        <w:rPr>
          <w:spacing w:val="-137"/>
        </w:rPr>
        <w:t xml:space="preserve"> </w:t>
      </w:r>
      <w:r>
        <w:t>又不履行行政处罚决定书确定的法定义务，本机关依照《中华人民共和国行政诉讼法》第九十七条、《中华人民共和国行政处罚法》第七十二条以及《中华人民共和国行政强制法》第五十三条、第五十四条的规定，特申请你院给予强制执行下列内容：</w:t>
      </w:r>
    </w:p>
    <w:p>
      <w:pPr>
        <w:pStyle w:val="3"/>
        <w:tabs>
          <w:tab w:val="left" w:pos="8667"/>
        </w:tabs>
        <w:ind w:left="860"/>
      </w:pPr>
      <w:r>
        <w:rPr>
          <w:rFonts w:ascii="Times New Roman" w:eastAsia="Times New Roman"/>
          <w:w w:val="100"/>
          <w:u w:val="single"/>
        </w:rPr>
        <w:t xml:space="preserve"> </w:t>
      </w:r>
      <w:r>
        <w:rPr>
          <w:rFonts w:ascii="Times New Roman" w:eastAsia="Times New Roman"/>
          <w:u w:val="single"/>
        </w:rPr>
        <w:tab/>
      </w:r>
      <w:r>
        <w:t>。</w:t>
      </w:r>
    </w:p>
    <w:p>
      <w:pPr>
        <w:pStyle w:val="3"/>
        <w:tabs>
          <w:tab w:val="left" w:pos="8527"/>
        </w:tabs>
        <w:spacing w:before="198"/>
        <w:ind w:left="860"/>
      </w:pPr>
      <w:r>
        <w:rPr>
          <w:rFonts w:ascii="Times New Roman" w:eastAsia="Times New Roman"/>
          <w:w w:val="100"/>
          <w:u w:val="single"/>
        </w:rPr>
        <w:t xml:space="preserve"> </w:t>
      </w:r>
      <w:r>
        <w:rPr>
          <w:rFonts w:ascii="Times New Roman" w:eastAsia="Times New Roman"/>
          <w:u w:val="single"/>
        </w:rPr>
        <w:tab/>
      </w:r>
      <w:r>
        <w:t>。</w:t>
      </w:r>
    </w:p>
    <w:p>
      <w:pPr>
        <w:pStyle w:val="3"/>
        <w:tabs>
          <w:tab w:val="left" w:pos="3665"/>
          <w:tab w:val="left" w:pos="4234"/>
          <w:tab w:val="left" w:pos="4603"/>
          <w:tab w:val="left" w:pos="4803"/>
          <w:tab w:val="left" w:pos="5165"/>
          <w:tab w:val="left" w:pos="5724"/>
        </w:tabs>
        <w:spacing w:before="200" w:line="374" w:lineRule="auto"/>
        <w:ind w:left="300" w:right="196" w:firstLine="559"/>
      </w:pPr>
      <w:r>
        <w:rPr>
          <w:rFonts w:ascii="Microsoft Sans Serif" w:hAnsi="Microsoft Sans Serif" w:eastAsia="Microsoft Sans Serif"/>
        </w:rPr>
        <w:t>□</w:t>
      </w:r>
      <w:r>
        <w:t>被申请执行人于</w:t>
      </w:r>
      <w:r>
        <w:rPr>
          <w:rFonts w:ascii="Times New Roman" w:hAnsi="Times New Roman" w:eastAsia="Times New Roman"/>
          <w:u w:val="single"/>
        </w:rPr>
        <w:tab/>
      </w:r>
      <w:r>
        <w:t>年</w:t>
      </w:r>
      <w:r>
        <w:rPr>
          <w:rFonts w:ascii="Times New Roman" w:hAnsi="Times New Roman" w:eastAsia="Times New Roman"/>
          <w:u w:val="single"/>
        </w:rPr>
        <w:tab/>
      </w:r>
      <w:r>
        <w:t>月</w:t>
      </w:r>
      <w:r>
        <w:rPr>
          <w:rFonts w:ascii="Times New Roman" w:hAnsi="Times New Roman" w:eastAsia="Times New Roman"/>
          <w:u w:val="single"/>
        </w:rPr>
        <w:tab/>
      </w:r>
      <w:r>
        <w:rPr>
          <w:rFonts w:ascii="Times New Roman" w:hAnsi="Times New Roman" w:eastAsia="Times New Roman"/>
          <w:u w:val="single"/>
        </w:rPr>
        <w:tab/>
      </w:r>
      <w:r>
        <w:t>日提出（复议申请或者诉讼），（复议机关或者人民法院名称</w:t>
      </w:r>
      <w:r>
        <w:rPr>
          <w:spacing w:val="-22"/>
        </w:rPr>
        <w:t xml:space="preserve"> </w:t>
      </w:r>
      <w:r>
        <w:t>）于</w:t>
      </w:r>
      <w:r>
        <w:rPr>
          <w:rFonts w:ascii="Times New Roman" w:hAnsi="Times New Roman" w:eastAsia="Times New Roman"/>
          <w:u w:val="single"/>
        </w:rPr>
        <w:tab/>
      </w:r>
      <w:r>
        <w:rPr>
          <w:rFonts w:ascii="Times New Roman" w:hAnsi="Times New Roman" w:eastAsia="Times New Roman"/>
          <w:u w:val="single"/>
        </w:rPr>
        <w:tab/>
      </w:r>
      <w:r>
        <w:t>年</w:t>
      </w:r>
      <w:r>
        <w:rPr>
          <w:rFonts w:ascii="Times New Roman" w:hAnsi="Times New Roman" w:eastAsia="Times New Roman"/>
          <w:u w:val="single"/>
        </w:rPr>
        <w:tab/>
      </w:r>
      <w:r>
        <w:t>月</w:t>
      </w:r>
      <w:r>
        <w:rPr>
          <w:rFonts w:ascii="Times New Roman" w:hAnsi="Times New Roman" w:eastAsia="Times New Roman"/>
          <w:u w:val="single"/>
        </w:rPr>
        <w:tab/>
      </w:r>
      <w:r>
        <w:t>日作出（维持具体行政行为的行政复议决定或者驳回被申请人诉讼请求的行政判决）。本机关依照《中</w:t>
      </w:r>
      <w:r>
        <w:rPr>
          <w:spacing w:val="-3"/>
        </w:rPr>
        <w:t>华人民共和国行政处</w:t>
      </w:r>
      <w:r>
        <w:rPr>
          <w:spacing w:val="-2"/>
        </w:rPr>
        <w:t>罚法》第七十二条以及《中华人民共和国行政强制法》</w:t>
      </w:r>
      <w:r>
        <w:t>第五十三条、第五十四条的规定，特申请你院给予强制执行下列内容：</w:t>
      </w:r>
    </w:p>
    <w:p>
      <w:pPr>
        <w:spacing w:after="0" w:line="374" w:lineRule="auto"/>
        <w:sectPr>
          <w:headerReference r:id="rId82" w:type="default"/>
          <w:footerReference r:id="rId83" w:type="default"/>
          <w:pgSz w:w="11910" w:h="16840"/>
          <w:pgMar w:top="3400" w:right="1060" w:bottom="920" w:left="1180" w:header="1628" w:footer="721" w:gutter="0"/>
          <w:cols w:space="720" w:num="1"/>
        </w:sectPr>
      </w:pPr>
    </w:p>
    <w:p>
      <w:pPr>
        <w:pStyle w:val="3"/>
        <w:tabs>
          <w:tab w:val="left" w:pos="8667"/>
        </w:tabs>
        <w:spacing w:before="149"/>
        <w:ind w:left="860"/>
      </w:pPr>
      <w:r>
        <w:rPr>
          <w:rFonts w:ascii="Times New Roman" w:eastAsia="Times New Roman"/>
          <w:w w:val="100"/>
          <w:u w:val="single"/>
        </w:rPr>
        <w:t xml:space="preserve"> </w:t>
      </w:r>
      <w:r>
        <w:rPr>
          <w:rFonts w:ascii="Times New Roman" w:eastAsia="Times New Roman"/>
          <w:u w:val="single"/>
        </w:rPr>
        <w:tab/>
      </w:r>
      <w:r>
        <w:t>。</w:t>
      </w:r>
    </w:p>
    <w:p>
      <w:pPr>
        <w:pStyle w:val="3"/>
        <w:tabs>
          <w:tab w:val="left" w:pos="8667"/>
        </w:tabs>
        <w:spacing w:before="200" w:line="374" w:lineRule="auto"/>
        <w:ind w:left="860" w:right="719"/>
      </w:pPr>
      <w:r>
        <w:rPr>
          <w:rFonts w:ascii="Times New Roman" w:eastAsia="Times New Roman"/>
          <w:w w:val="100"/>
          <w:u w:val="single"/>
        </w:rPr>
        <w:t xml:space="preserve"> </w:t>
      </w:r>
      <w:r>
        <w:rPr>
          <w:rFonts w:ascii="Times New Roman" w:eastAsia="Times New Roman"/>
          <w:u w:val="single"/>
        </w:rPr>
        <w:tab/>
      </w:r>
      <w:r>
        <w:rPr>
          <w:spacing w:val="-3"/>
        </w:rPr>
        <w:t>。</w:t>
      </w:r>
      <w:r>
        <w:t>附：1．行政处罚决定书及作出决定的事实、理由和依据；</w:t>
      </w:r>
    </w:p>
    <w:p>
      <w:pPr>
        <w:pStyle w:val="8"/>
        <w:numPr>
          <w:ilvl w:val="1"/>
          <w:numId w:val="5"/>
        </w:numPr>
        <w:tabs>
          <w:tab w:val="left" w:pos="1838"/>
        </w:tabs>
        <w:spacing w:before="2" w:after="0" w:line="240" w:lineRule="auto"/>
        <w:ind w:left="1838" w:right="0" w:hanging="419"/>
        <w:jc w:val="left"/>
        <w:rPr>
          <w:sz w:val="28"/>
        </w:rPr>
      </w:pPr>
      <w:r>
        <w:rPr>
          <w:sz w:val="28"/>
        </w:rPr>
        <w:t>当事人的意见及行政机关催告情况；</w:t>
      </w:r>
    </w:p>
    <w:p>
      <w:pPr>
        <w:pStyle w:val="8"/>
        <w:numPr>
          <w:ilvl w:val="1"/>
          <w:numId w:val="5"/>
        </w:numPr>
        <w:tabs>
          <w:tab w:val="left" w:pos="1843"/>
        </w:tabs>
        <w:spacing w:before="200" w:after="0" w:line="240" w:lineRule="auto"/>
        <w:ind w:left="1842" w:right="0" w:hanging="424"/>
        <w:jc w:val="left"/>
        <w:rPr>
          <w:sz w:val="28"/>
        </w:rPr>
      </w:pPr>
      <w:r>
        <w:rPr>
          <w:sz w:val="28"/>
        </w:rPr>
        <w:t>申请强制执行标的情况；</w:t>
      </w:r>
    </w:p>
    <w:p>
      <w:pPr>
        <w:pStyle w:val="8"/>
        <w:numPr>
          <w:ilvl w:val="1"/>
          <w:numId w:val="5"/>
        </w:numPr>
        <w:tabs>
          <w:tab w:val="left" w:pos="1853"/>
        </w:tabs>
        <w:spacing w:before="201" w:after="0" w:line="240" w:lineRule="auto"/>
        <w:ind w:left="1852" w:right="0" w:hanging="434"/>
        <w:jc w:val="left"/>
        <w:rPr>
          <w:sz w:val="28"/>
        </w:rPr>
      </w:pPr>
      <w:r>
        <w:rPr>
          <w:sz w:val="28"/>
        </w:rPr>
        <w:t>法定代表人身份证明、授权委托书；</w:t>
      </w:r>
    </w:p>
    <w:p>
      <w:pPr>
        <w:pStyle w:val="8"/>
        <w:numPr>
          <w:ilvl w:val="1"/>
          <w:numId w:val="5"/>
        </w:numPr>
        <w:tabs>
          <w:tab w:val="left" w:pos="1838"/>
        </w:tabs>
        <w:spacing w:before="202" w:after="0" w:line="240" w:lineRule="auto"/>
        <w:ind w:left="1838" w:right="0" w:hanging="419"/>
        <w:jc w:val="left"/>
        <w:rPr>
          <w:sz w:val="28"/>
        </w:rPr>
      </w:pPr>
      <w:r>
        <w:rPr>
          <w:sz w:val="28"/>
        </w:rPr>
        <w:t>行政处罚决定书的送达回证；</w:t>
      </w:r>
    </w:p>
    <w:p>
      <w:pPr>
        <w:pStyle w:val="3"/>
        <w:tabs>
          <w:tab w:val="left" w:pos="7545"/>
        </w:tabs>
        <w:spacing w:before="201" w:line="374" w:lineRule="auto"/>
        <w:ind w:left="860" w:right="1840" w:firstLine="559"/>
      </w:pPr>
      <w:r>
        <w:t>6．</w:t>
      </w:r>
      <w:r>
        <w:rPr>
          <w:u w:val="single"/>
        </w:rPr>
        <w:t>（其他依法需要提交的材料）</w:t>
      </w:r>
      <w:r>
        <w:rPr>
          <w:u w:val="single"/>
        </w:rPr>
        <w:tab/>
      </w:r>
      <w:r>
        <w:rPr>
          <w:spacing w:val="-2"/>
        </w:rPr>
        <w:t>。</w:t>
      </w:r>
      <w:r>
        <w:t>此致</w:t>
      </w:r>
    </w:p>
    <w:p>
      <w:pPr>
        <w:pStyle w:val="3"/>
        <w:tabs>
          <w:tab w:val="left" w:pos="3627"/>
        </w:tabs>
        <w:spacing w:before="1"/>
        <w:ind w:left="408"/>
      </w:pPr>
      <w:r>
        <w:rPr>
          <w:rFonts w:ascii="Times New Roman" w:eastAsia="Times New Roman"/>
          <w:w w:val="100"/>
          <w:u w:val="single"/>
        </w:rPr>
        <w:t xml:space="preserve"> </w:t>
      </w:r>
      <w:r>
        <w:rPr>
          <w:rFonts w:ascii="Times New Roman" w:eastAsia="Times New Roman"/>
          <w:u w:val="single"/>
        </w:rPr>
        <w:tab/>
      </w:r>
      <w:r>
        <w:t>人民法院</w:t>
      </w:r>
    </w:p>
    <w:p>
      <w:pPr>
        <w:pStyle w:val="3"/>
        <w:rPr>
          <w:sz w:val="32"/>
        </w:rPr>
      </w:pPr>
    </w:p>
    <w:p>
      <w:pPr>
        <w:pStyle w:val="3"/>
        <w:rPr>
          <w:sz w:val="32"/>
        </w:rPr>
      </w:pPr>
    </w:p>
    <w:p>
      <w:pPr>
        <w:pStyle w:val="3"/>
        <w:spacing w:before="2"/>
        <w:rPr>
          <w:sz w:val="39"/>
        </w:rPr>
      </w:pPr>
    </w:p>
    <w:p>
      <w:pPr>
        <w:pStyle w:val="3"/>
        <w:ind w:left="5849"/>
      </w:pPr>
      <w:r>
        <w:t>行政执法机关全称（印章）</w:t>
      </w:r>
    </w:p>
    <w:p>
      <w:pPr>
        <w:pStyle w:val="3"/>
        <w:spacing w:before="200"/>
        <w:ind w:right="1336"/>
        <w:jc w:val="right"/>
      </w:pPr>
      <w:r>
        <w:rPr>
          <w:spacing w:val="55"/>
        </w:rPr>
        <w:t>年 月 日</w:t>
      </w:r>
    </w:p>
    <w:p>
      <w:pPr>
        <w:spacing w:after="0"/>
        <w:jc w:val="right"/>
        <w:sectPr>
          <w:headerReference r:id="rId84" w:type="default"/>
          <w:footerReference r:id="rId85" w:type="default"/>
          <w:pgSz w:w="11910" w:h="16840"/>
          <w:pgMar w:top="1600" w:right="1060" w:bottom="1140" w:left="1180" w:header="0" w:footer="947" w:gutter="0"/>
          <w:cols w:space="720" w:num="1"/>
        </w:sectPr>
      </w:pPr>
    </w:p>
    <w:p>
      <w:pPr>
        <w:pStyle w:val="3"/>
        <w:rPr>
          <w:sz w:val="20"/>
        </w:rPr>
      </w:pPr>
    </w:p>
    <w:p>
      <w:pPr>
        <w:pStyle w:val="3"/>
        <w:spacing w:before="9"/>
        <w:rPr>
          <w:sz w:val="14"/>
        </w:rPr>
      </w:pPr>
    </w:p>
    <w:p>
      <w:pPr>
        <w:pStyle w:val="2"/>
        <w:spacing w:before="57" w:line="242" w:lineRule="auto"/>
        <w:ind w:left="2792" w:right="2649" w:hanging="188"/>
        <w:jc w:val="left"/>
      </w:pPr>
      <w:r>
        <w:rPr>
          <w:w w:val="95"/>
        </w:rPr>
        <w:t>（行政处罚机关名称）</w:t>
      </w:r>
      <w:r>
        <w:rPr>
          <w:spacing w:val="-206"/>
          <w:w w:val="95"/>
        </w:rPr>
        <w:t xml:space="preserve"> </w:t>
      </w:r>
      <w:r>
        <w:t>撤销行政处罚决定书</w:t>
      </w:r>
    </w:p>
    <w:p>
      <w:pPr>
        <w:pStyle w:val="3"/>
        <w:tabs>
          <w:tab w:val="left" w:pos="5124"/>
          <w:tab w:val="left" w:pos="7366"/>
        </w:tabs>
        <w:spacing w:before="264"/>
        <w:ind w:left="4565"/>
      </w:pPr>
      <w:bookmarkStart w:id="19" w:name="    建撤罚决字〔    〕第  号"/>
      <w:bookmarkEnd w:id="19"/>
      <w:r>
        <w:rPr>
          <w:rFonts w:ascii="Times New Roman" w:eastAsia="Times New Roman"/>
          <w:w w:val="100"/>
          <w:u w:val="single"/>
        </w:rPr>
        <w:t xml:space="preserve"> </w:t>
      </w:r>
      <w:r>
        <w:rPr>
          <w:rFonts w:ascii="Times New Roman" w:eastAsia="Times New Roman"/>
          <w:u w:val="single"/>
        </w:rPr>
        <w:tab/>
      </w:r>
      <w:r>
        <w:t>建撤罚决字〔</w:t>
      </w:r>
      <w:r>
        <w:tab/>
      </w:r>
      <w:r>
        <w:t>〕第</w:t>
      </w:r>
      <w:r>
        <w:rPr>
          <w:spacing w:val="140"/>
        </w:rPr>
        <w:t xml:space="preserve"> </w:t>
      </w:r>
      <w:r>
        <w:t>号</w:t>
      </w:r>
    </w:p>
    <w:p>
      <w:pPr>
        <w:pStyle w:val="3"/>
        <w:spacing w:before="5"/>
        <w:rPr>
          <w:sz w:val="36"/>
        </w:rPr>
      </w:pPr>
    </w:p>
    <w:p>
      <w:pPr>
        <w:pStyle w:val="3"/>
        <w:tabs>
          <w:tab w:val="left" w:pos="8057"/>
          <w:tab w:val="left" w:pos="8925"/>
        </w:tabs>
        <w:spacing w:before="1" w:line="376" w:lineRule="auto"/>
        <w:ind w:left="1179" w:right="659" w:hanging="452"/>
        <w:jc w:val="both"/>
      </w:pPr>
      <w:r>
        <w:rPr>
          <w:spacing w:val="-1"/>
          <w:u w:val="single"/>
        </w:rPr>
        <w:t>当事人：（</w:t>
      </w:r>
      <w:r>
        <w:rPr>
          <w:u w:val="single"/>
        </w:rPr>
        <w:t>姓名或名称）</w:t>
      </w:r>
      <w:r>
        <w:rPr>
          <w:u w:val="single"/>
        </w:rPr>
        <w:tab/>
      </w:r>
      <w:r>
        <w:rPr>
          <w:u w:val="single"/>
        </w:rPr>
        <w:tab/>
      </w:r>
      <w:r>
        <w:rPr>
          <w:u w:val="single"/>
        </w:rPr>
        <w:t xml:space="preserve"> </w:t>
      </w:r>
      <w:r>
        <w:t>本机关于</w:t>
      </w:r>
      <w:r>
        <w:rPr>
          <w:u w:val="single"/>
        </w:rPr>
        <w:t xml:space="preserve">  </w:t>
      </w:r>
      <w:r>
        <w:rPr>
          <w:spacing w:val="134"/>
          <w:u w:val="single"/>
        </w:rPr>
        <w:t xml:space="preserve"> </w:t>
      </w:r>
      <w:r>
        <w:t>年</w:t>
      </w:r>
      <w:r>
        <w:rPr>
          <w:spacing w:val="139"/>
          <w:u w:val="single"/>
        </w:rPr>
        <w:t xml:space="preserve"> </w:t>
      </w:r>
      <w:r>
        <w:t>月</w:t>
      </w:r>
      <w:r>
        <w:rPr>
          <w:spacing w:val="138"/>
          <w:u w:val="single"/>
        </w:rPr>
        <w:t xml:space="preserve"> </w:t>
      </w:r>
      <w:r>
        <w:t>日对你（单位）</w:t>
      </w:r>
      <w:r>
        <w:rPr>
          <w:rFonts w:ascii="Times New Roman" w:eastAsia="Times New Roman"/>
          <w:u w:val="single"/>
        </w:rPr>
        <w:tab/>
      </w:r>
      <w:r>
        <w:t>的行为</w:t>
      </w:r>
    </w:p>
    <w:p>
      <w:pPr>
        <w:pStyle w:val="3"/>
        <w:tabs>
          <w:tab w:val="left" w:pos="3106"/>
        </w:tabs>
        <w:spacing w:line="374" w:lineRule="auto"/>
        <w:ind w:left="620" w:right="657"/>
        <w:jc w:val="both"/>
      </w:pPr>
      <w:r>
        <w:t>作出《行政处罚决定书》（</w:t>
      </w:r>
      <w:r>
        <w:rPr>
          <w:u w:val="single"/>
        </w:rPr>
        <w:t>文号</w:t>
      </w:r>
      <w:r>
        <w:t>）。现因</w:t>
      </w:r>
      <w:r>
        <w:rPr>
          <w:spacing w:val="-13"/>
          <w:u w:val="single"/>
        </w:rPr>
        <w:t xml:space="preserve"> </w:t>
      </w:r>
      <w:r>
        <w:rPr>
          <w:u w:val="single"/>
        </w:rPr>
        <w:t>（撤销行政处罚理由）</w:t>
      </w:r>
      <w:r>
        <w:t>，</w:t>
      </w:r>
      <w:r>
        <w:rPr>
          <w:spacing w:val="-138"/>
        </w:rPr>
        <w:t xml:space="preserve"> </w:t>
      </w:r>
      <w:r>
        <w:t>根据</w:t>
      </w:r>
      <w:r>
        <w:rPr>
          <w:rFonts w:ascii="Times New Roman" w:eastAsia="Times New Roman"/>
          <w:u w:val="single"/>
        </w:rPr>
        <w:tab/>
      </w:r>
      <w:r>
        <w:rPr>
          <w:spacing w:val="-3"/>
        </w:rPr>
        <w:t>的规定，本机关决定撤销已作出并送达的</w:t>
      </w:r>
      <w:r>
        <w:rPr>
          <w:spacing w:val="-2"/>
        </w:rPr>
        <w:t>《行政</w:t>
      </w:r>
      <w:r>
        <w:t>处罚决定书》（</w:t>
      </w:r>
      <w:r>
        <w:rPr>
          <w:u w:val="single"/>
        </w:rPr>
        <w:t>文号</w:t>
      </w:r>
      <w:r>
        <w:t>）。</w:t>
      </w:r>
    </w:p>
    <w:p>
      <w:pPr>
        <w:pStyle w:val="3"/>
        <w:rPr>
          <w:sz w:val="32"/>
        </w:rPr>
      </w:pPr>
    </w:p>
    <w:p>
      <w:pPr>
        <w:pStyle w:val="3"/>
        <w:rPr>
          <w:sz w:val="32"/>
        </w:rPr>
      </w:pPr>
    </w:p>
    <w:p>
      <w:pPr>
        <w:pStyle w:val="3"/>
        <w:spacing w:before="1"/>
        <w:rPr>
          <w:sz w:val="23"/>
        </w:rPr>
      </w:pPr>
    </w:p>
    <w:p>
      <w:pPr>
        <w:pStyle w:val="3"/>
        <w:spacing w:line="374" w:lineRule="auto"/>
        <w:ind w:left="6646" w:right="657" w:hanging="1080"/>
      </w:pPr>
      <w:r>
        <w:t>行政执法机关全称（印章）</w:t>
      </w:r>
      <w:r>
        <w:rPr>
          <w:spacing w:val="-137"/>
        </w:rPr>
        <w:t xml:space="preserve"> </w:t>
      </w:r>
      <w:r>
        <w:rPr>
          <w:spacing w:val="26"/>
        </w:rPr>
        <w:t>年 月 日</w:t>
      </w:r>
    </w:p>
    <w:p>
      <w:pPr>
        <w:spacing w:after="0" w:line="374" w:lineRule="auto"/>
        <w:sectPr>
          <w:headerReference r:id="rId86" w:type="default"/>
          <w:footerReference r:id="rId87" w:type="default"/>
          <w:pgSz w:w="11910" w:h="16840"/>
          <w:pgMar w:top="1900" w:right="1140" w:bottom="1180" w:left="1180" w:header="1596" w:footer="995" w:gutter="0"/>
          <w:cols w:space="720" w:num="1"/>
        </w:sectPr>
      </w:pPr>
    </w:p>
    <w:p>
      <w:pPr>
        <w:pStyle w:val="3"/>
        <w:spacing w:before="2"/>
        <w:rPr>
          <w:sz w:val="8"/>
        </w:rPr>
      </w:pPr>
    </w:p>
    <w:p>
      <w:pPr>
        <w:pStyle w:val="2"/>
        <w:spacing w:before="56"/>
        <w:ind w:left="3105" w:right="3142"/>
      </w:pPr>
      <w:r>
        <w:t>案件结案审批表</w:t>
      </w:r>
    </w:p>
    <w:p>
      <w:pPr>
        <w:pStyle w:val="3"/>
        <w:spacing w:before="9"/>
        <w:rPr>
          <w:sz w:val="23"/>
        </w:rPr>
      </w:pPr>
    </w:p>
    <w:tbl>
      <w:tblPr>
        <w:tblStyle w:val="5"/>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735"/>
        <w:gridCol w:w="1860"/>
        <w:gridCol w:w="1617"/>
        <w:gridCol w:w="1380"/>
        <w:gridCol w:w="21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1618" w:type="dxa"/>
            <w:vMerge w:val="restart"/>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7"/>
              <w:rPr>
                <w:sz w:val="42"/>
              </w:rPr>
            </w:pPr>
          </w:p>
          <w:p>
            <w:pPr>
              <w:pStyle w:val="9"/>
              <w:spacing w:line="417" w:lineRule="auto"/>
              <w:ind w:left="669" w:right="655"/>
              <w:jc w:val="both"/>
              <w:rPr>
                <w:sz w:val="28"/>
              </w:rPr>
            </w:pPr>
            <w:r>
              <w:rPr>
                <w:sz w:val="28"/>
              </w:rPr>
              <w:t>当事人</w:t>
            </w:r>
          </w:p>
        </w:tc>
        <w:tc>
          <w:tcPr>
            <w:tcW w:w="735" w:type="dxa"/>
            <w:vMerge w:val="restart"/>
          </w:tcPr>
          <w:p>
            <w:pPr>
              <w:pStyle w:val="9"/>
              <w:spacing w:before="1"/>
              <w:rPr>
                <w:sz w:val="34"/>
              </w:rPr>
            </w:pPr>
          </w:p>
          <w:p>
            <w:pPr>
              <w:pStyle w:val="9"/>
              <w:spacing w:line="242" w:lineRule="auto"/>
              <w:ind w:left="229" w:right="212"/>
              <w:jc w:val="both"/>
              <w:rPr>
                <w:sz w:val="28"/>
              </w:rPr>
            </w:pPr>
            <w:r>
              <w:rPr>
                <w:sz w:val="28"/>
              </w:rPr>
              <w:t>法人和其他组织</w:t>
            </w:r>
          </w:p>
        </w:tc>
        <w:tc>
          <w:tcPr>
            <w:tcW w:w="1860" w:type="dxa"/>
          </w:tcPr>
          <w:p>
            <w:pPr>
              <w:pStyle w:val="9"/>
              <w:spacing w:before="228"/>
              <w:ind w:left="348" w:right="339"/>
              <w:jc w:val="center"/>
              <w:rPr>
                <w:sz w:val="28"/>
              </w:rPr>
            </w:pPr>
            <w:r>
              <w:rPr>
                <w:sz w:val="28"/>
              </w:rPr>
              <w:t>名称</w:t>
            </w:r>
          </w:p>
        </w:tc>
        <w:tc>
          <w:tcPr>
            <w:tcW w:w="511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63" w:line="235" w:lineRule="auto"/>
              <w:ind w:left="368" w:right="217" w:hanging="140"/>
              <w:rPr>
                <w:sz w:val="28"/>
              </w:rPr>
            </w:pPr>
            <w:r>
              <w:rPr>
                <w:spacing w:val="-1"/>
                <w:sz w:val="28"/>
              </w:rPr>
              <w:t>法定代表人</w:t>
            </w:r>
            <w:r>
              <w:rPr>
                <w:sz w:val="28"/>
              </w:rPr>
              <w:t>或负责人</w:t>
            </w:r>
          </w:p>
        </w:tc>
        <w:tc>
          <w:tcPr>
            <w:tcW w:w="1617" w:type="dxa"/>
          </w:tcPr>
          <w:p>
            <w:pPr>
              <w:pStyle w:val="9"/>
              <w:rPr>
                <w:rFonts w:ascii="Times New Roman"/>
                <w:sz w:val="28"/>
              </w:rPr>
            </w:pPr>
          </w:p>
        </w:tc>
        <w:tc>
          <w:tcPr>
            <w:tcW w:w="1380" w:type="dxa"/>
          </w:tcPr>
          <w:p>
            <w:pPr>
              <w:pStyle w:val="9"/>
              <w:spacing w:before="245"/>
              <w:ind w:left="128"/>
              <w:rPr>
                <w:sz w:val="28"/>
              </w:rPr>
            </w:pPr>
            <w:r>
              <w:rPr>
                <w:sz w:val="28"/>
              </w:rPr>
              <w:t>联系电话</w:t>
            </w:r>
          </w:p>
        </w:tc>
        <w:tc>
          <w:tcPr>
            <w:tcW w:w="211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67" w:line="244" w:lineRule="auto"/>
              <w:ind w:left="701" w:right="27" w:hanging="562"/>
              <w:rPr>
                <w:sz w:val="28"/>
              </w:rPr>
            </w:pPr>
            <w:r>
              <w:rPr>
                <w:spacing w:val="-1"/>
                <w:sz w:val="28"/>
              </w:rPr>
              <w:t>统一社会信用</w:t>
            </w:r>
            <w:r>
              <w:rPr>
                <w:sz w:val="28"/>
              </w:rPr>
              <w:t>代码</w:t>
            </w:r>
          </w:p>
        </w:tc>
        <w:tc>
          <w:tcPr>
            <w:tcW w:w="511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0"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230"/>
              <w:ind w:left="348" w:right="339"/>
              <w:jc w:val="center"/>
              <w:rPr>
                <w:sz w:val="28"/>
              </w:rPr>
            </w:pPr>
            <w:r>
              <w:rPr>
                <w:sz w:val="28"/>
              </w:rPr>
              <w:t>住址</w:t>
            </w:r>
          </w:p>
        </w:tc>
        <w:tc>
          <w:tcPr>
            <w:tcW w:w="511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9" w:hRule="atLeast"/>
        </w:trPr>
        <w:tc>
          <w:tcPr>
            <w:tcW w:w="1618" w:type="dxa"/>
            <w:vMerge w:val="continue"/>
            <w:tcBorders>
              <w:top w:val="nil"/>
            </w:tcBorders>
          </w:tcPr>
          <w:p>
            <w:pPr>
              <w:rPr>
                <w:sz w:val="2"/>
                <w:szCs w:val="2"/>
              </w:rPr>
            </w:pPr>
          </w:p>
        </w:tc>
        <w:tc>
          <w:tcPr>
            <w:tcW w:w="735" w:type="dxa"/>
            <w:vMerge w:val="restart"/>
          </w:tcPr>
          <w:p>
            <w:pPr>
              <w:pStyle w:val="9"/>
              <w:rPr>
                <w:sz w:val="32"/>
              </w:rPr>
            </w:pPr>
          </w:p>
          <w:p>
            <w:pPr>
              <w:pStyle w:val="9"/>
              <w:rPr>
                <w:sz w:val="32"/>
              </w:rPr>
            </w:pPr>
          </w:p>
          <w:p>
            <w:pPr>
              <w:pStyle w:val="9"/>
              <w:rPr>
                <w:sz w:val="32"/>
              </w:rPr>
            </w:pPr>
          </w:p>
          <w:p>
            <w:pPr>
              <w:pStyle w:val="9"/>
              <w:spacing w:before="2"/>
              <w:rPr>
                <w:sz w:val="30"/>
              </w:rPr>
            </w:pPr>
          </w:p>
          <w:p>
            <w:pPr>
              <w:pStyle w:val="9"/>
              <w:spacing w:line="417" w:lineRule="auto"/>
              <w:ind w:left="229" w:right="212"/>
              <w:rPr>
                <w:sz w:val="28"/>
              </w:rPr>
            </w:pPr>
            <w:r>
              <w:rPr>
                <w:sz w:val="28"/>
              </w:rPr>
              <w:t>个人</w:t>
            </w:r>
          </w:p>
        </w:tc>
        <w:tc>
          <w:tcPr>
            <w:tcW w:w="1860" w:type="dxa"/>
          </w:tcPr>
          <w:p>
            <w:pPr>
              <w:pStyle w:val="9"/>
              <w:spacing w:before="236"/>
              <w:ind w:left="348" w:right="339"/>
              <w:jc w:val="center"/>
              <w:rPr>
                <w:sz w:val="28"/>
              </w:rPr>
            </w:pPr>
            <w:r>
              <w:rPr>
                <w:sz w:val="28"/>
              </w:rPr>
              <w:t>姓名</w:t>
            </w:r>
          </w:p>
        </w:tc>
        <w:tc>
          <w:tcPr>
            <w:tcW w:w="1617" w:type="dxa"/>
          </w:tcPr>
          <w:p>
            <w:pPr>
              <w:pStyle w:val="9"/>
              <w:rPr>
                <w:rFonts w:ascii="Times New Roman"/>
                <w:sz w:val="28"/>
              </w:rPr>
            </w:pPr>
          </w:p>
        </w:tc>
        <w:tc>
          <w:tcPr>
            <w:tcW w:w="1380" w:type="dxa"/>
          </w:tcPr>
          <w:p>
            <w:pPr>
              <w:pStyle w:val="9"/>
              <w:spacing w:before="236"/>
              <w:ind w:left="128"/>
              <w:rPr>
                <w:sz w:val="28"/>
              </w:rPr>
            </w:pPr>
            <w:r>
              <w:rPr>
                <w:sz w:val="28"/>
              </w:rPr>
              <w:t>出生年月</w:t>
            </w:r>
          </w:p>
        </w:tc>
        <w:tc>
          <w:tcPr>
            <w:tcW w:w="211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245"/>
              <w:ind w:left="348" w:right="339"/>
              <w:jc w:val="center"/>
              <w:rPr>
                <w:sz w:val="28"/>
              </w:rPr>
            </w:pPr>
            <w:r>
              <w:rPr>
                <w:sz w:val="28"/>
              </w:rPr>
              <w:t>性别</w:t>
            </w:r>
          </w:p>
        </w:tc>
        <w:tc>
          <w:tcPr>
            <w:tcW w:w="1617" w:type="dxa"/>
          </w:tcPr>
          <w:p>
            <w:pPr>
              <w:pStyle w:val="9"/>
              <w:rPr>
                <w:rFonts w:ascii="Times New Roman"/>
                <w:sz w:val="28"/>
              </w:rPr>
            </w:pPr>
          </w:p>
        </w:tc>
        <w:tc>
          <w:tcPr>
            <w:tcW w:w="1380" w:type="dxa"/>
          </w:tcPr>
          <w:p>
            <w:pPr>
              <w:pStyle w:val="9"/>
              <w:spacing w:before="245"/>
              <w:ind w:left="128"/>
              <w:rPr>
                <w:sz w:val="28"/>
              </w:rPr>
            </w:pPr>
            <w:r>
              <w:rPr>
                <w:sz w:val="28"/>
              </w:rPr>
              <w:t>联系电话</w:t>
            </w:r>
          </w:p>
        </w:tc>
        <w:tc>
          <w:tcPr>
            <w:tcW w:w="211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56" w:line="237" w:lineRule="auto"/>
              <w:ind w:left="140" w:right="27"/>
              <w:rPr>
                <w:sz w:val="28"/>
              </w:rPr>
            </w:pPr>
            <w:r>
              <w:rPr>
                <w:spacing w:val="-1"/>
                <w:sz w:val="28"/>
              </w:rPr>
              <w:t>身份证或其他有效证件号码</w:t>
            </w:r>
          </w:p>
        </w:tc>
        <w:tc>
          <w:tcPr>
            <w:tcW w:w="511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40"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228"/>
              <w:ind w:left="348" w:right="339"/>
              <w:jc w:val="center"/>
              <w:rPr>
                <w:sz w:val="28"/>
              </w:rPr>
            </w:pPr>
            <w:r>
              <w:rPr>
                <w:sz w:val="28"/>
              </w:rPr>
              <w:t>住址</w:t>
            </w:r>
          </w:p>
        </w:tc>
        <w:tc>
          <w:tcPr>
            <w:tcW w:w="511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39" w:hRule="atLeast"/>
        </w:trPr>
        <w:tc>
          <w:tcPr>
            <w:tcW w:w="1618" w:type="dxa"/>
            <w:vMerge w:val="continue"/>
            <w:tcBorders>
              <w:top w:val="nil"/>
            </w:tcBorders>
          </w:tcPr>
          <w:p>
            <w:pPr>
              <w:rPr>
                <w:sz w:val="2"/>
                <w:szCs w:val="2"/>
              </w:rPr>
            </w:pPr>
          </w:p>
        </w:tc>
        <w:tc>
          <w:tcPr>
            <w:tcW w:w="735" w:type="dxa"/>
            <w:vMerge w:val="continue"/>
            <w:tcBorders>
              <w:top w:val="nil"/>
            </w:tcBorders>
          </w:tcPr>
          <w:p>
            <w:pPr>
              <w:rPr>
                <w:sz w:val="2"/>
                <w:szCs w:val="2"/>
              </w:rPr>
            </w:pPr>
          </w:p>
        </w:tc>
        <w:tc>
          <w:tcPr>
            <w:tcW w:w="1860" w:type="dxa"/>
          </w:tcPr>
          <w:p>
            <w:pPr>
              <w:pStyle w:val="9"/>
              <w:spacing w:before="230"/>
              <w:ind w:left="351" w:right="339"/>
              <w:jc w:val="center"/>
              <w:rPr>
                <w:sz w:val="28"/>
              </w:rPr>
            </w:pPr>
            <w:r>
              <w:rPr>
                <w:sz w:val="28"/>
              </w:rPr>
              <w:t>工作单位</w:t>
            </w:r>
          </w:p>
        </w:tc>
        <w:tc>
          <w:tcPr>
            <w:tcW w:w="5112"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37" w:hRule="atLeast"/>
        </w:trPr>
        <w:tc>
          <w:tcPr>
            <w:tcW w:w="1618" w:type="dxa"/>
          </w:tcPr>
          <w:p>
            <w:pPr>
              <w:pStyle w:val="9"/>
              <w:tabs>
                <w:tab w:val="left" w:pos="851"/>
              </w:tabs>
              <w:spacing w:before="196"/>
              <w:ind w:left="11"/>
              <w:jc w:val="center"/>
              <w:rPr>
                <w:sz w:val="28"/>
              </w:rPr>
            </w:pPr>
            <w:r>
              <w:rPr>
                <w:sz w:val="28"/>
              </w:rPr>
              <w:t>案</w:t>
            </w:r>
            <w:r>
              <w:rPr>
                <w:sz w:val="28"/>
              </w:rPr>
              <w:tab/>
            </w:r>
            <w:r>
              <w:rPr>
                <w:sz w:val="28"/>
              </w:rPr>
              <w:t>由</w:t>
            </w:r>
          </w:p>
        </w:tc>
        <w:tc>
          <w:tcPr>
            <w:tcW w:w="4212" w:type="dxa"/>
            <w:gridSpan w:val="3"/>
          </w:tcPr>
          <w:p>
            <w:pPr>
              <w:pStyle w:val="9"/>
              <w:spacing w:line="360" w:lineRule="atLeast"/>
              <w:ind w:left="1400" w:right="137" w:hanging="1260"/>
              <w:rPr>
                <w:sz w:val="28"/>
              </w:rPr>
            </w:pPr>
            <w:r>
              <w:rPr>
                <w:sz w:val="28"/>
              </w:rPr>
              <w:t>（当事人姓名或名称＋违法行为性质＋案）</w:t>
            </w:r>
          </w:p>
        </w:tc>
        <w:tc>
          <w:tcPr>
            <w:tcW w:w="1380" w:type="dxa"/>
          </w:tcPr>
          <w:p>
            <w:pPr>
              <w:pStyle w:val="9"/>
              <w:spacing w:before="196"/>
              <w:ind w:left="107"/>
              <w:rPr>
                <w:sz w:val="28"/>
              </w:rPr>
            </w:pPr>
            <w:r>
              <w:rPr>
                <w:sz w:val="28"/>
              </w:rPr>
              <w:t>立案时间</w:t>
            </w:r>
          </w:p>
        </w:tc>
        <w:tc>
          <w:tcPr>
            <w:tcW w:w="211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4" w:hRule="atLeast"/>
        </w:trPr>
        <w:tc>
          <w:tcPr>
            <w:tcW w:w="1618" w:type="dxa"/>
          </w:tcPr>
          <w:p>
            <w:pPr>
              <w:pStyle w:val="9"/>
              <w:spacing w:before="287"/>
              <w:ind w:left="11"/>
              <w:jc w:val="center"/>
              <w:rPr>
                <w:sz w:val="28"/>
              </w:rPr>
            </w:pPr>
            <w:r>
              <w:rPr>
                <w:sz w:val="28"/>
              </w:rPr>
              <w:t>案件来源</w:t>
            </w:r>
          </w:p>
        </w:tc>
        <w:tc>
          <w:tcPr>
            <w:tcW w:w="7707" w:type="dxa"/>
            <w:gridSpan w:val="5"/>
          </w:tcPr>
          <w:p>
            <w:pPr>
              <w:pStyle w:val="9"/>
              <w:tabs>
                <w:tab w:val="left" w:pos="2581"/>
                <w:tab w:val="left" w:pos="4542"/>
              </w:tabs>
              <w:spacing w:before="111" w:line="357" w:lineRule="exact"/>
              <w:ind w:left="140"/>
              <w:rPr>
                <w:sz w:val="28"/>
              </w:rPr>
            </w:pPr>
            <w:r>
              <w:rPr>
                <w:sz w:val="28"/>
              </w:rPr>
              <w:t>□投诉、举报</w:t>
            </w:r>
            <w:r>
              <w:rPr>
                <w:sz w:val="28"/>
              </w:rPr>
              <w:tab/>
            </w:r>
            <w:r>
              <w:rPr>
                <w:rFonts w:ascii="Microsoft Sans Serif" w:hAnsi="Microsoft Sans Serif" w:eastAsia="Microsoft Sans Serif"/>
                <w:sz w:val="28"/>
              </w:rPr>
              <w:t>□</w:t>
            </w:r>
            <w:r>
              <w:rPr>
                <w:sz w:val="28"/>
              </w:rPr>
              <w:t>检查发现</w:t>
            </w:r>
            <w:r>
              <w:rPr>
                <w:sz w:val="28"/>
              </w:rPr>
              <w:tab/>
            </w:r>
            <w:r>
              <w:rPr>
                <w:rFonts w:ascii="Microsoft Sans Serif" w:hAnsi="Microsoft Sans Serif" w:eastAsia="Microsoft Sans Serif"/>
                <w:sz w:val="28"/>
              </w:rPr>
              <w:t>□</w:t>
            </w:r>
            <w:r>
              <w:rPr>
                <w:sz w:val="28"/>
              </w:rPr>
              <w:t>内部处室移送</w:t>
            </w:r>
          </w:p>
          <w:p>
            <w:pPr>
              <w:pStyle w:val="9"/>
              <w:tabs>
                <w:tab w:val="left" w:pos="2581"/>
                <w:tab w:val="left" w:pos="4561"/>
              </w:tabs>
              <w:spacing w:line="357" w:lineRule="exact"/>
              <w:ind w:left="140"/>
              <w:rPr>
                <w:sz w:val="28"/>
              </w:rPr>
            </w:pPr>
            <w:r>
              <w:rPr>
                <w:sz w:val="28"/>
              </w:rPr>
              <w:t>□其他部门移送</w:t>
            </w:r>
            <w:r>
              <w:rPr>
                <w:sz w:val="28"/>
              </w:rPr>
              <w:tab/>
            </w:r>
            <w:r>
              <w:rPr>
                <w:rFonts w:ascii="Microsoft Sans Serif" w:hAnsi="Microsoft Sans Serif" w:eastAsia="Microsoft Sans Serif"/>
                <w:sz w:val="28"/>
              </w:rPr>
              <w:t>□</w:t>
            </w:r>
            <w:r>
              <w:rPr>
                <w:sz w:val="28"/>
              </w:rPr>
              <w:t>上级交办</w:t>
            </w:r>
            <w:r>
              <w:rPr>
                <w:sz w:val="28"/>
              </w:rPr>
              <w:tab/>
            </w:r>
            <w:r>
              <w:rPr>
                <w:sz w:val="28"/>
              </w:rPr>
              <w:t>□其它：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1618" w:type="dxa"/>
          </w:tcPr>
          <w:p>
            <w:pPr>
              <w:pStyle w:val="9"/>
              <w:spacing w:line="360" w:lineRule="atLeast"/>
              <w:ind w:left="249" w:right="235"/>
              <w:rPr>
                <w:sz w:val="28"/>
              </w:rPr>
            </w:pPr>
            <w:r>
              <w:rPr>
                <w:spacing w:val="-1"/>
                <w:sz w:val="28"/>
              </w:rPr>
              <w:t>行政处罚文书文号</w:t>
            </w:r>
          </w:p>
        </w:tc>
        <w:tc>
          <w:tcPr>
            <w:tcW w:w="4212" w:type="dxa"/>
            <w:gridSpan w:val="3"/>
          </w:tcPr>
          <w:p>
            <w:pPr>
              <w:pStyle w:val="9"/>
              <w:rPr>
                <w:rFonts w:ascii="Times New Roman"/>
                <w:sz w:val="28"/>
              </w:rPr>
            </w:pPr>
          </w:p>
        </w:tc>
        <w:tc>
          <w:tcPr>
            <w:tcW w:w="1380" w:type="dxa"/>
          </w:tcPr>
          <w:p>
            <w:pPr>
              <w:pStyle w:val="9"/>
              <w:spacing w:before="196"/>
              <w:ind w:left="107"/>
              <w:rPr>
                <w:sz w:val="28"/>
              </w:rPr>
            </w:pPr>
            <w:r>
              <w:rPr>
                <w:sz w:val="28"/>
              </w:rPr>
              <w:t>送达时间</w:t>
            </w:r>
          </w:p>
        </w:tc>
        <w:tc>
          <w:tcPr>
            <w:tcW w:w="2115"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3" w:hRule="atLeast"/>
        </w:trPr>
        <w:tc>
          <w:tcPr>
            <w:tcW w:w="1618" w:type="dxa"/>
          </w:tcPr>
          <w:p>
            <w:pPr>
              <w:pStyle w:val="9"/>
              <w:rPr>
                <w:sz w:val="32"/>
              </w:rPr>
            </w:pPr>
          </w:p>
          <w:p>
            <w:pPr>
              <w:pStyle w:val="9"/>
              <w:spacing w:before="10"/>
              <w:rPr>
                <w:sz w:val="25"/>
              </w:rPr>
            </w:pPr>
          </w:p>
          <w:p>
            <w:pPr>
              <w:pStyle w:val="9"/>
              <w:tabs>
                <w:tab w:val="left" w:pos="1089"/>
              </w:tabs>
              <w:spacing w:line="417" w:lineRule="auto"/>
              <w:ind w:left="249" w:right="235"/>
              <w:rPr>
                <w:sz w:val="28"/>
              </w:rPr>
            </w:pPr>
            <w:r>
              <w:rPr>
                <w:spacing w:val="-1"/>
                <w:sz w:val="28"/>
              </w:rPr>
              <w:t>案件简</w:t>
            </w:r>
            <w:r>
              <w:rPr>
                <w:sz w:val="28"/>
              </w:rPr>
              <w:t>要情</w:t>
            </w:r>
            <w:r>
              <w:rPr>
                <w:sz w:val="28"/>
              </w:rPr>
              <w:tab/>
            </w:r>
            <w:r>
              <w:rPr>
                <w:spacing w:val="-3"/>
                <w:sz w:val="28"/>
              </w:rPr>
              <w:t>况</w:t>
            </w:r>
          </w:p>
        </w:tc>
        <w:tc>
          <w:tcPr>
            <w:tcW w:w="7707" w:type="dxa"/>
            <w:gridSpan w:val="5"/>
          </w:tcPr>
          <w:p>
            <w:pPr>
              <w:pStyle w:val="9"/>
              <w:spacing w:before="224" w:line="348" w:lineRule="auto"/>
              <w:ind w:left="3" w:right="-15"/>
              <w:jc w:val="both"/>
              <w:rPr>
                <w:sz w:val="28"/>
              </w:rPr>
            </w:pPr>
            <w:r>
              <w:rPr>
                <w:sz w:val="28"/>
              </w:rPr>
              <w:t>（主要写反映违法行为发生的时间、地点、情节、后果、违反的法律规定、调查取证经过和主要证据、作出行政处罚的依据条款和作出的行政处罚决定的种类、幅度等以及强制执行的依</w:t>
            </w:r>
          </w:p>
          <w:p>
            <w:pPr>
              <w:pStyle w:val="9"/>
              <w:spacing w:line="358" w:lineRule="exact"/>
              <w:ind w:left="3"/>
              <w:rPr>
                <w:sz w:val="28"/>
              </w:rPr>
            </w:pPr>
            <w:r>
              <w:rPr>
                <w:sz w:val="28"/>
              </w:rPr>
              <w:t>据、结果等内容）</w:t>
            </w:r>
          </w:p>
        </w:tc>
      </w:tr>
    </w:tbl>
    <w:p>
      <w:pPr>
        <w:spacing w:after="0" w:line="358" w:lineRule="exact"/>
        <w:rPr>
          <w:sz w:val="28"/>
        </w:rPr>
        <w:sectPr>
          <w:headerReference r:id="rId88" w:type="default"/>
          <w:footerReference r:id="rId89" w:type="default"/>
          <w:pgSz w:w="11910" w:h="16840"/>
          <w:pgMar w:top="1900" w:right="1140" w:bottom="1180" w:left="1180" w:header="1594" w:footer="995" w:gutter="0"/>
          <w:cols w:space="720" w:num="1"/>
        </w:sectPr>
      </w:pPr>
    </w:p>
    <w:tbl>
      <w:tblPr>
        <w:tblStyle w:val="5"/>
        <w:tblW w:w="0" w:type="auto"/>
        <w:tblInd w:w="1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18"/>
        <w:gridCol w:w="5216"/>
        <w:gridCol w:w="869"/>
        <w:gridCol w:w="683"/>
        <w:gridCol w:w="93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88" w:hRule="atLeast"/>
        </w:trPr>
        <w:tc>
          <w:tcPr>
            <w:tcW w:w="1618" w:type="dxa"/>
          </w:tcPr>
          <w:p>
            <w:pPr>
              <w:pStyle w:val="9"/>
              <w:spacing w:before="2"/>
              <w:rPr>
                <w:sz w:val="43"/>
              </w:rPr>
            </w:pPr>
          </w:p>
          <w:p>
            <w:pPr>
              <w:pStyle w:val="9"/>
              <w:ind w:left="11"/>
              <w:jc w:val="center"/>
              <w:rPr>
                <w:sz w:val="28"/>
              </w:rPr>
            </w:pPr>
            <w:r>
              <w:rPr>
                <w:sz w:val="28"/>
              </w:rPr>
              <w:t>执行方式</w:t>
            </w:r>
          </w:p>
        </w:tc>
        <w:tc>
          <w:tcPr>
            <w:tcW w:w="7706" w:type="dxa"/>
            <w:gridSpan w:val="4"/>
          </w:tcPr>
          <w:p>
            <w:pPr>
              <w:pStyle w:val="9"/>
              <w:spacing w:before="9"/>
              <w:rPr>
                <w:sz w:val="43"/>
              </w:rPr>
            </w:pPr>
          </w:p>
          <w:p>
            <w:pPr>
              <w:pStyle w:val="9"/>
              <w:tabs>
                <w:tab w:val="left" w:pos="7650"/>
              </w:tabs>
              <w:spacing w:before="1"/>
              <w:ind w:left="284"/>
              <w:rPr>
                <w:rFonts w:ascii="Times New Roman" w:hAnsi="Times New Roman" w:eastAsia="Times New Roman"/>
                <w:sz w:val="28"/>
              </w:rPr>
            </w:pPr>
            <w:r>
              <w:rPr>
                <w:rFonts w:ascii="Microsoft Sans Serif" w:hAnsi="Microsoft Sans Serif" w:eastAsia="Microsoft Sans Serif"/>
                <w:sz w:val="28"/>
              </w:rPr>
              <w:t>□</w:t>
            </w:r>
            <w:r>
              <w:rPr>
                <w:sz w:val="28"/>
              </w:rPr>
              <w:t>自动履行</w:t>
            </w:r>
            <w:r>
              <w:rPr>
                <w:spacing w:val="-19"/>
                <w:sz w:val="28"/>
              </w:rPr>
              <w:t xml:space="preserve"> </w:t>
            </w:r>
            <w:r>
              <w:rPr>
                <w:rFonts w:ascii="Microsoft Sans Serif" w:hAnsi="Microsoft Sans Serif" w:eastAsia="Microsoft Sans Serif"/>
                <w:sz w:val="28"/>
              </w:rPr>
              <w:t>□</w:t>
            </w:r>
            <w:r>
              <w:rPr>
                <w:sz w:val="28"/>
              </w:rPr>
              <w:t>复议结案</w:t>
            </w:r>
            <w:r>
              <w:rPr>
                <w:spacing w:val="-19"/>
                <w:sz w:val="28"/>
              </w:rPr>
              <w:t xml:space="preserve"> </w:t>
            </w:r>
            <w:r>
              <w:rPr>
                <w:rFonts w:ascii="Microsoft Sans Serif" w:hAnsi="Microsoft Sans Serif" w:eastAsia="Microsoft Sans Serif"/>
                <w:sz w:val="28"/>
              </w:rPr>
              <w:t>□</w:t>
            </w:r>
            <w:r>
              <w:rPr>
                <w:sz w:val="28"/>
              </w:rPr>
              <w:t>诉讼结案</w:t>
            </w:r>
            <w:r>
              <w:rPr>
                <w:spacing w:val="-18"/>
                <w:sz w:val="28"/>
              </w:rPr>
              <w:t xml:space="preserve"> </w:t>
            </w:r>
            <w:r>
              <w:rPr>
                <w:rFonts w:ascii="Microsoft Sans Serif" w:hAnsi="Microsoft Sans Serif" w:eastAsia="Microsoft Sans Serif"/>
                <w:sz w:val="28"/>
              </w:rPr>
              <w:t>□</w:t>
            </w:r>
            <w:r>
              <w:rPr>
                <w:sz w:val="28"/>
              </w:rPr>
              <w:t>强制执行</w:t>
            </w:r>
            <w:r>
              <w:rPr>
                <w:spacing w:val="-19"/>
                <w:sz w:val="28"/>
              </w:rPr>
              <w:t xml:space="preserve"> </w:t>
            </w:r>
            <w:r>
              <w:rPr>
                <w:sz w:val="28"/>
              </w:rPr>
              <w:t>□</w:t>
            </w:r>
            <w:r>
              <w:rPr>
                <w:rFonts w:ascii="Times New Roman" w:hAnsi="Times New Roman" w:eastAsia="Times New Roman"/>
                <w:sz w:val="28"/>
                <w:u w:val="single"/>
              </w:rPr>
              <w:t xml:space="preserve"> </w:t>
            </w:r>
            <w:r>
              <w:rPr>
                <w:rFonts w:ascii="Times New Roman" w:hAnsi="Times New Roman" w:eastAsia="Times New Roman"/>
                <w:sz w:val="28"/>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3" w:hRule="atLeast"/>
        </w:trPr>
        <w:tc>
          <w:tcPr>
            <w:tcW w:w="1618" w:type="dxa"/>
          </w:tcPr>
          <w:p>
            <w:pPr>
              <w:pStyle w:val="9"/>
              <w:rPr>
                <w:sz w:val="32"/>
              </w:rPr>
            </w:pPr>
          </w:p>
          <w:p>
            <w:pPr>
              <w:pStyle w:val="9"/>
              <w:spacing w:before="9"/>
              <w:rPr>
                <w:sz w:val="36"/>
              </w:rPr>
            </w:pPr>
          </w:p>
          <w:p>
            <w:pPr>
              <w:pStyle w:val="9"/>
              <w:ind w:left="11"/>
              <w:jc w:val="center"/>
              <w:rPr>
                <w:sz w:val="28"/>
              </w:rPr>
            </w:pPr>
            <w:r>
              <w:rPr>
                <w:sz w:val="28"/>
              </w:rPr>
              <w:t>执行结果</w:t>
            </w:r>
          </w:p>
        </w:tc>
        <w:tc>
          <w:tcPr>
            <w:tcW w:w="7706" w:type="dxa"/>
            <w:gridSpan w:val="4"/>
          </w:tcPr>
          <w:p>
            <w:pPr>
              <w:pStyle w:val="9"/>
              <w:rPr>
                <w:sz w:val="32"/>
              </w:rPr>
            </w:pPr>
          </w:p>
          <w:p>
            <w:pPr>
              <w:pStyle w:val="9"/>
              <w:spacing w:before="9"/>
              <w:rPr>
                <w:sz w:val="36"/>
              </w:rPr>
            </w:pPr>
          </w:p>
          <w:p>
            <w:pPr>
              <w:pStyle w:val="9"/>
              <w:ind w:left="3"/>
              <w:rPr>
                <w:sz w:val="28"/>
              </w:rPr>
            </w:pPr>
            <w:r>
              <w:rPr>
                <w:sz w:val="28"/>
              </w:rPr>
              <w:t>（应当写明执行日期和执行结果）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2" w:hRule="atLeast"/>
        </w:trPr>
        <w:tc>
          <w:tcPr>
            <w:tcW w:w="1618" w:type="dxa"/>
          </w:tcPr>
          <w:p>
            <w:pPr>
              <w:pStyle w:val="9"/>
              <w:rPr>
                <w:sz w:val="32"/>
              </w:rPr>
            </w:pPr>
          </w:p>
          <w:p>
            <w:pPr>
              <w:pStyle w:val="9"/>
              <w:spacing w:before="6"/>
              <w:rPr>
                <w:sz w:val="46"/>
              </w:rPr>
            </w:pPr>
          </w:p>
          <w:p>
            <w:pPr>
              <w:pStyle w:val="9"/>
              <w:tabs>
                <w:tab w:val="left" w:pos="1089"/>
              </w:tabs>
              <w:spacing w:line="417" w:lineRule="auto"/>
              <w:ind w:left="249" w:right="235"/>
              <w:rPr>
                <w:sz w:val="28"/>
              </w:rPr>
            </w:pPr>
            <w:r>
              <w:rPr>
                <w:sz w:val="28"/>
              </w:rPr>
              <w:t>承</w:t>
            </w:r>
            <w:r>
              <w:rPr>
                <w:spacing w:val="-8"/>
                <w:sz w:val="28"/>
              </w:rPr>
              <w:t xml:space="preserve"> </w:t>
            </w:r>
            <w:r>
              <w:rPr>
                <w:sz w:val="28"/>
              </w:rPr>
              <w:t>办</w:t>
            </w:r>
            <w:r>
              <w:rPr>
                <w:spacing w:val="-8"/>
                <w:sz w:val="28"/>
              </w:rPr>
              <w:t xml:space="preserve"> </w:t>
            </w:r>
            <w:r>
              <w:rPr>
                <w:sz w:val="28"/>
              </w:rPr>
              <w:t>人意</w:t>
            </w:r>
            <w:r>
              <w:rPr>
                <w:sz w:val="28"/>
              </w:rPr>
              <w:tab/>
            </w:r>
            <w:r>
              <w:rPr>
                <w:spacing w:val="-3"/>
                <w:sz w:val="28"/>
              </w:rPr>
              <w:t>见</w:t>
            </w:r>
          </w:p>
        </w:tc>
        <w:tc>
          <w:tcPr>
            <w:tcW w:w="5216" w:type="dxa"/>
            <w:tcBorders>
              <w:right w:val="nil"/>
            </w:tcBorders>
          </w:tcPr>
          <w:p>
            <w:pPr>
              <w:pStyle w:val="9"/>
              <w:rPr>
                <w:sz w:val="32"/>
              </w:rPr>
            </w:pPr>
          </w:p>
          <w:p>
            <w:pPr>
              <w:pStyle w:val="9"/>
              <w:rPr>
                <w:sz w:val="26"/>
              </w:rPr>
            </w:pPr>
          </w:p>
          <w:p>
            <w:pPr>
              <w:pStyle w:val="9"/>
              <w:spacing w:before="1"/>
              <w:ind w:left="3"/>
              <w:rPr>
                <w:sz w:val="28"/>
              </w:rPr>
            </w:pPr>
            <w:r>
              <w:rPr>
                <w:sz w:val="28"/>
              </w:rPr>
              <w:t>（应当写明结案建议）</w:t>
            </w:r>
          </w:p>
          <w:p>
            <w:pPr>
              <w:pStyle w:val="9"/>
              <w:rPr>
                <w:sz w:val="32"/>
              </w:rPr>
            </w:pPr>
          </w:p>
          <w:p>
            <w:pPr>
              <w:pStyle w:val="9"/>
              <w:spacing w:before="5"/>
              <w:rPr>
                <w:sz w:val="37"/>
              </w:rPr>
            </w:pPr>
          </w:p>
          <w:p>
            <w:pPr>
              <w:pStyle w:val="9"/>
              <w:tabs>
                <w:tab w:val="left" w:pos="3294"/>
                <w:tab w:val="left" w:pos="4474"/>
              </w:tabs>
              <w:ind w:left="1405"/>
              <w:rPr>
                <w:rFonts w:ascii="Times New Roman" w:eastAsia="Times New Roman"/>
                <w:sz w:val="28"/>
              </w:rPr>
            </w:pPr>
            <w:r>
              <w:rPr>
                <w:sz w:val="28"/>
              </w:rPr>
              <w:t>签名：</w:t>
            </w:r>
            <w:r>
              <w:rPr>
                <w:rFonts w:ascii="Times New Roman" w:eastAsia="Times New Roman"/>
                <w:sz w:val="28"/>
                <w:u w:val="single"/>
              </w:rPr>
              <w:t xml:space="preserve"> </w:t>
            </w:r>
            <w:r>
              <w:rPr>
                <w:rFonts w:ascii="Times New Roman" w:eastAsia="Times New Roman"/>
                <w:sz w:val="28"/>
                <w:u w:val="single"/>
              </w:rPr>
              <w:tab/>
            </w:r>
            <w:r>
              <w:rPr>
                <w:rFonts w:ascii="Times New Roman" w:eastAsia="Times New Roman"/>
                <w:spacing w:val="-1"/>
                <w:sz w:val="28"/>
              </w:rPr>
              <w:t xml:space="preserve"> </w:t>
            </w:r>
            <w:r>
              <w:rPr>
                <w:rFonts w:ascii="Times New Roman" w:eastAsia="Times New Roman"/>
                <w:w w:val="100"/>
                <w:sz w:val="28"/>
                <w:u w:val="single"/>
              </w:rPr>
              <w:t xml:space="preserve"> </w:t>
            </w:r>
            <w:r>
              <w:rPr>
                <w:rFonts w:ascii="Times New Roman" w:eastAsia="Times New Roman"/>
                <w:sz w:val="28"/>
                <w:u w:val="single"/>
              </w:rPr>
              <w:tab/>
            </w:r>
          </w:p>
        </w:tc>
        <w:tc>
          <w:tcPr>
            <w:tcW w:w="869"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5"/>
              <w:rPr>
                <w:sz w:val="28"/>
              </w:rPr>
            </w:pPr>
          </w:p>
          <w:p>
            <w:pPr>
              <w:pStyle w:val="9"/>
              <w:ind w:right="131"/>
              <w:jc w:val="right"/>
              <w:rPr>
                <w:sz w:val="28"/>
              </w:rPr>
            </w:pPr>
            <w:r>
              <w:rPr>
                <w:w w:val="100"/>
                <w:sz w:val="28"/>
              </w:rPr>
              <w:t>年</w:t>
            </w:r>
          </w:p>
        </w:tc>
        <w:tc>
          <w:tcPr>
            <w:tcW w:w="683"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spacing w:before="5"/>
              <w:rPr>
                <w:sz w:val="28"/>
              </w:rPr>
            </w:pPr>
          </w:p>
          <w:p>
            <w:pPr>
              <w:pStyle w:val="9"/>
              <w:ind w:left="142"/>
              <w:rPr>
                <w:sz w:val="28"/>
              </w:rPr>
            </w:pPr>
            <w:r>
              <w:rPr>
                <w:w w:val="100"/>
                <w:sz w:val="28"/>
              </w:rPr>
              <w:t>月</w:t>
            </w:r>
          </w:p>
        </w:tc>
        <w:tc>
          <w:tcPr>
            <w:tcW w:w="938" w:type="dxa"/>
            <w:tcBorders>
              <w:left w:val="nil"/>
            </w:tcBorders>
          </w:tcPr>
          <w:p>
            <w:pPr>
              <w:pStyle w:val="9"/>
              <w:rPr>
                <w:sz w:val="32"/>
              </w:rPr>
            </w:pPr>
          </w:p>
          <w:p>
            <w:pPr>
              <w:pStyle w:val="9"/>
              <w:rPr>
                <w:sz w:val="32"/>
              </w:rPr>
            </w:pPr>
          </w:p>
          <w:p>
            <w:pPr>
              <w:pStyle w:val="9"/>
              <w:rPr>
                <w:sz w:val="32"/>
              </w:rPr>
            </w:pPr>
          </w:p>
          <w:p>
            <w:pPr>
              <w:pStyle w:val="9"/>
              <w:rPr>
                <w:sz w:val="32"/>
              </w:rPr>
            </w:pPr>
          </w:p>
          <w:p>
            <w:pPr>
              <w:pStyle w:val="9"/>
              <w:spacing w:before="5"/>
              <w:rPr>
                <w:sz w:val="28"/>
              </w:rPr>
            </w:pPr>
          </w:p>
          <w:p>
            <w:pPr>
              <w:pStyle w:val="9"/>
              <w:ind w:left="268"/>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95" w:hRule="atLeast"/>
        </w:trPr>
        <w:tc>
          <w:tcPr>
            <w:tcW w:w="1618" w:type="dxa"/>
          </w:tcPr>
          <w:p>
            <w:pPr>
              <w:pStyle w:val="9"/>
              <w:rPr>
                <w:sz w:val="32"/>
              </w:rPr>
            </w:pPr>
          </w:p>
          <w:p>
            <w:pPr>
              <w:pStyle w:val="9"/>
              <w:rPr>
                <w:sz w:val="32"/>
              </w:rPr>
            </w:pPr>
          </w:p>
          <w:p>
            <w:pPr>
              <w:pStyle w:val="9"/>
              <w:spacing w:before="3"/>
              <w:rPr>
                <w:sz w:val="25"/>
              </w:rPr>
            </w:pPr>
          </w:p>
          <w:p>
            <w:pPr>
              <w:pStyle w:val="9"/>
              <w:spacing w:before="1" w:line="417" w:lineRule="auto"/>
              <w:ind w:left="249" w:right="235"/>
              <w:rPr>
                <w:sz w:val="28"/>
              </w:rPr>
            </w:pPr>
            <w:r>
              <w:rPr>
                <w:spacing w:val="-1"/>
                <w:sz w:val="28"/>
              </w:rPr>
              <w:t>承办机构审核意见</w:t>
            </w:r>
          </w:p>
        </w:tc>
        <w:tc>
          <w:tcPr>
            <w:tcW w:w="5216" w:type="dxa"/>
            <w:tcBorders>
              <w:right w:val="nil"/>
            </w:tcBorders>
          </w:tcPr>
          <w:p>
            <w:pPr>
              <w:pStyle w:val="9"/>
              <w:rPr>
                <w:sz w:val="32"/>
              </w:rPr>
            </w:pPr>
          </w:p>
          <w:p>
            <w:pPr>
              <w:pStyle w:val="9"/>
              <w:spacing w:before="2"/>
              <w:rPr>
                <w:sz w:val="26"/>
              </w:rPr>
            </w:pPr>
          </w:p>
          <w:p>
            <w:pPr>
              <w:pStyle w:val="9"/>
              <w:spacing w:line="417" w:lineRule="auto"/>
              <w:ind w:left="3" w:right="443"/>
              <w:rPr>
                <w:sz w:val="28"/>
              </w:rPr>
            </w:pPr>
            <w:r>
              <w:rPr>
                <w:sz w:val="28"/>
              </w:rPr>
              <w:t>（应当写明同意、不同意或其他处理意见，其中不同意的应当说明理由）</w:t>
            </w:r>
          </w:p>
          <w:p>
            <w:pPr>
              <w:pStyle w:val="9"/>
              <w:rPr>
                <w:sz w:val="32"/>
              </w:rPr>
            </w:pPr>
          </w:p>
          <w:p>
            <w:pPr>
              <w:pStyle w:val="9"/>
              <w:spacing w:before="214"/>
              <w:ind w:right="803"/>
              <w:jc w:val="right"/>
              <w:rPr>
                <w:sz w:val="28"/>
              </w:rPr>
            </w:pPr>
            <w:r>
              <w:rPr>
                <w:sz w:val="28"/>
              </w:rPr>
              <w:t>签名：</w:t>
            </w:r>
          </w:p>
        </w:tc>
        <w:tc>
          <w:tcPr>
            <w:tcW w:w="869"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0"/>
              <w:rPr>
                <w:sz w:val="45"/>
              </w:rPr>
            </w:pPr>
          </w:p>
          <w:p>
            <w:pPr>
              <w:pStyle w:val="9"/>
              <w:ind w:right="131"/>
              <w:jc w:val="right"/>
              <w:rPr>
                <w:sz w:val="28"/>
              </w:rPr>
            </w:pPr>
            <w:r>
              <w:rPr>
                <w:w w:val="100"/>
                <w:sz w:val="28"/>
              </w:rPr>
              <w:t>年</w:t>
            </w:r>
          </w:p>
        </w:tc>
        <w:tc>
          <w:tcPr>
            <w:tcW w:w="683"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0"/>
              <w:rPr>
                <w:sz w:val="45"/>
              </w:rPr>
            </w:pPr>
          </w:p>
          <w:p>
            <w:pPr>
              <w:pStyle w:val="9"/>
              <w:ind w:left="142"/>
              <w:rPr>
                <w:sz w:val="28"/>
              </w:rPr>
            </w:pPr>
            <w:r>
              <w:rPr>
                <w:w w:val="100"/>
                <w:sz w:val="28"/>
              </w:rPr>
              <w:t>月</w:t>
            </w:r>
          </w:p>
        </w:tc>
        <w:tc>
          <w:tcPr>
            <w:tcW w:w="938" w:type="dxa"/>
            <w:tcBorders>
              <w:lef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10"/>
              <w:rPr>
                <w:sz w:val="45"/>
              </w:rPr>
            </w:pPr>
          </w:p>
          <w:p>
            <w:pPr>
              <w:pStyle w:val="9"/>
              <w:ind w:left="268"/>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84" w:hRule="atLeast"/>
        </w:trPr>
        <w:tc>
          <w:tcPr>
            <w:tcW w:w="1618" w:type="dxa"/>
          </w:tcPr>
          <w:p>
            <w:pPr>
              <w:pStyle w:val="9"/>
              <w:rPr>
                <w:sz w:val="32"/>
              </w:rPr>
            </w:pPr>
          </w:p>
          <w:p>
            <w:pPr>
              <w:pStyle w:val="9"/>
              <w:rPr>
                <w:sz w:val="32"/>
              </w:rPr>
            </w:pPr>
          </w:p>
          <w:p>
            <w:pPr>
              <w:pStyle w:val="9"/>
              <w:spacing w:before="12"/>
              <w:rPr>
                <w:sz w:val="23"/>
              </w:rPr>
            </w:pPr>
          </w:p>
          <w:p>
            <w:pPr>
              <w:pStyle w:val="9"/>
              <w:spacing w:line="417" w:lineRule="auto"/>
              <w:ind w:left="249" w:right="235"/>
              <w:jc w:val="both"/>
              <w:rPr>
                <w:sz w:val="28"/>
              </w:rPr>
            </w:pPr>
            <w:r>
              <w:rPr>
                <w:spacing w:val="-1"/>
                <w:sz w:val="28"/>
              </w:rPr>
              <w:t>行政机关</w:t>
            </w:r>
            <w:r>
              <w:rPr>
                <w:spacing w:val="-4"/>
                <w:sz w:val="28"/>
              </w:rPr>
              <w:t>负 责 人</w:t>
            </w:r>
            <w:r>
              <w:rPr>
                <w:spacing w:val="-1"/>
                <w:sz w:val="28"/>
              </w:rPr>
              <w:t>审批意见</w:t>
            </w:r>
          </w:p>
        </w:tc>
        <w:tc>
          <w:tcPr>
            <w:tcW w:w="5216" w:type="dxa"/>
            <w:tcBorders>
              <w:right w:val="nil"/>
            </w:tcBorders>
          </w:tcPr>
          <w:p>
            <w:pPr>
              <w:pStyle w:val="9"/>
              <w:rPr>
                <w:sz w:val="32"/>
              </w:rPr>
            </w:pPr>
          </w:p>
          <w:p>
            <w:pPr>
              <w:pStyle w:val="9"/>
              <w:spacing w:before="2"/>
              <w:rPr>
                <w:sz w:val="26"/>
              </w:rPr>
            </w:pPr>
          </w:p>
          <w:p>
            <w:pPr>
              <w:pStyle w:val="9"/>
              <w:spacing w:line="417" w:lineRule="auto"/>
              <w:ind w:left="3" w:right="443"/>
              <w:rPr>
                <w:sz w:val="28"/>
              </w:rPr>
            </w:pPr>
            <w:r>
              <w:rPr>
                <w:sz w:val="28"/>
              </w:rPr>
              <w:t>（应当写明同意、不同意或其他处理意见，其中不同意的应当说明理由）</w:t>
            </w:r>
          </w:p>
          <w:p>
            <w:pPr>
              <w:pStyle w:val="9"/>
              <w:rPr>
                <w:sz w:val="32"/>
              </w:rPr>
            </w:pPr>
          </w:p>
          <w:p>
            <w:pPr>
              <w:pStyle w:val="9"/>
              <w:rPr>
                <w:sz w:val="32"/>
              </w:rPr>
            </w:pPr>
          </w:p>
          <w:p>
            <w:pPr>
              <w:pStyle w:val="9"/>
              <w:spacing w:before="7"/>
              <w:rPr>
                <w:sz w:val="33"/>
              </w:rPr>
            </w:pPr>
          </w:p>
          <w:p>
            <w:pPr>
              <w:pStyle w:val="9"/>
              <w:ind w:right="803"/>
              <w:jc w:val="right"/>
              <w:rPr>
                <w:sz w:val="28"/>
              </w:rPr>
            </w:pPr>
            <w:r>
              <w:rPr>
                <w:sz w:val="28"/>
              </w:rPr>
              <w:t>签名：</w:t>
            </w:r>
          </w:p>
        </w:tc>
        <w:tc>
          <w:tcPr>
            <w:tcW w:w="869"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9"/>
              <w:rPr>
                <w:sz w:val="29"/>
              </w:rPr>
            </w:pPr>
          </w:p>
          <w:p>
            <w:pPr>
              <w:pStyle w:val="9"/>
              <w:ind w:right="131"/>
              <w:jc w:val="right"/>
              <w:rPr>
                <w:sz w:val="28"/>
              </w:rPr>
            </w:pPr>
            <w:r>
              <w:rPr>
                <w:w w:val="100"/>
                <w:sz w:val="28"/>
              </w:rPr>
              <w:t>年</w:t>
            </w:r>
          </w:p>
        </w:tc>
        <w:tc>
          <w:tcPr>
            <w:tcW w:w="683" w:type="dxa"/>
            <w:tcBorders>
              <w:left w:val="nil"/>
              <w:righ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9"/>
              <w:rPr>
                <w:sz w:val="29"/>
              </w:rPr>
            </w:pPr>
          </w:p>
          <w:p>
            <w:pPr>
              <w:pStyle w:val="9"/>
              <w:ind w:left="142"/>
              <w:rPr>
                <w:sz w:val="28"/>
              </w:rPr>
            </w:pPr>
            <w:r>
              <w:rPr>
                <w:w w:val="100"/>
                <w:sz w:val="28"/>
              </w:rPr>
              <w:t>月</w:t>
            </w:r>
          </w:p>
        </w:tc>
        <w:tc>
          <w:tcPr>
            <w:tcW w:w="938" w:type="dxa"/>
            <w:tcBorders>
              <w:left w:val="nil"/>
            </w:tcBorders>
          </w:tcPr>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rPr>
                <w:sz w:val="32"/>
              </w:rPr>
            </w:pPr>
          </w:p>
          <w:p>
            <w:pPr>
              <w:pStyle w:val="9"/>
              <w:spacing w:before="9"/>
              <w:rPr>
                <w:sz w:val="29"/>
              </w:rPr>
            </w:pPr>
          </w:p>
          <w:p>
            <w:pPr>
              <w:pStyle w:val="9"/>
              <w:ind w:left="268"/>
              <w:rPr>
                <w:sz w:val="28"/>
              </w:rPr>
            </w:pPr>
            <w:r>
              <w:rPr>
                <w:w w:val="100"/>
                <w:sz w:val="28"/>
              </w:rPr>
              <w:t>日</w:t>
            </w:r>
          </w:p>
        </w:tc>
      </w:tr>
    </w:tbl>
    <w:p>
      <w:pPr>
        <w:spacing w:after="0"/>
        <w:rPr>
          <w:sz w:val="28"/>
        </w:rPr>
        <w:sectPr>
          <w:headerReference r:id="rId90" w:type="default"/>
          <w:footerReference r:id="rId91" w:type="default"/>
          <w:pgSz w:w="11910" w:h="16840"/>
          <w:pgMar w:top="1420" w:right="1140" w:bottom="1100" w:left="1180" w:header="0" w:footer="915" w:gutter="0"/>
          <w:cols w:space="720" w:num="1"/>
        </w:sectPr>
      </w:pPr>
    </w:p>
    <w:p>
      <w:pPr>
        <w:pStyle w:val="3"/>
        <w:spacing w:before="12"/>
        <w:rPr>
          <w:sz w:val="19"/>
        </w:rPr>
      </w:pPr>
    </w:p>
    <w:p>
      <w:pPr>
        <w:spacing w:before="56"/>
        <w:ind w:left="3102" w:right="3142" w:firstLine="0"/>
        <w:jc w:val="center"/>
        <w:rPr>
          <w:sz w:val="44"/>
        </w:rPr>
      </w:pPr>
      <w:r>
        <w:rPr>
          <w:spacing w:val="-1"/>
          <w:sz w:val="44"/>
        </w:rPr>
        <w:t>卷 宗 封 面</w:t>
      </w:r>
    </w:p>
    <w:p>
      <w:pPr>
        <w:pStyle w:val="3"/>
        <w:spacing w:before="10"/>
        <w:rPr>
          <w:sz w:val="17"/>
        </w:rPr>
      </w:pPr>
    </w:p>
    <w:tbl>
      <w:tblPr>
        <w:tblStyle w:val="5"/>
        <w:tblW w:w="0" w:type="auto"/>
        <w:tblInd w:w="157" w:type="dxa"/>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Layout w:type="fixed"/>
        <w:tblCellMar>
          <w:top w:w="0" w:type="dxa"/>
          <w:left w:w="0" w:type="dxa"/>
          <w:bottom w:w="0" w:type="dxa"/>
          <w:right w:w="0" w:type="dxa"/>
        </w:tblCellMar>
      </w:tblPr>
      <w:tblGrid>
        <w:gridCol w:w="1204"/>
        <w:gridCol w:w="562"/>
        <w:gridCol w:w="562"/>
        <w:gridCol w:w="1008"/>
        <w:gridCol w:w="595"/>
        <w:gridCol w:w="560"/>
        <w:gridCol w:w="822"/>
        <w:gridCol w:w="1742"/>
        <w:gridCol w:w="2259"/>
      </w:tblGrid>
      <w:tr>
        <w:tblPrEx>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CellMar>
            <w:top w:w="0" w:type="dxa"/>
            <w:left w:w="0" w:type="dxa"/>
            <w:bottom w:w="0" w:type="dxa"/>
            <w:right w:w="0" w:type="dxa"/>
          </w:tblCellMar>
        </w:tblPrEx>
        <w:trPr>
          <w:trHeight w:val="1387" w:hRule="atLeast"/>
        </w:trPr>
        <w:tc>
          <w:tcPr>
            <w:tcW w:w="9314" w:type="dxa"/>
            <w:gridSpan w:val="9"/>
            <w:tcBorders>
              <w:bottom w:val="single" w:color="000000" w:sz="4" w:space="0"/>
              <w:right w:val="thickThinMediumGap" w:color="000000" w:sz="8" w:space="0"/>
            </w:tcBorders>
          </w:tcPr>
          <w:p>
            <w:pPr>
              <w:pStyle w:val="9"/>
              <w:spacing w:before="144" w:line="184" w:lineRule="auto"/>
              <w:ind w:left="3321" w:right="2416" w:hanging="876"/>
              <w:rPr>
                <w:rFonts w:hint="eastAsia" w:ascii="Microsoft YaHei UI" w:eastAsia="Microsoft YaHei UI"/>
                <w:b/>
                <w:sz w:val="44"/>
              </w:rPr>
            </w:pPr>
            <w:r>
              <w:rPr>
                <w:rFonts w:hint="eastAsia" w:ascii="Microsoft YaHei UI" w:eastAsia="Microsoft YaHei UI"/>
                <w:b/>
                <w:spacing w:val="-3"/>
                <w:sz w:val="44"/>
              </w:rPr>
              <w:t>（行政处罚机关名称</w:t>
            </w:r>
            <w:r>
              <w:rPr>
                <w:rFonts w:hint="eastAsia" w:ascii="Microsoft YaHei UI" w:eastAsia="Microsoft YaHei UI"/>
                <w:b/>
                <w:spacing w:val="-2"/>
                <w:sz w:val="44"/>
              </w:rPr>
              <w:t>）</w:t>
            </w:r>
            <w:r>
              <w:rPr>
                <w:rFonts w:hint="eastAsia" w:ascii="Microsoft YaHei UI" w:eastAsia="Microsoft YaHei UI"/>
                <w:b/>
                <w:spacing w:val="-129"/>
                <w:sz w:val="44"/>
              </w:rPr>
              <w:t xml:space="preserve"> </w:t>
            </w:r>
            <w:r>
              <w:rPr>
                <w:rFonts w:hint="eastAsia" w:ascii="Microsoft YaHei UI" w:eastAsia="Microsoft YaHei UI"/>
                <w:b/>
                <w:sz w:val="44"/>
              </w:rPr>
              <w:t>行政处罚案卷</w:t>
            </w:r>
          </w:p>
        </w:tc>
      </w:tr>
      <w:tr>
        <w:tblPrEx>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CellMar>
            <w:top w:w="0" w:type="dxa"/>
            <w:left w:w="0" w:type="dxa"/>
            <w:bottom w:w="0" w:type="dxa"/>
            <w:right w:w="0" w:type="dxa"/>
          </w:tblCellMar>
        </w:tblPrEx>
        <w:trPr>
          <w:trHeight w:val="1268" w:hRule="atLeast"/>
        </w:trPr>
        <w:tc>
          <w:tcPr>
            <w:tcW w:w="1204" w:type="dxa"/>
            <w:tcBorders>
              <w:top w:val="single" w:color="000000" w:sz="4" w:space="0"/>
              <w:bottom w:val="single" w:color="000000" w:sz="4" w:space="0"/>
              <w:right w:val="nil"/>
            </w:tcBorders>
          </w:tcPr>
          <w:p>
            <w:pPr>
              <w:pStyle w:val="9"/>
              <w:spacing w:before="8"/>
              <w:rPr>
                <w:sz w:val="28"/>
              </w:rPr>
            </w:pPr>
          </w:p>
          <w:p>
            <w:pPr>
              <w:pStyle w:val="9"/>
              <w:ind w:right="287"/>
              <w:jc w:val="right"/>
              <w:rPr>
                <w:rFonts w:hint="eastAsia" w:ascii="Microsoft YaHei UI" w:eastAsia="Microsoft YaHei UI"/>
                <w:b/>
                <w:sz w:val="28"/>
              </w:rPr>
            </w:pPr>
            <w:r>
              <w:rPr>
                <w:rFonts w:hint="eastAsia" w:ascii="Microsoft YaHei UI" w:eastAsia="Microsoft YaHei UI"/>
                <w:b/>
                <w:w w:val="100"/>
                <w:sz w:val="28"/>
              </w:rPr>
              <w:t>案</w:t>
            </w:r>
          </w:p>
        </w:tc>
        <w:tc>
          <w:tcPr>
            <w:tcW w:w="562" w:type="dxa"/>
            <w:tcBorders>
              <w:top w:val="single" w:color="000000" w:sz="4" w:space="0"/>
              <w:left w:val="nil"/>
              <w:bottom w:val="single" w:color="000000" w:sz="4" w:space="0"/>
              <w:right w:val="nil"/>
            </w:tcBorders>
          </w:tcPr>
          <w:p>
            <w:pPr>
              <w:pStyle w:val="9"/>
              <w:spacing w:before="8"/>
              <w:rPr>
                <w:sz w:val="28"/>
              </w:rPr>
            </w:pPr>
          </w:p>
          <w:p>
            <w:pPr>
              <w:pStyle w:val="9"/>
              <w:ind w:left="272"/>
              <w:rPr>
                <w:rFonts w:hint="eastAsia" w:ascii="Microsoft YaHei UI" w:eastAsia="Microsoft YaHei UI"/>
                <w:b/>
                <w:sz w:val="28"/>
              </w:rPr>
            </w:pPr>
            <w:r>
              <w:rPr>
                <w:rFonts w:hint="eastAsia" w:ascii="Microsoft YaHei UI" w:eastAsia="Microsoft YaHei UI"/>
                <w:b/>
                <w:w w:val="100"/>
                <w:sz w:val="28"/>
              </w:rPr>
              <w:t>号</w:t>
            </w:r>
          </w:p>
        </w:tc>
        <w:tc>
          <w:tcPr>
            <w:tcW w:w="562" w:type="dxa"/>
            <w:tcBorders>
              <w:top w:val="single" w:color="000000" w:sz="4" w:space="0"/>
              <w:left w:val="nil"/>
              <w:bottom w:val="single" w:color="000000" w:sz="4" w:space="0"/>
              <w:right w:val="single" w:color="000000" w:sz="4" w:space="0"/>
            </w:tcBorders>
          </w:tcPr>
          <w:p>
            <w:pPr>
              <w:pStyle w:val="9"/>
              <w:rPr>
                <w:rFonts w:ascii="Times New Roman"/>
                <w:sz w:val="30"/>
              </w:rPr>
            </w:pPr>
          </w:p>
        </w:tc>
        <w:tc>
          <w:tcPr>
            <w:tcW w:w="6986" w:type="dxa"/>
            <w:gridSpan w:val="6"/>
            <w:tcBorders>
              <w:top w:val="single" w:color="000000" w:sz="4" w:space="0"/>
              <w:left w:val="single" w:color="000000" w:sz="4" w:space="0"/>
              <w:bottom w:val="single" w:color="000000" w:sz="4" w:space="0"/>
              <w:right w:val="thickThinMediumGap" w:color="000000" w:sz="8" w:space="0"/>
            </w:tcBorders>
          </w:tcPr>
          <w:p>
            <w:pPr>
              <w:pStyle w:val="9"/>
              <w:spacing w:before="12"/>
              <w:rPr>
                <w:sz w:val="36"/>
              </w:rPr>
            </w:pPr>
          </w:p>
          <w:p>
            <w:pPr>
              <w:pStyle w:val="9"/>
              <w:ind w:left="14"/>
              <w:rPr>
                <w:sz w:val="28"/>
              </w:rPr>
            </w:pPr>
            <w:r>
              <w:rPr>
                <w:sz w:val="28"/>
              </w:rPr>
              <w:t>（行政处罚决定书的文号）</w:t>
            </w:r>
          </w:p>
        </w:tc>
      </w:tr>
      <w:tr>
        <w:tblPrEx>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CellMar>
            <w:top w:w="0" w:type="dxa"/>
            <w:left w:w="0" w:type="dxa"/>
            <w:bottom w:w="0" w:type="dxa"/>
            <w:right w:w="0" w:type="dxa"/>
          </w:tblCellMar>
        </w:tblPrEx>
        <w:trPr>
          <w:trHeight w:val="1259" w:hRule="atLeast"/>
        </w:trPr>
        <w:tc>
          <w:tcPr>
            <w:tcW w:w="2328" w:type="dxa"/>
            <w:gridSpan w:val="3"/>
            <w:tcBorders>
              <w:top w:val="single" w:color="000000" w:sz="4" w:space="0"/>
              <w:bottom w:val="single" w:color="000000" w:sz="4" w:space="0"/>
              <w:right w:val="single" w:color="000000" w:sz="4" w:space="0"/>
            </w:tcBorders>
          </w:tcPr>
          <w:p>
            <w:pPr>
              <w:pStyle w:val="9"/>
              <w:spacing w:before="3"/>
              <w:rPr>
                <w:sz w:val="28"/>
              </w:rPr>
            </w:pPr>
          </w:p>
          <w:p>
            <w:pPr>
              <w:pStyle w:val="9"/>
              <w:ind w:left="597"/>
              <w:rPr>
                <w:rFonts w:hint="eastAsia" w:ascii="Microsoft YaHei UI" w:eastAsia="Microsoft YaHei UI"/>
                <w:b/>
                <w:sz w:val="28"/>
              </w:rPr>
            </w:pPr>
            <w:r>
              <w:rPr>
                <w:rFonts w:hint="eastAsia" w:ascii="Microsoft YaHei UI" w:eastAsia="Microsoft YaHei UI"/>
                <w:b/>
                <w:sz w:val="28"/>
              </w:rPr>
              <w:t>案件名称</w:t>
            </w:r>
          </w:p>
        </w:tc>
        <w:tc>
          <w:tcPr>
            <w:tcW w:w="6986" w:type="dxa"/>
            <w:gridSpan w:val="6"/>
            <w:tcBorders>
              <w:top w:val="single" w:color="000000" w:sz="4" w:space="0"/>
              <w:left w:val="single" w:color="000000" w:sz="4" w:space="0"/>
              <w:bottom w:val="single" w:color="000000" w:sz="4" w:space="0"/>
              <w:right w:val="thickThinMediumGap" w:color="000000" w:sz="8" w:space="0"/>
            </w:tcBorders>
          </w:tcPr>
          <w:p>
            <w:pPr>
              <w:pStyle w:val="9"/>
              <w:spacing w:before="7"/>
              <w:rPr>
                <w:sz w:val="36"/>
              </w:rPr>
            </w:pPr>
          </w:p>
          <w:p>
            <w:pPr>
              <w:pStyle w:val="9"/>
              <w:spacing w:before="1"/>
              <w:ind w:left="14"/>
              <w:rPr>
                <w:sz w:val="28"/>
              </w:rPr>
            </w:pPr>
            <w:r>
              <w:rPr>
                <w:sz w:val="28"/>
              </w:rPr>
              <w:t>（当事人姓名或名称+违法行为性质+案）</w:t>
            </w:r>
          </w:p>
        </w:tc>
      </w:tr>
      <w:tr>
        <w:tblPrEx>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CellMar>
            <w:top w:w="0" w:type="dxa"/>
            <w:left w:w="0" w:type="dxa"/>
            <w:bottom w:w="0" w:type="dxa"/>
            <w:right w:w="0" w:type="dxa"/>
          </w:tblCellMar>
        </w:tblPrEx>
        <w:trPr>
          <w:trHeight w:val="1275" w:hRule="atLeast"/>
        </w:trPr>
        <w:tc>
          <w:tcPr>
            <w:tcW w:w="2328" w:type="dxa"/>
            <w:gridSpan w:val="3"/>
            <w:tcBorders>
              <w:top w:val="single" w:color="000000" w:sz="4" w:space="0"/>
              <w:bottom w:val="single" w:color="000000" w:sz="4" w:space="0"/>
              <w:right w:val="single" w:color="000000" w:sz="4" w:space="0"/>
            </w:tcBorders>
          </w:tcPr>
          <w:p>
            <w:pPr>
              <w:pStyle w:val="9"/>
              <w:spacing w:before="11"/>
              <w:rPr>
                <w:sz w:val="28"/>
              </w:rPr>
            </w:pPr>
          </w:p>
          <w:p>
            <w:pPr>
              <w:pStyle w:val="9"/>
              <w:ind w:left="597"/>
              <w:rPr>
                <w:rFonts w:hint="eastAsia" w:ascii="Microsoft YaHei UI" w:eastAsia="Microsoft YaHei UI"/>
                <w:b/>
                <w:sz w:val="28"/>
              </w:rPr>
            </w:pPr>
            <w:r>
              <w:rPr>
                <w:rFonts w:hint="eastAsia" w:ascii="Microsoft YaHei UI" w:eastAsia="Microsoft YaHei UI"/>
                <w:b/>
                <w:spacing w:val="23"/>
                <w:sz w:val="28"/>
              </w:rPr>
              <w:t>当 事 人</w:t>
            </w:r>
          </w:p>
        </w:tc>
        <w:tc>
          <w:tcPr>
            <w:tcW w:w="6986" w:type="dxa"/>
            <w:gridSpan w:val="6"/>
            <w:tcBorders>
              <w:top w:val="single" w:color="000000" w:sz="4" w:space="0"/>
              <w:left w:val="single" w:color="000000" w:sz="4" w:space="0"/>
              <w:bottom w:val="single" w:color="000000" w:sz="4" w:space="0"/>
              <w:right w:val="thickThinMediumGap" w:color="000000" w:sz="8" w:space="0"/>
            </w:tcBorders>
          </w:tcPr>
          <w:p>
            <w:pPr>
              <w:pStyle w:val="9"/>
              <w:rPr>
                <w:rFonts w:ascii="Times New Roman"/>
                <w:sz w:val="30"/>
              </w:rPr>
            </w:pPr>
          </w:p>
        </w:tc>
      </w:tr>
      <w:tr>
        <w:tblPrEx>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CellMar>
            <w:top w:w="0" w:type="dxa"/>
            <w:left w:w="0" w:type="dxa"/>
            <w:bottom w:w="0" w:type="dxa"/>
            <w:right w:w="0" w:type="dxa"/>
          </w:tblCellMar>
        </w:tblPrEx>
        <w:trPr>
          <w:trHeight w:val="1251" w:hRule="atLeast"/>
        </w:trPr>
        <w:tc>
          <w:tcPr>
            <w:tcW w:w="2328" w:type="dxa"/>
            <w:gridSpan w:val="3"/>
            <w:tcBorders>
              <w:top w:val="single" w:color="000000" w:sz="4" w:space="0"/>
              <w:bottom w:val="single" w:color="000000" w:sz="4" w:space="0"/>
              <w:right w:val="single" w:color="000000" w:sz="4" w:space="0"/>
            </w:tcBorders>
          </w:tcPr>
          <w:p>
            <w:pPr>
              <w:pStyle w:val="9"/>
              <w:rPr>
                <w:sz w:val="28"/>
              </w:rPr>
            </w:pPr>
          </w:p>
          <w:p>
            <w:pPr>
              <w:pStyle w:val="9"/>
              <w:spacing w:before="1"/>
              <w:ind w:left="597"/>
              <w:rPr>
                <w:rFonts w:hint="eastAsia" w:ascii="Microsoft YaHei UI" w:eastAsia="Microsoft YaHei UI"/>
                <w:b/>
                <w:sz w:val="28"/>
              </w:rPr>
            </w:pPr>
            <w:r>
              <w:rPr>
                <w:rFonts w:hint="eastAsia" w:ascii="Microsoft YaHei UI" w:eastAsia="Microsoft YaHei UI"/>
                <w:b/>
                <w:sz w:val="28"/>
              </w:rPr>
              <w:t>处理结果</w:t>
            </w:r>
          </w:p>
        </w:tc>
        <w:tc>
          <w:tcPr>
            <w:tcW w:w="6986" w:type="dxa"/>
            <w:gridSpan w:val="6"/>
            <w:tcBorders>
              <w:top w:val="single" w:color="000000" w:sz="4" w:space="0"/>
              <w:left w:val="single" w:color="000000" w:sz="4" w:space="0"/>
              <w:bottom w:val="single" w:color="000000" w:sz="4" w:space="0"/>
              <w:right w:val="thickThinMediumGap" w:color="000000" w:sz="8" w:space="0"/>
            </w:tcBorders>
          </w:tcPr>
          <w:p>
            <w:pPr>
              <w:pStyle w:val="9"/>
              <w:rPr>
                <w:rFonts w:ascii="Times New Roman"/>
                <w:sz w:val="30"/>
              </w:rPr>
            </w:pPr>
          </w:p>
        </w:tc>
      </w:tr>
      <w:tr>
        <w:tblPrEx>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CellMar>
            <w:top w:w="0" w:type="dxa"/>
            <w:left w:w="0" w:type="dxa"/>
            <w:bottom w:w="0" w:type="dxa"/>
            <w:right w:w="0" w:type="dxa"/>
          </w:tblCellMar>
        </w:tblPrEx>
        <w:trPr>
          <w:trHeight w:val="1138" w:hRule="atLeast"/>
        </w:trPr>
        <w:tc>
          <w:tcPr>
            <w:tcW w:w="2328" w:type="dxa"/>
            <w:gridSpan w:val="3"/>
            <w:tcBorders>
              <w:top w:val="single" w:color="000000" w:sz="4" w:space="0"/>
              <w:bottom w:val="single" w:color="000000" w:sz="4" w:space="0"/>
              <w:right w:val="single" w:color="000000" w:sz="4" w:space="0"/>
            </w:tcBorders>
          </w:tcPr>
          <w:p>
            <w:pPr>
              <w:pStyle w:val="9"/>
              <w:spacing w:before="8"/>
              <w:rPr>
                <w:sz w:val="23"/>
              </w:rPr>
            </w:pPr>
          </w:p>
          <w:p>
            <w:pPr>
              <w:pStyle w:val="9"/>
              <w:ind w:left="597"/>
              <w:rPr>
                <w:rFonts w:hint="eastAsia" w:ascii="Microsoft YaHei UI" w:eastAsia="Microsoft YaHei UI"/>
                <w:b/>
                <w:sz w:val="28"/>
              </w:rPr>
            </w:pPr>
            <w:r>
              <w:rPr>
                <w:rFonts w:hint="eastAsia" w:ascii="Microsoft YaHei UI" w:eastAsia="Microsoft YaHei UI"/>
                <w:b/>
                <w:spacing w:val="23"/>
                <w:sz w:val="28"/>
              </w:rPr>
              <w:t>承 办 人</w:t>
            </w:r>
          </w:p>
        </w:tc>
        <w:tc>
          <w:tcPr>
            <w:tcW w:w="6986" w:type="dxa"/>
            <w:gridSpan w:val="6"/>
            <w:tcBorders>
              <w:top w:val="single" w:color="000000" w:sz="4" w:space="0"/>
              <w:left w:val="single" w:color="000000" w:sz="4" w:space="0"/>
              <w:bottom w:val="single" w:color="000000" w:sz="4" w:space="0"/>
              <w:right w:val="thickThinMediumGap" w:color="000000" w:sz="8" w:space="0"/>
            </w:tcBorders>
          </w:tcPr>
          <w:p>
            <w:pPr>
              <w:pStyle w:val="9"/>
              <w:rPr>
                <w:rFonts w:ascii="Times New Roman"/>
                <w:sz w:val="30"/>
              </w:rPr>
            </w:pPr>
          </w:p>
        </w:tc>
      </w:tr>
      <w:tr>
        <w:tblPrEx>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CellMar>
            <w:top w:w="0" w:type="dxa"/>
            <w:left w:w="0" w:type="dxa"/>
            <w:bottom w:w="0" w:type="dxa"/>
            <w:right w:w="0" w:type="dxa"/>
          </w:tblCellMar>
        </w:tblPrEx>
        <w:trPr>
          <w:trHeight w:val="854" w:hRule="atLeast"/>
        </w:trPr>
        <w:tc>
          <w:tcPr>
            <w:tcW w:w="2328" w:type="dxa"/>
            <w:gridSpan w:val="3"/>
            <w:tcBorders>
              <w:top w:val="single" w:color="000000" w:sz="4" w:space="0"/>
              <w:bottom w:val="single" w:color="000000" w:sz="4" w:space="0"/>
              <w:right w:val="single" w:color="000000" w:sz="4" w:space="0"/>
            </w:tcBorders>
          </w:tcPr>
          <w:p>
            <w:pPr>
              <w:pStyle w:val="9"/>
              <w:spacing w:before="160"/>
              <w:ind w:left="597"/>
              <w:rPr>
                <w:rFonts w:hint="eastAsia" w:ascii="Microsoft YaHei UI" w:eastAsia="Microsoft YaHei UI"/>
                <w:b/>
                <w:sz w:val="28"/>
              </w:rPr>
            </w:pPr>
            <w:r>
              <w:rPr>
                <w:rFonts w:hint="eastAsia" w:ascii="Microsoft YaHei UI" w:eastAsia="Microsoft YaHei UI"/>
                <w:b/>
                <w:sz w:val="28"/>
              </w:rPr>
              <w:t>立案日期</w:t>
            </w:r>
          </w:p>
        </w:tc>
        <w:tc>
          <w:tcPr>
            <w:tcW w:w="1008" w:type="dxa"/>
            <w:tcBorders>
              <w:top w:val="single" w:color="000000" w:sz="4" w:space="0"/>
              <w:left w:val="single" w:color="000000" w:sz="4" w:space="0"/>
              <w:bottom w:val="single" w:color="000000" w:sz="4" w:space="0"/>
              <w:right w:val="nil"/>
            </w:tcBorders>
          </w:tcPr>
          <w:p>
            <w:pPr>
              <w:pStyle w:val="9"/>
              <w:rPr>
                <w:rFonts w:ascii="Times New Roman"/>
                <w:sz w:val="30"/>
              </w:rPr>
            </w:pPr>
          </w:p>
        </w:tc>
        <w:tc>
          <w:tcPr>
            <w:tcW w:w="595" w:type="dxa"/>
            <w:tcBorders>
              <w:top w:val="single" w:color="000000" w:sz="4" w:space="0"/>
              <w:left w:val="nil"/>
              <w:bottom w:val="single" w:color="000000" w:sz="4" w:space="0"/>
              <w:right w:val="nil"/>
            </w:tcBorders>
          </w:tcPr>
          <w:p>
            <w:pPr>
              <w:pStyle w:val="9"/>
              <w:spacing w:before="12"/>
              <w:rPr>
                <w:sz w:val="24"/>
              </w:rPr>
            </w:pPr>
          </w:p>
          <w:p>
            <w:pPr>
              <w:pStyle w:val="9"/>
              <w:ind w:left="151"/>
              <w:rPr>
                <w:sz w:val="28"/>
              </w:rPr>
            </w:pPr>
            <w:r>
              <w:rPr>
                <w:w w:val="100"/>
                <w:sz w:val="28"/>
              </w:rPr>
              <w:t>年</w:t>
            </w:r>
          </w:p>
        </w:tc>
        <w:tc>
          <w:tcPr>
            <w:tcW w:w="560" w:type="dxa"/>
            <w:tcBorders>
              <w:top w:val="single" w:color="000000" w:sz="4" w:space="0"/>
              <w:left w:val="nil"/>
              <w:bottom w:val="single" w:color="000000" w:sz="4" w:space="0"/>
              <w:right w:val="nil"/>
            </w:tcBorders>
          </w:tcPr>
          <w:p>
            <w:pPr>
              <w:pStyle w:val="9"/>
              <w:spacing w:before="12"/>
              <w:rPr>
                <w:sz w:val="24"/>
              </w:rPr>
            </w:pPr>
          </w:p>
          <w:p>
            <w:pPr>
              <w:pStyle w:val="9"/>
              <w:ind w:left="118"/>
              <w:rPr>
                <w:sz w:val="28"/>
              </w:rPr>
            </w:pPr>
            <w:r>
              <w:rPr>
                <w:w w:val="100"/>
                <w:sz w:val="28"/>
              </w:rPr>
              <w:t>月</w:t>
            </w:r>
          </w:p>
        </w:tc>
        <w:tc>
          <w:tcPr>
            <w:tcW w:w="822" w:type="dxa"/>
            <w:tcBorders>
              <w:top w:val="single" w:color="000000" w:sz="4" w:space="0"/>
              <w:left w:val="nil"/>
              <w:bottom w:val="single" w:color="000000" w:sz="4" w:space="0"/>
              <w:right w:val="single" w:color="000000" w:sz="4" w:space="0"/>
            </w:tcBorders>
          </w:tcPr>
          <w:p>
            <w:pPr>
              <w:pStyle w:val="9"/>
              <w:spacing w:before="12"/>
              <w:rPr>
                <w:sz w:val="24"/>
              </w:rPr>
            </w:pPr>
          </w:p>
          <w:p>
            <w:pPr>
              <w:pStyle w:val="9"/>
              <w:ind w:left="117"/>
              <w:rPr>
                <w:sz w:val="28"/>
              </w:rPr>
            </w:pPr>
            <w:r>
              <w:rPr>
                <w:w w:val="100"/>
                <w:sz w:val="28"/>
              </w:rPr>
              <w:t>日</w:t>
            </w:r>
          </w:p>
        </w:tc>
        <w:tc>
          <w:tcPr>
            <w:tcW w:w="1742" w:type="dxa"/>
            <w:tcBorders>
              <w:top w:val="single" w:color="000000" w:sz="4" w:space="0"/>
              <w:left w:val="single" w:color="000000" w:sz="4" w:space="0"/>
              <w:bottom w:val="single" w:color="000000" w:sz="4" w:space="0"/>
              <w:right w:val="single" w:color="000000" w:sz="4" w:space="0"/>
            </w:tcBorders>
          </w:tcPr>
          <w:p>
            <w:pPr>
              <w:pStyle w:val="9"/>
              <w:spacing w:before="160"/>
              <w:ind w:left="299" w:right="273"/>
              <w:jc w:val="center"/>
              <w:rPr>
                <w:rFonts w:hint="eastAsia" w:ascii="Microsoft YaHei UI" w:eastAsia="Microsoft YaHei UI"/>
                <w:b/>
                <w:sz w:val="28"/>
              </w:rPr>
            </w:pPr>
            <w:r>
              <w:rPr>
                <w:rFonts w:hint="eastAsia" w:ascii="Microsoft YaHei UI" w:eastAsia="Microsoft YaHei UI"/>
                <w:b/>
                <w:sz w:val="28"/>
              </w:rPr>
              <w:t>保管期限</w:t>
            </w:r>
          </w:p>
        </w:tc>
        <w:tc>
          <w:tcPr>
            <w:tcW w:w="2259" w:type="dxa"/>
            <w:tcBorders>
              <w:top w:val="single" w:color="000000" w:sz="4" w:space="0"/>
              <w:left w:val="single" w:color="000000" w:sz="4" w:space="0"/>
              <w:bottom w:val="single" w:color="000000" w:sz="4" w:space="0"/>
              <w:right w:val="thickThinMediumGap" w:color="000000" w:sz="8" w:space="0"/>
            </w:tcBorders>
          </w:tcPr>
          <w:p>
            <w:pPr>
              <w:pStyle w:val="9"/>
              <w:rPr>
                <w:rFonts w:ascii="Times New Roman"/>
                <w:sz w:val="30"/>
              </w:rPr>
            </w:pPr>
          </w:p>
        </w:tc>
      </w:tr>
      <w:tr>
        <w:tblPrEx>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CellMar>
            <w:top w:w="0" w:type="dxa"/>
            <w:left w:w="0" w:type="dxa"/>
            <w:bottom w:w="0" w:type="dxa"/>
            <w:right w:w="0" w:type="dxa"/>
          </w:tblCellMar>
        </w:tblPrEx>
        <w:trPr>
          <w:trHeight w:val="917" w:hRule="atLeast"/>
        </w:trPr>
        <w:tc>
          <w:tcPr>
            <w:tcW w:w="2328" w:type="dxa"/>
            <w:gridSpan w:val="3"/>
            <w:tcBorders>
              <w:top w:val="single" w:color="000000" w:sz="4" w:space="0"/>
              <w:bottom w:val="single" w:color="000000" w:sz="4" w:space="0"/>
              <w:right w:val="single" w:color="000000" w:sz="4" w:space="0"/>
            </w:tcBorders>
          </w:tcPr>
          <w:p>
            <w:pPr>
              <w:pStyle w:val="9"/>
              <w:spacing w:before="193"/>
              <w:ind w:left="597"/>
              <w:rPr>
                <w:rFonts w:hint="eastAsia" w:ascii="Microsoft YaHei UI" w:eastAsia="Microsoft YaHei UI"/>
                <w:b/>
                <w:sz w:val="28"/>
              </w:rPr>
            </w:pPr>
            <w:r>
              <w:rPr>
                <w:rFonts w:hint="eastAsia" w:ascii="Microsoft YaHei UI" w:eastAsia="Microsoft YaHei UI"/>
                <w:b/>
                <w:sz w:val="28"/>
              </w:rPr>
              <w:t>结案日期</w:t>
            </w:r>
          </w:p>
        </w:tc>
        <w:tc>
          <w:tcPr>
            <w:tcW w:w="1008" w:type="dxa"/>
            <w:tcBorders>
              <w:top w:val="single" w:color="000000" w:sz="4" w:space="0"/>
              <w:left w:val="single" w:color="000000" w:sz="4" w:space="0"/>
              <w:bottom w:val="single" w:color="000000" w:sz="4" w:space="0"/>
              <w:right w:val="nil"/>
            </w:tcBorders>
          </w:tcPr>
          <w:p>
            <w:pPr>
              <w:pStyle w:val="9"/>
              <w:rPr>
                <w:rFonts w:ascii="Times New Roman"/>
                <w:sz w:val="30"/>
              </w:rPr>
            </w:pPr>
          </w:p>
        </w:tc>
        <w:tc>
          <w:tcPr>
            <w:tcW w:w="595" w:type="dxa"/>
            <w:tcBorders>
              <w:top w:val="single" w:color="000000" w:sz="4" w:space="0"/>
              <w:left w:val="nil"/>
              <w:bottom w:val="single" w:color="000000" w:sz="4" w:space="0"/>
              <w:right w:val="nil"/>
            </w:tcBorders>
          </w:tcPr>
          <w:p>
            <w:pPr>
              <w:pStyle w:val="9"/>
              <w:spacing w:before="7"/>
              <w:rPr>
                <w:sz w:val="27"/>
              </w:rPr>
            </w:pPr>
          </w:p>
          <w:p>
            <w:pPr>
              <w:pStyle w:val="9"/>
              <w:ind w:left="223"/>
              <w:rPr>
                <w:sz w:val="28"/>
              </w:rPr>
            </w:pPr>
            <w:r>
              <w:rPr>
                <w:w w:val="100"/>
                <w:sz w:val="28"/>
              </w:rPr>
              <w:t>年</w:t>
            </w:r>
          </w:p>
        </w:tc>
        <w:tc>
          <w:tcPr>
            <w:tcW w:w="560" w:type="dxa"/>
            <w:tcBorders>
              <w:top w:val="single" w:color="000000" w:sz="4" w:space="0"/>
              <w:left w:val="nil"/>
              <w:bottom w:val="single" w:color="000000" w:sz="4" w:space="0"/>
              <w:right w:val="nil"/>
            </w:tcBorders>
          </w:tcPr>
          <w:p>
            <w:pPr>
              <w:pStyle w:val="9"/>
              <w:spacing w:before="7"/>
              <w:rPr>
                <w:sz w:val="27"/>
              </w:rPr>
            </w:pPr>
          </w:p>
          <w:p>
            <w:pPr>
              <w:pStyle w:val="9"/>
              <w:ind w:left="187"/>
              <w:rPr>
                <w:sz w:val="28"/>
              </w:rPr>
            </w:pPr>
            <w:r>
              <w:rPr>
                <w:w w:val="100"/>
                <w:sz w:val="28"/>
              </w:rPr>
              <w:t>月</w:t>
            </w:r>
          </w:p>
        </w:tc>
        <w:tc>
          <w:tcPr>
            <w:tcW w:w="822" w:type="dxa"/>
            <w:tcBorders>
              <w:top w:val="single" w:color="000000" w:sz="4" w:space="0"/>
              <w:left w:val="nil"/>
              <w:bottom w:val="single" w:color="000000" w:sz="4" w:space="0"/>
              <w:right w:val="single" w:color="000000" w:sz="4" w:space="0"/>
            </w:tcBorders>
          </w:tcPr>
          <w:p>
            <w:pPr>
              <w:pStyle w:val="9"/>
              <w:spacing w:before="7"/>
              <w:rPr>
                <w:sz w:val="27"/>
              </w:rPr>
            </w:pPr>
          </w:p>
          <w:p>
            <w:pPr>
              <w:pStyle w:val="9"/>
              <w:ind w:left="184"/>
              <w:rPr>
                <w:sz w:val="28"/>
              </w:rPr>
            </w:pPr>
            <w:r>
              <w:rPr>
                <w:w w:val="100"/>
                <w:sz w:val="28"/>
              </w:rPr>
              <w:t>日</w:t>
            </w:r>
          </w:p>
        </w:tc>
        <w:tc>
          <w:tcPr>
            <w:tcW w:w="1742" w:type="dxa"/>
            <w:tcBorders>
              <w:top w:val="single" w:color="000000" w:sz="4" w:space="0"/>
              <w:left w:val="single" w:color="000000" w:sz="4" w:space="0"/>
              <w:bottom w:val="single" w:color="000000" w:sz="4" w:space="0"/>
              <w:right w:val="single" w:color="000000" w:sz="4" w:space="0"/>
            </w:tcBorders>
          </w:tcPr>
          <w:p>
            <w:pPr>
              <w:pStyle w:val="9"/>
              <w:spacing w:before="193"/>
              <w:ind w:left="299" w:right="273"/>
              <w:jc w:val="center"/>
              <w:rPr>
                <w:rFonts w:hint="eastAsia" w:ascii="Microsoft YaHei UI" w:eastAsia="Microsoft YaHei UI"/>
                <w:b/>
                <w:sz w:val="28"/>
              </w:rPr>
            </w:pPr>
            <w:r>
              <w:rPr>
                <w:rFonts w:hint="eastAsia" w:ascii="Microsoft YaHei UI" w:eastAsia="Microsoft YaHei UI"/>
                <w:b/>
                <w:spacing w:val="22"/>
                <w:sz w:val="28"/>
              </w:rPr>
              <w:t>归 档 号</w:t>
            </w:r>
          </w:p>
        </w:tc>
        <w:tc>
          <w:tcPr>
            <w:tcW w:w="2259" w:type="dxa"/>
            <w:tcBorders>
              <w:top w:val="single" w:color="000000" w:sz="4" w:space="0"/>
              <w:left w:val="single" w:color="000000" w:sz="4" w:space="0"/>
              <w:bottom w:val="single" w:color="000000" w:sz="4" w:space="0"/>
              <w:right w:val="thickThinMediumGap" w:color="000000" w:sz="8" w:space="0"/>
            </w:tcBorders>
          </w:tcPr>
          <w:p>
            <w:pPr>
              <w:pStyle w:val="9"/>
              <w:rPr>
                <w:rFonts w:ascii="Times New Roman"/>
                <w:sz w:val="30"/>
              </w:rPr>
            </w:pPr>
          </w:p>
        </w:tc>
      </w:tr>
      <w:tr>
        <w:tblPrEx>
          <w:tblBorders>
            <w:top w:val="thinThickMediumGap" w:color="000000" w:sz="8" w:space="0"/>
            <w:left w:val="thinThickMediumGap" w:color="000000" w:sz="8" w:space="0"/>
            <w:bottom w:val="thinThickMediumGap" w:color="000000" w:sz="8" w:space="0"/>
            <w:right w:val="thinThickMediumGap" w:color="000000" w:sz="8" w:space="0"/>
            <w:insideH w:val="thinThickMediumGap" w:color="000000" w:sz="8" w:space="0"/>
            <w:insideV w:val="thinThickMediumGap" w:color="000000" w:sz="8" w:space="0"/>
          </w:tblBorders>
          <w:tblCellMar>
            <w:top w:w="0" w:type="dxa"/>
            <w:left w:w="0" w:type="dxa"/>
            <w:bottom w:w="0" w:type="dxa"/>
            <w:right w:w="0" w:type="dxa"/>
          </w:tblCellMar>
        </w:tblPrEx>
        <w:trPr>
          <w:trHeight w:val="1128" w:hRule="atLeast"/>
        </w:trPr>
        <w:tc>
          <w:tcPr>
            <w:tcW w:w="1204" w:type="dxa"/>
            <w:tcBorders>
              <w:top w:val="single" w:color="000000" w:sz="4" w:space="0"/>
              <w:bottom w:val="thickThinMediumGap" w:color="000000" w:sz="8" w:space="0"/>
              <w:right w:val="nil"/>
            </w:tcBorders>
          </w:tcPr>
          <w:p>
            <w:pPr>
              <w:pStyle w:val="9"/>
              <w:rPr>
                <w:sz w:val="32"/>
              </w:rPr>
            </w:pPr>
          </w:p>
          <w:p>
            <w:pPr>
              <w:pStyle w:val="9"/>
              <w:spacing w:before="264" w:line="434" w:lineRule="exact"/>
              <w:ind w:right="236"/>
              <w:jc w:val="right"/>
              <w:rPr>
                <w:rFonts w:hint="eastAsia" w:ascii="Microsoft YaHei UI" w:eastAsia="Microsoft YaHei UI"/>
                <w:b/>
                <w:sz w:val="28"/>
              </w:rPr>
            </w:pPr>
            <w:r>
              <w:rPr>
                <w:rFonts w:hint="eastAsia" w:ascii="Microsoft YaHei UI" w:eastAsia="Microsoft YaHei UI"/>
                <w:b/>
                <w:sz w:val="28"/>
              </w:rPr>
              <w:t>本卷共</w:t>
            </w:r>
          </w:p>
        </w:tc>
        <w:tc>
          <w:tcPr>
            <w:tcW w:w="562" w:type="dxa"/>
            <w:tcBorders>
              <w:top w:val="single" w:color="000000" w:sz="4" w:space="0"/>
              <w:left w:val="nil"/>
              <w:bottom w:val="thickThinMediumGap" w:color="000000" w:sz="8" w:space="0"/>
              <w:right w:val="nil"/>
            </w:tcBorders>
          </w:tcPr>
          <w:p>
            <w:pPr>
              <w:pStyle w:val="9"/>
              <w:rPr>
                <w:rFonts w:ascii="Times New Roman"/>
                <w:sz w:val="30"/>
              </w:rPr>
            </w:pPr>
          </w:p>
        </w:tc>
        <w:tc>
          <w:tcPr>
            <w:tcW w:w="562" w:type="dxa"/>
            <w:tcBorders>
              <w:top w:val="single" w:color="000000" w:sz="4" w:space="0"/>
              <w:left w:val="nil"/>
              <w:bottom w:val="thickThinMediumGap" w:color="000000" w:sz="8" w:space="0"/>
              <w:right w:val="nil"/>
            </w:tcBorders>
          </w:tcPr>
          <w:p>
            <w:pPr>
              <w:pStyle w:val="9"/>
              <w:rPr>
                <w:sz w:val="32"/>
              </w:rPr>
            </w:pPr>
          </w:p>
          <w:p>
            <w:pPr>
              <w:pStyle w:val="9"/>
              <w:spacing w:before="264" w:line="434" w:lineRule="exact"/>
              <w:ind w:left="41"/>
              <w:rPr>
                <w:rFonts w:hint="eastAsia" w:ascii="Microsoft YaHei UI" w:eastAsia="Microsoft YaHei UI"/>
                <w:b/>
                <w:sz w:val="28"/>
              </w:rPr>
            </w:pPr>
            <w:r>
              <w:rPr>
                <w:rFonts w:hint="eastAsia" w:ascii="Microsoft YaHei UI" w:eastAsia="Microsoft YaHei UI"/>
                <w:b/>
                <w:w w:val="100"/>
                <w:sz w:val="28"/>
              </w:rPr>
              <w:t>件</w:t>
            </w:r>
          </w:p>
        </w:tc>
        <w:tc>
          <w:tcPr>
            <w:tcW w:w="1008" w:type="dxa"/>
            <w:tcBorders>
              <w:top w:val="single" w:color="000000" w:sz="4" w:space="0"/>
              <w:left w:val="nil"/>
              <w:bottom w:val="thickThinMediumGap" w:color="000000" w:sz="8" w:space="0"/>
              <w:right w:val="nil"/>
            </w:tcBorders>
          </w:tcPr>
          <w:p>
            <w:pPr>
              <w:pStyle w:val="9"/>
              <w:rPr>
                <w:sz w:val="32"/>
              </w:rPr>
            </w:pPr>
          </w:p>
          <w:p>
            <w:pPr>
              <w:pStyle w:val="9"/>
              <w:spacing w:before="264" w:line="434" w:lineRule="exact"/>
              <w:ind w:left="605"/>
              <w:rPr>
                <w:rFonts w:hint="eastAsia" w:ascii="Microsoft YaHei UI" w:eastAsia="Microsoft YaHei UI"/>
                <w:b/>
                <w:sz w:val="28"/>
              </w:rPr>
            </w:pPr>
            <w:r>
              <w:rPr>
                <w:rFonts w:hint="eastAsia" w:ascii="Microsoft YaHei UI" w:eastAsia="Microsoft YaHei UI"/>
                <w:b/>
                <w:w w:val="100"/>
                <w:sz w:val="28"/>
              </w:rPr>
              <w:t>页</w:t>
            </w:r>
          </w:p>
        </w:tc>
        <w:tc>
          <w:tcPr>
            <w:tcW w:w="595" w:type="dxa"/>
            <w:tcBorders>
              <w:top w:val="single" w:color="000000" w:sz="4" w:space="0"/>
              <w:left w:val="nil"/>
              <w:bottom w:val="thickThinMediumGap" w:color="000000" w:sz="8" w:space="0"/>
              <w:right w:val="nil"/>
            </w:tcBorders>
          </w:tcPr>
          <w:p>
            <w:pPr>
              <w:pStyle w:val="9"/>
              <w:rPr>
                <w:rFonts w:ascii="Times New Roman"/>
                <w:sz w:val="30"/>
              </w:rPr>
            </w:pPr>
          </w:p>
        </w:tc>
        <w:tc>
          <w:tcPr>
            <w:tcW w:w="560" w:type="dxa"/>
            <w:tcBorders>
              <w:top w:val="single" w:color="000000" w:sz="4" w:space="0"/>
              <w:left w:val="nil"/>
              <w:bottom w:val="thickThinMediumGap" w:color="000000" w:sz="8" w:space="0"/>
              <w:right w:val="nil"/>
            </w:tcBorders>
          </w:tcPr>
          <w:p>
            <w:pPr>
              <w:pStyle w:val="9"/>
              <w:rPr>
                <w:rFonts w:ascii="Times New Roman"/>
                <w:sz w:val="30"/>
              </w:rPr>
            </w:pPr>
          </w:p>
        </w:tc>
        <w:tc>
          <w:tcPr>
            <w:tcW w:w="822" w:type="dxa"/>
            <w:tcBorders>
              <w:top w:val="single" w:color="000000" w:sz="4" w:space="0"/>
              <w:left w:val="nil"/>
              <w:bottom w:val="thickThinMediumGap" w:color="000000" w:sz="8" w:space="0"/>
              <w:right w:val="nil"/>
            </w:tcBorders>
          </w:tcPr>
          <w:p>
            <w:pPr>
              <w:pStyle w:val="9"/>
              <w:rPr>
                <w:rFonts w:ascii="Times New Roman"/>
                <w:sz w:val="30"/>
              </w:rPr>
            </w:pPr>
          </w:p>
        </w:tc>
        <w:tc>
          <w:tcPr>
            <w:tcW w:w="1742" w:type="dxa"/>
            <w:tcBorders>
              <w:top w:val="single" w:color="000000" w:sz="4" w:space="0"/>
              <w:left w:val="nil"/>
              <w:bottom w:val="thickThinMediumGap" w:color="000000" w:sz="8" w:space="0"/>
              <w:right w:val="nil"/>
            </w:tcBorders>
          </w:tcPr>
          <w:p>
            <w:pPr>
              <w:pStyle w:val="9"/>
              <w:rPr>
                <w:rFonts w:ascii="Times New Roman"/>
                <w:sz w:val="30"/>
              </w:rPr>
            </w:pPr>
          </w:p>
        </w:tc>
        <w:tc>
          <w:tcPr>
            <w:tcW w:w="2259" w:type="dxa"/>
            <w:tcBorders>
              <w:top w:val="single" w:color="000000" w:sz="4" w:space="0"/>
              <w:left w:val="nil"/>
              <w:bottom w:val="thickThinMediumGap" w:color="000000" w:sz="8" w:space="0"/>
              <w:right w:val="thickThinMediumGap" w:color="000000" w:sz="8" w:space="0"/>
            </w:tcBorders>
          </w:tcPr>
          <w:p>
            <w:pPr>
              <w:pStyle w:val="9"/>
              <w:rPr>
                <w:rFonts w:ascii="Times New Roman"/>
                <w:sz w:val="30"/>
              </w:rPr>
            </w:pPr>
          </w:p>
        </w:tc>
      </w:tr>
    </w:tbl>
    <w:p>
      <w:pPr>
        <w:pStyle w:val="3"/>
        <w:rPr>
          <w:sz w:val="20"/>
        </w:rPr>
      </w:pPr>
    </w:p>
    <w:p>
      <w:pPr>
        <w:pStyle w:val="3"/>
        <w:spacing w:before="2"/>
        <w:rPr>
          <w:sz w:val="10"/>
        </w:rPr>
      </w:pPr>
    </w:p>
    <w:tbl>
      <w:tblPr>
        <w:tblStyle w:val="5"/>
        <w:tblW w:w="0" w:type="auto"/>
        <w:tblInd w:w="49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11"/>
        <w:gridCol w:w="1411"/>
        <w:gridCol w:w="14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411" w:type="dxa"/>
          </w:tcPr>
          <w:p>
            <w:pPr>
              <w:pStyle w:val="9"/>
              <w:spacing w:before="44" w:line="436" w:lineRule="exact"/>
              <w:ind w:left="282"/>
              <w:rPr>
                <w:rFonts w:hint="eastAsia" w:ascii="Microsoft YaHei UI" w:eastAsia="Microsoft YaHei UI"/>
                <w:b/>
                <w:sz w:val="28"/>
              </w:rPr>
            </w:pPr>
            <w:r>
              <w:rPr>
                <w:rFonts w:hint="eastAsia" w:ascii="Microsoft YaHei UI" w:eastAsia="Microsoft YaHei UI"/>
                <w:b/>
                <w:sz w:val="28"/>
              </w:rPr>
              <w:t>全宗号</w:t>
            </w:r>
          </w:p>
        </w:tc>
        <w:tc>
          <w:tcPr>
            <w:tcW w:w="1411" w:type="dxa"/>
          </w:tcPr>
          <w:p>
            <w:pPr>
              <w:pStyle w:val="9"/>
              <w:spacing w:before="44" w:line="436" w:lineRule="exact"/>
              <w:ind w:left="282"/>
              <w:rPr>
                <w:rFonts w:hint="eastAsia" w:ascii="Microsoft YaHei UI" w:eastAsia="Microsoft YaHei UI"/>
                <w:b/>
                <w:sz w:val="28"/>
              </w:rPr>
            </w:pPr>
            <w:r>
              <w:rPr>
                <w:rFonts w:hint="eastAsia" w:ascii="Microsoft YaHei UI" w:eastAsia="Microsoft YaHei UI"/>
                <w:b/>
                <w:sz w:val="28"/>
              </w:rPr>
              <w:t>目录号</w:t>
            </w:r>
          </w:p>
        </w:tc>
        <w:tc>
          <w:tcPr>
            <w:tcW w:w="1412" w:type="dxa"/>
          </w:tcPr>
          <w:p>
            <w:pPr>
              <w:pStyle w:val="9"/>
              <w:spacing w:before="44" w:line="436" w:lineRule="exact"/>
              <w:ind w:left="282"/>
              <w:rPr>
                <w:rFonts w:hint="eastAsia" w:ascii="Microsoft YaHei UI" w:eastAsia="Microsoft YaHei UI"/>
                <w:b/>
                <w:sz w:val="28"/>
              </w:rPr>
            </w:pPr>
            <w:r>
              <w:rPr>
                <w:rFonts w:hint="eastAsia" w:ascii="Microsoft YaHei UI" w:eastAsia="Microsoft YaHei UI"/>
                <w:b/>
                <w:sz w:val="28"/>
              </w:rPr>
              <w:t>案卷号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0" w:hRule="atLeast"/>
        </w:trPr>
        <w:tc>
          <w:tcPr>
            <w:tcW w:w="1411" w:type="dxa"/>
          </w:tcPr>
          <w:p>
            <w:pPr>
              <w:pStyle w:val="9"/>
              <w:rPr>
                <w:rFonts w:ascii="Times New Roman"/>
                <w:sz w:val="30"/>
              </w:rPr>
            </w:pPr>
          </w:p>
        </w:tc>
        <w:tc>
          <w:tcPr>
            <w:tcW w:w="1411" w:type="dxa"/>
          </w:tcPr>
          <w:p>
            <w:pPr>
              <w:pStyle w:val="9"/>
              <w:rPr>
                <w:rFonts w:ascii="Times New Roman"/>
                <w:sz w:val="30"/>
              </w:rPr>
            </w:pPr>
          </w:p>
        </w:tc>
        <w:tc>
          <w:tcPr>
            <w:tcW w:w="1412" w:type="dxa"/>
          </w:tcPr>
          <w:p>
            <w:pPr>
              <w:pStyle w:val="9"/>
              <w:rPr>
                <w:rFonts w:ascii="Times New Roman"/>
                <w:sz w:val="30"/>
              </w:rPr>
            </w:pPr>
          </w:p>
        </w:tc>
      </w:tr>
    </w:tbl>
    <w:p>
      <w:pPr>
        <w:spacing w:after="0"/>
        <w:rPr>
          <w:rFonts w:ascii="Times New Roman"/>
          <w:sz w:val="30"/>
        </w:rPr>
        <w:sectPr>
          <w:headerReference r:id="rId92" w:type="default"/>
          <w:footerReference r:id="rId93" w:type="default"/>
          <w:pgSz w:w="11910" w:h="16840"/>
          <w:pgMar w:top="1900" w:right="1140" w:bottom="1100" w:left="1180" w:header="1594" w:footer="915" w:gutter="0"/>
          <w:cols w:space="720" w:num="1"/>
        </w:sectPr>
      </w:pPr>
    </w:p>
    <w:p>
      <w:pPr>
        <w:pStyle w:val="3"/>
        <w:spacing w:before="1"/>
        <w:rPr>
          <w:sz w:val="20"/>
        </w:rPr>
      </w:pPr>
    </w:p>
    <w:p>
      <w:pPr>
        <w:pStyle w:val="2"/>
        <w:spacing w:before="57"/>
        <w:ind w:left="3102" w:right="3142"/>
      </w:pPr>
      <w:r>
        <w:t>卷内文件目录</w:t>
      </w:r>
    </w:p>
    <w:p>
      <w:pPr>
        <w:pStyle w:val="3"/>
        <w:spacing w:before="8"/>
      </w:pPr>
    </w:p>
    <w:tbl>
      <w:tblPr>
        <w:tblStyle w:val="5"/>
        <w:tblW w:w="0" w:type="auto"/>
        <w:tblInd w:w="42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0"/>
        <w:gridCol w:w="4679"/>
        <w:gridCol w:w="1500"/>
        <w:gridCol w:w="138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spacing w:before="124"/>
              <w:ind w:left="289"/>
              <w:rPr>
                <w:sz w:val="28"/>
              </w:rPr>
            </w:pPr>
            <w:r>
              <w:rPr>
                <w:sz w:val="28"/>
              </w:rPr>
              <w:t>序号</w:t>
            </w:r>
          </w:p>
        </w:tc>
        <w:tc>
          <w:tcPr>
            <w:tcW w:w="4679" w:type="dxa"/>
          </w:tcPr>
          <w:p>
            <w:pPr>
              <w:pStyle w:val="9"/>
              <w:spacing w:before="124"/>
              <w:ind w:left="1758" w:right="1751"/>
              <w:jc w:val="center"/>
              <w:rPr>
                <w:sz w:val="28"/>
              </w:rPr>
            </w:pPr>
            <w:r>
              <w:rPr>
                <w:sz w:val="28"/>
              </w:rPr>
              <w:t>文件名称</w:t>
            </w:r>
          </w:p>
        </w:tc>
        <w:tc>
          <w:tcPr>
            <w:tcW w:w="1500" w:type="dxa"/>
          </w:tcPr>
          <w:p>
            <w:pPr>
              <w:pStyle w:val="9"/>
              <w:spacing w:before="124"/>
              <w:ind w:left="468"/>
              <w:rPr>
                <w:sz w:val="28"/>
              </w:rPr>
            </w:pPr>
            <w:r>
              <w:rPr>
                <w:sz w:val="28"/>
              </w:rPr>
              <w:t>页号</w:t>
            </w:r>
          </w:p>
        </w:tc>
        <w:tc>
          <w:tcPr>
            <w:tcW w:w="1384" w:type="dxa"/>
          </w:tcPr>
          <w:p>
            <w:pPr>
              <w:pStyle w:val="9"/>
              <w:spacing w:before="124"/>
              <w:ind w:left="410"/>
              <w:rPr>
                <w:sz w:val="28"/>
              </w:rPr>
            </w:pPr>
            <w:r>
              <w:rPr>
                <w:sz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140" w:type="dxa"/>
          </w:tcPr>
          <w:p>
            <w:pPr>
              <w:pStyle w:val="9"/>
              <w:rPr>
                <w:rFonts w:ascii="Times New Roman"/>
                <w:sz w:val="32"/>
              </w:rPr>
            </w:pPr>
          </w:p>
        </w:tc>
        <w:tc>
          <w:tcPr>
            <w:tcW w:w="4679" w:type="dxa"/>
          </w:tcPr>
          <w:p>
            <w:pPr>
              <w:pStyle w:val="9"/>
              <w:rPr>
                <w:rFonts w:ascii="Times New Roman"/>
                <w:sz w:val="32"/>
              </w:rPr>
            </w:pPr>
          </w:p>
        </w:tc>
        <w:tc>
          <w:tcPr>
            <w:tcW w:w="1500" w:type="dxa"/>
          </w:tcPr>
          <w:p>
            <w:pPr>
              <w:pStyle w:val="9"/>
              <w:rPr>
                <w:rFonts w:ascii="Times New Roman"/>
                <w:sz w:val="32"/>
              </w:rPr>
            </w:pPr>
          </w:p>
        </w:tc>
        <w:tc>
          <w:tcPr>
            <w:tcW w:w="1384" w:type="dxa"/>
          </w:tcPr>
          <w:p>
            <w:pPr>
              <w:pStyle w:val="9"/>
              <w:rPr>
                <w:rFonts w:ascii="Times New Roman"/>
                <w:sz w:val="32"/>
              </w:rPr>
            </w:pPr>
          </w:p>
        </w:tc>
      </w:tr>
    </w:tbl>
    <w:p>
      <w:pPr>
        <w:spacing w:after="0"/>
        <w:rPr>
          <w:rFonts w:ascii="Times New Roman"/>
          <w:sz w:val="32"/>
        </w:rPr>
        <w:sectPr>
          <w:headerReference r:id="rId94" w:type="default"/>
          <w:footerReference r:id="rId95" w:type="default"/>
          <w:pgSz w:w="11910" w:h="16840"/>
          <w:pgMar w:top="1900" w:right="1140" w:bottom="1180" w:left="1180" w:header="1594" w:footer="995" w:gutter="0"/>
          <w:cols w:space="720" w:num="1"/>
        </w:sectPr>
      </w:pPr>
    </w:p>
    <w:p>
      <w:pPr>
        <w:pStyle w:val="3"/>
        <w:spacing w:before="1"/>
        <w:rPr>
          <w:sz w:val="20"/>
        </w:rPr>
      </w:pPr>
    </w:p>
    <w:p>
      <w:pPr>
        <w:spacing w:before="57"/>
        <w:ind w:left="3105" w:right="3142" w:firstLine="0"/>
        <w:jc w:val="center"/>
        <w:rPr>
          <w:sz w:val="44"/>
        </w:rPr>
      </w:pPr>
      <w:r>
        <w:rPr>
          <w:spacing w:val="-1"/>
          <w:sz w:val="44"/>
        </w:rPr>
        <w:t>卷 内 备 考 表</w:t>
      </w:r>
    </w:p>
    <w:p>
      <w:pPr>
        <w:pStyle w:val="3"/>
        <w:rPr>
          <w:sz w:val="21"/>
        </w:rPr>
      </w:pPr>
      <w:r>
        <w:pict>
          <v:shape id="_x0000_s1090" o:spid="_x0000_s1090" o:spt="202" type="#_x0000_t202" style="position:absolute;left:0pt;margin-left:78.75pt;margin-top:16.4pt;height:579.45pt;width:437.8pt;mso-position-horizontal-relative:page;mso-wrap-distance-bottom:0pt;mso-wrap-distance-top:0pt;z-index:-251579392;mso-width-relative:page;mso-height-relative:page;" filled="f" stroked="t" coordsize="21600,21600">
            <v:path/>
            <v:fill on="f" focussize="0,0"/>
            <v:stroke weight="1.92pt" color="#000000"/>
            <v:imagedata o:title=""/>
            <o:lock v:ext="edit"/>
            <v:textbox inset="0mm,0mm,0mm,0mm">
              <w:txbxContent>
                <w:p>
                  <w:pPr>
                    <w:pStyle w:val="3"/>
                    <w:spacing w:before="209"/>
                    <w:ind w:left="85"/>
                  </w:pPr>
                  <w:r>
                    <w:t>本卷情况说明：</w:t>
                  </w: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rPr>
                      <w:sz w:val="32"/>
                    </w:rPr>
                  </w:pPr>
                </w:p>
                <w:p>
                  <w:pPr>
                    <w:pStyle w:val="3"/>
                    <w:spacing w:before="7"/>
                    <w:rPr>
                      <w:sz w:val="29"/>
                    </w:rPr>
                  </w:pPr>
                </w:p>
                <w:p>
                  <w:pPr>
                    <w:pStyle w:val="3"/>
                    <w:tabs>
                      <w:tab w:val="left" w:pos="8072"/>
                    </w:tabs>
                    <w:spacing w:line="417" w:lineRule="auto"/>
                    <w:ind w:left="4986" w:right="642"/>
                    <w:jc w:val="both"/>
                    <w:rPr>
                      <w:rFonts w:ascii="Times New Roman" w:eastAsia="Times New Roman"/>
                    </w:rPr>
                  </w:pPr>
                  <w:r>
                    <w:t>立</w:t>
                  </w:r>
                  <w:r>
                    <w:rPr>
                      <w:spacing w:val="-1"/>
                    </w:rPr>
                    <w:t xml:space="preserve"> </w:t>
                  </w:r>
                  <w:r>
                    <w:t>卷</w:t>
                  </w:r>
                  <w:r>
                    <w:rPr>
                      <w:spacing w:val="-1"/>
                    </w:rPr>
                    <w:t xml:space="preserve"> </w:t>
                  </w:r>
                  <w:r>
                    <w:t>人：</w:t>
                  </w:r>
                  <w:r>
                    <w:rPr>
                      <w:rFonts w:ascii="Times New Roman" w:eastAsia="Times New Roman"/>
                      <w:w w:val="100"/>
                      <w:u w:val="single"/>
                    </w:rPr>
                    <w:t xml:space="preserve"> </w:t>
                  </w:r>
                  <w:r>
                    <w:rPr>
                      <w:rFonts w:ascii="Times New Roman" w:eastAsia="Times New Roman"/>
                      <w:u w:val="single"/>
                    </w:rPr>
                    <w:tab/>
                  </w:r>
                  <w:r>
                    <w:rPr>
                      <w:u w:val="single"/>
                    </w:rPr>
                    <w:t xml:space="preserve">           </w:t>
                  </w:r>
                  <w:r>
                    <w:t>检</w:t>
                  </w:r>
                  <w:r>
                    <w:rPr>
                      <w:spacing w:val="-1"/>
                    </w:rPr>
                    <w:t xml:space="preserve"> </w:t>
                  </w:r>
                  <w:r>
                    <w:t>查</w:t>
                  </w:r>
                  <w:r>
                    <w:rPr>
                      <w:spacing w:val="-1"/>
                    </w:rPr>
                    <w:t xml:space="preserve"> </w:t>
                  </w:r>
                  <w:r>
                    <w:t>人：</w:t>
                  </w:r>
                  <w:r>
                    <w:rPr>
                      <w:rFonts w:ascii="Times New Roman" w:eastAsia="Times New Roman"/>
                      <w:w w:val="100"/>
                      <w:u w:val="single"/>
                    </w:rPr>
                    <w:t xml:space="preserve"> </w:t>
                  </w:r>
                  <w:r>
                    <w:rPr>
                      <w:rFonts w:ascii="Times New Roman" w:eastAsia="Times New Roman"/>
                      <w:u w:val="single"/>
                    </w:rPr>
                    <w:tab/>
                  </w:r>
                  <w:r>
                    <w:rPr>
                      <w:spacing w:val="-1"/>
                      <w:u w:val="single"/>
                    </w:rPr>
                    <w:t xml:space="preserve">          </w:t>
                  </w:r>
                  <w:r>
                    <w:rPr>
                      <w:spacing w:val="10"/>
                      <w:u w:val="single"/>
                    </w:rPr>
                    <w:t xml:space="preserve"> </w:t>
                  </w:r>
                  <w:r>
                    <w:rPr>
                      <w:spacing w:val="-1"/>
                    </w:rPr>
                    <w:t>立卷时间</w:t>
                  </w:r>
                  <w:r>
                    <w:t>：</w:t>
                  </w:r>
                  <w:r>
                    <w:rPr>
                      <w:rFonts w:ascii="Times New Roman" w:eastAsia="Times New Roman"/>
                      <w:u w:val="single"/>
                    </w:rPr>
                    <w:t xml:space="preserve"> </w:t>
                  </w:r>
                  <w:r>
                    <w:rPr>
                      <w:rFonts w:ascii="Times New Roman" w:eastAsia="Times New Roman"/>
                      <w:u w:val="single"/>
                    </w:rPr>
                    <w:tab/>
                  </w:r>
                </w:p>
              </w:txbxContent>
            </v:textbox>
            <w10:wrap type="topAndBottom"/>
          </v:shape>
        </w:pict>
      </w:r>
    </w:p>
    <w:p>
      <w:pPr>
        <w:spacing w:after="0"/>
        <w:rPr>
          <w:sz w:val="21"/>
        </w:rPr>
        <w:sectPr>
          <w:headerReference r:id="rId96" w:type="default"/>
          <w:footerReference r:id="rId97" w:type="default"/>
          <w:pgSz w:w="11910" w:h="16840"/>
          <w:pgMar w:top="1900" w:right="1140" w:bottom="1180" w:left="1180" w:header="1594" w:footer="995" w:gutter="0"/>
          <w:cols w:space="720" w:num="1"/>
        </w:sectPr>
      </w:pPr>
    </w:p>
    <w:p>
      <w:pPr>
        <w:pStyle w:val="3"/>
        <w:spacing w:before="12"/>
        <w:rPr>
          <w:sz w:val="19"/>
        </w:rPr>
      </w:pPr>
    </w:p>
    <w:p>
      <w:pPr>
        <w:pStyle w:val="2"/>
        <w:spacing w:before="56"/>
        <w:ind w:left="3216" w:right="3031"/>
      </w:pPr>
      <w:r>
        <w:t>送达地址确认书</w:t>
      </w:r>
    </w:p>
    <w:p>
      <w:pPr>
        <w:pStyle w:val="3"/>
        <w:spacing w:before="6"/>
        <w:rPr>
          <w:sz w:val="16"/>
        </w:rPr>
      </w:pPr>
    </w:p>
    <w:tbl>
      <w:tblPr>
        <w:tblStyle w:val="5"/>
        <w:tblW w:w="0" w:type="auto"/>
        <w:tblInd w:w="40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92"/>
        <w:gridCol w:w="692"/>
        <w:gridCol w:w="3119"/>
        <w:gridCol w:w="1362"/>
        <w:gridCol w:w="1800"/>
        <w:gridCol w:w="560"/>
        <w:gridCol w:w="52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02" w:hRule="atLeast"/>
        </w:trPr>
        <w:tc>
          <w:tcPr>
            <w:tcW w:w="1384" w:type="dxa"/>
            <w:gridSpan w:val="2"/>
          </w:tcPr>
          <w:p>
            <w:pPr>
              <w:pStyle w:val="9"/>
              <w:spacing w:before="153"/>
              <w:ind w:left="411"/>
              <w:rPr>
                <w:sz w:val="28"/>
              </w:rPr>
            </w:pPr>
            <w:r>
              <w:rPr>
                <w:sz w:val="28"/>
              </w:rPr>
              <w:t>案由</w:t>
            </w:r>
          </w:p>
        </w:tc>
        <w:tc>
          <w:tcPr>
            <w:tcW w:w="3119" w:type="dxa"/>
          </w:tcPr>
          <w:p>
            <w:pPr>
              <w:pStyle w:val="9"/>
              <w:rPr>
                <w:rFonts w:ascii="Times New Roman"/>
                <w:sz w:val="28"/>
              </w:rPr>
            </w:pPr>
          </w:p>
        </w:tc>
        <w:tc>
          <w:tcPr>
            <w:tcW w:w="1362" w:type="dxa"/>
          </w:tcPr>
          <w:p>
            <w:pPr>
              <w:pStyle w:val="9"/>
              <w:spacing w:before="153"/>
              <w:ind w:left="260"/>
              <w:rPr>
                <w:sz w:val="28"/>
              </w:rPr>
            </w:pPr>
            <w:r>
              <w:rPr>
                <w:sz w:val="28"/>
              </w:rPr>
              <w:t>立案号</w:t>
            </w:r>
          </w:p>
        </w:tc>
        <w:tc>
          <w:tcPr>
            <w:tcW w:w="2889" w:type="dxa"/>
            <w:gridSpan w:val="3"/>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1384" w:type="dxa"/>
            <w:gridSpan w:val="2"/>
            <w:tcBorders>
              <w:bottom w:val="nil"/>
            </w:tcBorders>
          </w:tcPr>
          <w:p>
            <w:pPr>
              <w:pStyle w:val="9"/>
              <w:rPr>
                <w:rFonts w:ascii="Times New Roman"/>
                <w:sz w:val="28"/>
              </w:rPr>
            </w:pPr>
          </w:p>
        </w:tc>
        <w:tc>
          <w:tcPr>
            <w:tcW w:w="7370" w:type="dxa"/>
            <w:gridSpan w:val="5"/>
            <w:tcBorders>
              <w:bottom w:val="nil"/>
            </w:tcBorders>
          </w:tcPr>
          <w:p>
            <w:pPr>
              <w:pStyle w:val="9"/>
              <w:spacing w:before="73"/>
              <w:ind w:left="105"/>
              <w:rPr>
                <w:sz w:val="28"/>
              </w:rPr>
            </w:pPr>
            <w:r>
              <w:rPr>
                <w:sz w:val="28"/>
              </w:rPr>
              <w:t>1．为便于当事人及时收到文书，保证执法程序顺利进行，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384" w:type="dxa"/>
            <w:gridSpan w:val="2"/>
            <w:tcBorders>
              <w:top w:val="nil"/>
              <w:bottom w:val="nil"/>
            </w:tcBorders>
          </w:tcPr>
          <w:p>
            <w:pPr>
              <w:pStyle w:val="9"/>
              <w:rPr>
                <w:rFonts w:ascii="Times New Roman"/>
                <w:sz w:val="28"/>
              </w:rPr>
            </w:pPr>
          </w:p>
        </w:tc>
        <w:tc>
          <w:tcPr>
            <w:tcW w:w="7370" w:type="dxa"/>
            <w:gridSpan w:val="5"/>
            <w:tcBorders>
              <w:top w:val="nil"/>
              <w:bottom w:val="nil"/>
            </w:tcBorders>
          </w:tcPr>
          <w:p>
            <w:pPr>
              <w:pStyle w:val="9"/>
              <w:spacing w:before="29"/>
              <w:ind w:left="105"/>
              <w:rPr>
                <w:sz w:val="28"/>
              </w:rPr>
            </w:pPr>
            <w:r>
              <w:rPr>
                <w:sz w:val="28"/>
              </w:rPr>
              <w:t>当事人应当如实提供准确的送达地址。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5" w:hRule="atLeast"/>
        </w:trPr>
        <w:tc>
          <w:tcPr>
            <w:tcW w:w="1384" w:type="dxa"/>
            <w:gridSpan w:val="2"/>
            <w:tcBorders>
              <w:top w:val="nil"/>
              <w:bottom w:val="nil"/>
            </w:tcBorders>
          </w:tcPr>
          <w:p>
            <w:pPr>
              <w:pStyle w:val="9"/>
              <w:spacing w:before="39"/>
              <w:ind w:left="87"/>
              <w:rPr>
                <w:sz w:val="28"/>
              </w:rPr>
            </w:pPr>
            <w:r>
              <w:rPr>
                <w:spacing w:val="21"/>
                <w:sz w:val="28"/>
              </w:rPr>
              <w:t>当事人填</w:t>
            </w:r>
          </w:p>
        </w:tc>
        <w:tc>
          <w:tcPr>
            <w:tcW w:w="7370" w:type="dxa"/>
            <w:gridSpan w:val="5"/>
            <w:tcBorders>
              <w:top w:val="nil"/>
              <w:bottom w:val="nil"/>
            </w:tcBorders>
          </w:tcPr>
          <w:p>
            <w:pPr>
              <w:pStyle w:val="9"/>
              <w:spacing w:before="29"/>
              <w:ind w:left="105"/>
              <w:rPr>
                <w:sz w:val="28"/>
              </w:rPr>
            </w:pPr>
            <w:r>
              <w:rPr>
                <w:sz w:val="28"/>
              </w:rPr>
              <w:t>2．确认的送达地址适用于本案各个行政执法阶段，包括调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384" w:type="dxa"/>
            <w:gridSpan w:val="2"/>
            <w:tcBorders>
              <w:top w:val="nil"/>
              <w:bottom w:val="nil"/>
            </w:tcBorders>
          </w:tcPr>
          <w:p>
            <w:pPr>
              <w:pStyle w:val="9"/>
              <w:spacing w:before="33"/>
              <w:ind w:left="87"/>
              <w:rPr>
                <w:sz w:val="28"/>
              </w:rPr>
            </w:pPr>
            <w:r>
              <w:rPr>
                <w:spacing w:val="21"/>
                <w:sz w:val="28"/>
              </w:rPr>
              <w:t>写送达地</w:t>
            </w:r>
          </w:p>
        </w:tc>
        <w:tc>
          <w:tcPr>
            <w:tcW w:w="7370" w:type="dxa"/>
            <w:gridSpan w:val="5"/>
            <w:tcBorders>
              <w:top w:val="nil"/>
              <w:bottom w:val="nil"/>
            </w:tcBorders>
          </w:tcPr>
          <w:p>
            <w:pPr>
              <w:pStyle w:val="9"/>
              <w:spacing w:before="26"/>
              <w:ind w:left="105"/>
              <w:rPr>
                <w:sz w:val="28"/>
              </w:rPr>
            </w:pPr>
            <w:r>
              <w:rPr>
                <w:sz w:val="28"/>
              </w:rPr>
              <w:t>查、处理、执行；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384" w:type="dxa"/>
            <w:gridSpan w:val="2"/>
            <w:tcBorders>
              <w:top w:val="nil"/>
              <w:bottom w:val="nil"/>
            </w:tcBorders>
          </w:tcPr>
          <w:p>
            <w:pPr>
              <w:pStyle w:val="9"/>
              <w:spacing w:before="33"/>
              <w:ind w:left="87"/>
              <w:rPr>
                <w:sz w:val="28"/>
              </w:rPr>
            </w:pPr>
            <w:r>
              <w:rPr>
                <w:spacing w:val="21"/>
                <w:sz w:val="28"/>
              </w:rPr>
              <w:t>址确认书</w:t>
            </w:r>
          </w:p>
        </w:tc>
        <w:tc>
          <w:tcPr>
            <w:tcW w:w="7370" w:type="dxa"/>
            <w:gridSpan w:val="5"/>
            <w:tcBorders>
              <w:top w:val="nil"/>
              <w:bottom w:val="nil"/>
            </w:tcBorders>
          </w:tcPr>
          <w:p>
            <w:pPr>
              <w:pStyle w:val="9"/>
              <w:spacing w:before="26"/>
              <w:ind w:left="105"/>
              <w:rPr>
                <w:sz w:val="28"/>
              </w:rPr>
            </w:pPr>
            <w:r>
              <w:rPr>
                <w:sz w:val="28"/>
              </w:rPr>
              <w:t>3．处理期间如果送达地址变更，应当及时告知。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trPr>
        <w:tc>
          <w:tcPr>
            <w:tcW w:w="1384" w:type="dxa"/>
            <w:gridSpan w:val="2"/>
            <w:tcBorders>
              <w:top w:val="nil"/>
              <w:bottom w:val="nil"/>
            </w:tcBorders>
          </w:tcPr>
          <w:p>
            <w:pPr>
              <w:pStyle w:val="9"/>
              <w:spacing w:before="35"/>
              <w:ind w:left="87"/>
              <w:rPr>
                <w:sz w:val="28"/>
              </w:rPr>
            </w:pPr>
            <w:r>
              <w:rPr>
                <w:spacing w:val="21"/>
                <w:sz w:val="28"/>
              </w:rPr>
              <w:t>的告知事</w:t>
            </w:r>
          </w:p>
        </w:tc>
        <w:tc>
          <w:tcPr>
            <w:tcW w:w="7370" w:type="dxa"/>
            <w:gridSpan w:val="5"/>
            <w:tcBorders>
              <w:top w:val="nil"/>
              <w:bottom w:val="nil"/>
            </w:tcBorders>
          </w:tcPr>
          <w:p>
            <w:pPr>
              <w:pStyle w:val="9"/>
              <w:spacing w:before="26"/>
              <w:ind w:left="105"/>
              <w:rPr>
                <w:sz w:val="28"/>
              </w:rPr>
            </w:pPr>
            <w:r>
              <w:rPr>
                <w:sz w:val="28"/>
              </w:rPr>
              <w:t>4．如果提供的地址不准确或不及时告知变更后的地址，导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1384" w:type="dxa"/>
            <w:gridSpan w:val="2"/>
            <w:tcBorders>
              <w:top w:val="nil"/>
              <w:bottom w:val="nil"/>
            </w:tcBorders>
          </w:tcPr>
          <w:p>
            <w:pPr>
              <w:pStyle w:val="9"/>
              <w:spacing w:before="33"/>
              <w:ind w:left="9"/>
              <w:jc w:val="center"/>
              <w:rPr>
                <w:sz w:val="28"/>
              </w:rPr>
            </w:pPr>
            <w:r>
              <w:rPr>
                <w:w w:val="100"/>
                <w:sz w:val="28"/>
              </w:rPr>
              <w:t>项</w:t>
            </w:r>
          </w:p>
        </w:tc>
        <w:tc>
          <w:tcPr>
            <w:tcW w:w="7370" w:type="dxa"/>
            <w:gridSpan w:val="5"/>
            <w:tcBorders>
              <w:top w:val="nil"/>
              <w:bottom w:val="nil"/>
            </w:tcBorders>
          </w:tcPr>
          <w:p>
            <w:pPr>
              <w:pStyle w:val="9"/>
              <w:spacing w:before="26"/>
              <w:ind w:left="105"/>
              <w:rPr>
                <w:sz w:val="28"/>
              </w:rPr>
            </w:pPr>
            <w:r>
              <w:rPr>
                <w:spacing w:val="-7"/>
                <w:sz w:val="28"/>
              </w:rPr>
              <w:t>致执法文书未能被当事人实际接收的。直接送达的，文书留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5" w:hRule="atLeast"/>
        </w:trPr>
        <w:tc>
          <w:tcPr>
            <w:tcW w:w="1384" w:type="dxa"/>
            <w:gridSpan w:val="2"/>
            <w:tcBorders>
              <w:top w:val="nil"/>
              <w:bottom w:val="nil"/>
            </w:tcBorders>
          </w:tcPr>
          <w:p>
            <w:pPr>
              <w:pStyle w:val="9"/>
              <w:rPr>
                <w:rFonts w:ascii="Times New Roman"/>
                <w:sz w:val="28"/>
              </w:rPr>
            </w:pPr>
          </w:p>
        </w:tc>
        <w:tc>
          <w:tcPr>
            <w:tcW w:w="7370" w:type="dxa"/>
            <w:gridSpan w:val="5"/>
            <w:tcBorders>
              <w:top w:val="nil"/>
              <w:bottom w:val="nil"/>
            </w:tcBorders>
          </w:tcPr>
          <w:p>
            <w:pPr>
              <w:pStyle w:val="9"/>
              <w:spacing w:before="26"/>
              <w:ind w:left="105"/>
              <w:rPr>
                <w:sz w:val="28"/>
              </w:rPr>
            </w:pPr>
            <w:r>
              <w:rPr>
                <w:spacing w:val="-10"/>
                <w:sz w:val="28"/>
              </w:rPr>
              <w:t>在该地址之日为送达之日；邮寄送达的，文书被退回之日为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384" w:type="dxa"/>
            <w:gridSpan w:val="2"/>
            <w:tcBorders>
              <w:top w:val="nil"/>
            </w:tcBorders>
          </w:tcPr>
          <w:p>
            <w:pPr>
              <w:pStyle w:val="9"/>
              <w:rPr>
                <w:rFonts w:ascii="Times New Roman"/>
                <w:sz w:val="28"/>
              </w:rPr>
            </w:pPr>
          </w:p>
        </w:tc>
        <w:tc>
          <w:tcPr>
            <w:tcW w:w="7370" w:type="dxa"/>
            <w:gridSpan w:val="5"/>
            <w:tcBorders>
              <w:top w:val="nil"/>
            </w:tcBorders>
          </w:tcPr>
          <w:p>
            <w:pPr>
              <w:pStyle w:val="9"/>
              <w:spacing w:before="29"/>
              <w:ind w:left="105"/>
              <w:rPr>
                <w:sz w:val="28"/>
              </w:rPr>
            </w:pPr>
            <w:r>
              <w:rPr>
                <w:sz w:val="28"/>
              </w:rPr>
              <w:t>送达之日。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trPr>
        <w:tc>
          <w:tcPr>
            <w:tcW w:w="1384" w:type="dxa"/>
            <w:gridSpan w:val="2"/>
            <w:tcBorders>
              <w:bottom w:val="nil"/>
            </w:tcBorders>
          </w:tcPr>
          <w:p>
            <w:pPr>
              <w:pStyle w:val="9"/>
              <w:rPr>
                <w:rFonts w:ascii="Times New Roman"/>
                <w:sz w:val="28"/>
              </w:rPr>
            </w:pPr>
          </w:p>
        </w:tc>
        <w:tc>
          <w:tcPr>
            <w:tcW w:w="7370" w:type="dxa"/>
            <w:gridSpan w:val="5"/>
            <w:tcBorders>
              <w:bottom w:val="nil"/>
            </w:tcBorders>
          </w:tcPr>
          <w:p>
            <w:pPr>
              <w:pStyle w:val="9"/>
              <w:spacing w:before="120"/>
              <w:ind w:left="105"/>
              <w:rPr>
                <w:sz w:val="28"/>
              </w:rPr>
            </w:pPr>
            <w:r>
              <w:rPr>
                <w:sz w:val="28"/>
              </w:rPr>
              <w:t>本人确认下列地址为送达地址：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0" w:hRule="atLeast"/>
        </w:trPr>
        <w:tc>
          <w:tcPr>
            <w:tcW w:w="1384" w:type="dxa"/>
            <w:gridSpan w:val="2"/>
            <w:tcBorders>
              <w:top w:val="nil"/>
              <w:bottom w:val="nil"/>
            </w:tcBorders>
          </w:tcPr>
          <w:p>
            <w:pPr>
              <w:pStyle w:val="9"/>
              <w:rPr>
                <w:rFonts w:ascii="Times New Roman"/>
                <w:sz w:val="28"/>
              </w:rPr>
            </w:pPr>
          </w:p>
        </w:tc>
        <w:tc>
          <w:tcPr>
            <w:tcW w:w="7370" w:type="dxa"/>
            <w:gridSpan w:val="5"/>
            <w:tcBorders>
              <w:top w:val="nil"/>
              <w:bottom w:val="nil"/>
            </w:tcBorders>
          </w:tcPr>
          <w:p>
            <w:pPr>
              <w:pStyle w:val="9"/>
              <w:spacing w:before="59"/>
              <w:ind w:left="105"/>
              <w:rPr>
                <w:sz w:val="28"/>
              </w:rPr>
            </w:pPr>
            <w:r>
              <w:rPr>
                <w:sz w:val="28"/>
              </w:rPr>
              <w:t>地址：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1384" w:type="dxa"/>
            <w:gridSpan w:val="2"/>
            <w:tcBorders>
              <w:top w:val="nil"/>
              <w:bottom w:val="nil"/>
            </w:tcBorders>
          </w:tcPr>
          <w:p>
            <w:pPr>
              <w:pStyle w:val="9"/>
              <w:spacing w:before="1"/>
              <w:ind w:left="135"/>
              <w:rPr>
                <w:sz w:val="28"/>
              </w:rPr>
            </w:pPr>
            <w:r>
              <w:rPr>
                <w:sz w:val="28"/>
              </w:rPr>
              <w:t>当事人提</w:t>
            </w:r>
          </w:p>
        </w:tc>
        <w:tc>
          <w:tcPr>
            <w:tcW w:w="7370" w:type="dxa"/>
            <w:gridSpan w:val="5"/>
            <w:tcBorders>
              <w:top w:val="nil"/>
              <w:bottom w:val="nil"/>
            </w:tcBorders>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8" w:hRule="atLeast"/>
        </w:trPr>
        <w:tc>
          <w:tcPr>
            <w:tcW w:w="1384" w:type="dxa"/>
            <w:gridSpan w:val="2"/>
            <w:tcBorders>
              <w:top w:val="nil"/>
              <w:bottom w:val="nil"/>
            </w:tcBorders>
          </w:tcPr>
          <w:p>
            <w:pPr>
              <w:pStyle w:val="9"/>
              <w:spacing w:before="31" w:line="292" w:lineRule="auto"/>
              <w:ind w:left="135" w:right="124"/>
              <w:rPr>
                <w:sz w:val="28"/>
              </w:rPr>
            </w:pPr>
            <w:r>
              <w:rPr>
                <w:spacing w:val="-3"/>
                <w:sz w:val="28"/>
              </w:rPr>
              <w:t>供自己的送达地址</w:t>
            </w:r>
          </w:p>
        </w:tc>
        <w:tc>
          <w:tcPr>
            <w:tcW w:w="7370" w:type="dxa"/>
            <w:gridSpan w:val="5"/>
            <w:tcBorders>
              <w:top w:val="nil"/>
              <w:bottom w:val="nil"/>
            </w:tcBorders>
          </w:tcPr>
          <w:p>
            <w:pPr>
              <w:pStyle w:val="9"/>
              <w:spacing w:before="69" w:line="500" w:lineRule="atLeast"/>
              <w:ind w:left="105" w:right="4753"/>
              <w:rPr>
                <w:sz w:val="28"/>
              </w:rPr>
            </w:pPr>
            <w:r>
              <w:rPr>
                <w:spacing w:val="-3"/>
                <w:sz w:val="28"/>
              </w:rPr>
              <w:t>收件人（代收人</w:t>
            </w:r>
            <w:r>
              <w:rPr>
                <w:spacing w:val="-2"/>
                <w:sz w:val="28"/>
              </w:rPr>
              <w:t>）：</w:t>
            </w:r>
            <w:r>
              <w:rPr>
                <w:spacing w:val="-137"/>
                <w:sz w:val="28"/>
              </w:rPr>
              <w:t xml:space="preserve"> </w:t>
            </w:r>
            <w:r>
              <w:rPr>
                <w:sz w:val="28"/>
              </w:rPr>
              <w:t>电话（手机）：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1384" w:type="dxa"/>
            <w:gridSpan w:val="2"/>
            <w:tcBorders>
              <w:top w:val="nil"/>
            </w:tcBorders>
          </w:tcPr>
          <w:p>
            <w:pPr>
              <w:pStyle w:val="9"/>
              <w:rPr>
                <w:rFonts w:ascii="Times New Roman"/>
                <w:sz w:val="28"/>
              </w:rPr>
            </w:pPr>
          </w:p>
        </w:tc>
        <w:tc>
          <w:tcPr>
            <w:tcW w:w="7370" w:type="dxa"/>
            <w:gridSpan w:val="5"/>
            <w:tcBorders>
              <w:top w:val="nil"/>
            </w:tcBorders>
          </w:tcPr>
          <w:p>
            <w:pPr>
              <w:pStyle w:val="9"/>
              <w:spacing w:before="98"/>
              <w:ind w:left="105"/>
              <w:rPr>
                <w:sz w:val="28"/>
              </w:rPr>
            </w:pPr>
            <w:r>
              <w:rPr>
                <w:sz w:val="28"/>
              </w:rPr>
              <w:t>邮编：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5" w:hRule="atLeast"/>
        </w:trPr>
        <w:tc>
          <w:tcPr>
            <w:tcW w:w="1384" w:type="dxa"/>
            <w:gridSpan w:val="2"/>
          </w:tcPr>
          <w:p>
            <w:pPr>
              <w:pStyle w:val="9"/>
              <w:spacing w:before="8"/>
              <w:rPr>
                <w:sz w:val="34"/>
              </w:rPr>
            </w:pPr>
          </w:p>
          <w:p>
            <w:pPr>
              <w:pStyle w:val="9"/>
              <w:spacing w:line="295" w:lineRule="auto"/>
              <w:ind w:left="87" w:right="74"/>
              <w:jc w:val="center"/>
              <w:rPr>
                <w:sz w:val="28"/>
              </w:rPr>
            </w:pPr>
            <w:r>
              <w:rPr>
                <w:spacing w:val="21"/>
                <w:sz w:val="28"/>
              </w:rPr>
              <w:t>当事人对自己送达地址的确</w:t>
            </w:r>
            <w:r>
              <w:rPr>
                <w:sz w:val="28"/>
              </w:rPr>
              <w:t>认</w:t>
            </w:r>
          </w:p>
        </w:tc>
        <w:tc>
          <w:tcPr>
            <w:tcW w:w="7370" w:type="dxa"/>
            <w:gridSpan w:val="5"/>
          </w:tcPr>
          <w:p>
            <w:pPr>
              <w:pStyle w:val="9"/>
              <w:spacing w:before="72" w:line="292" w:lineRule="auto"/>
              <w:ind w:left="105" w:right="292" w:firstLine="561"/>
              <w:rPr>
                <w:sz w:val="28"/>
              </w:rPr>
            </w:pPr>
            <w:r>
              <w:rPr>
                <w:spacing w:val="-16"/>
                <w:sz w:val="28"/>
              </w:rPr>
              <w:t>我已经阅读了</w:t>
            </w:r>
            <w:r>
              <w:rPr>
                <w:spacing w:val="-15"/>
                <w:sz w:val="28"/>
              </w:rPr>
              <w:t>（</w:t>
            </w:r>
            <w:r>
              <w:rPr>
                <w:spacing w:val="-16"/>
                <w:sz w:val="28"/>
              </w:rPr>
              <w:t>听明白</w:t>
            </w:r>
            <w:r>
              <w:rPr>
                <w:spacing w:val="-15"/>
                <w:sz w:val="28"/>
              </w:rPr>
              <w:t>）</w:t>
            </w:r>
            <w:r>
              <w:rPr>
                <w:spacing w:val="-16"/>
                <w:sz w:val="28"/>
              </w:rPr>
              <w:t>上述告知事项，并保证上述送</w:t>
            </w:r>
            <w:r>
              <w:rPr>
                <w:sz w:val="28"/>
              </w:rPr>
              <w:t>达地址是准确的。</w:t>
            </w:r>
          </w:p>
          <w:p>
            <w:pPr>
              <w:pStyle w:val="9"/>
              <w:spacing w:before="3"/>
              <w:rPr>
                <w:sz w:val="35"/>
              </w:rPr>
            </w:pPr>
          </w:p>
          <w:p>
            <w:pPr>
              <w:pStyle w:val="9"/>
              <w:ind w:left="585"/>
              <w:rPr>
                <w:sz w:val="28"/>
              </w:rPr>
            </w:pPr>
            <w:r>
              <w:rPr>
                <w:sz w:val="28"/>
              </w:rPr>
              <w:t>当事人签名、盖章或按手印：</w:t>
            </w:r>
          </w:p>
          <w:p>
            <w:pPr>
              <w:pStyle w:val="9"/>
              <w:spacing w:before="81"/>
              <w:ind w:left="5867"/>
              <w:rPr>
                <w:sz w:val="28"/>
              </w:rPr>
            </w:pPr>
            <w:r>
              <w:rPr>
                <w:spacing w:val="55"/>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0" w:hRule="atLeast"/>
        </w:trPr>
        <w:tc>
          <w:tcPr>
            <w:tcW w:w="1384" w:type="dxa"/>
            <w:gridSpan w:val="2"/>
          </w:tcPr>
          <w:p>
            <w:pPr>
              <w:pStyle w:val="9"/>
              <w:spacing w:before="178" w:line="292" w:lineRule="auto"/>
              <w:ind w:left="131" w:right="119"/>
              <w:rPr>
                <w:sz w:val="28"/>
              </w:rPr>
            </w:pPr>
            <w:r>
              <w:rPr>
                <w:spacing w:val="-1"/>
                <w:sz w:val="28"/>
              </w:rPr>
              <w:t>行政执法人员签名</w:t>
            </w:r>
          </w:p>
        </w:tc>
        <w:tc>
          <w:tcPr>
            <w:tcW w:w="4481" w:type="dxa"/>
            <w:gridSpan w:val="2"/>
            <w:tcBorders>
              <w:right w:val="nil"/>
            </w:tcBorders>
          </w:tcPr>
          <w:p>
            <w:pPr>
              <w:pStyle w:val="9"/>
              <w:spacing w:before="72"/>
              <w:ind w:right="86"/>
              <w:jc w:val="right"/>
              <w:rPr>
                <w:sz w:val="28"/>
              </w:rPr>
            </w:pPr>
            <w:r>
              <w:rPr>
                <w:sz w:val="28"/>
              </w:rPr>
              <w:t>联系电话：</w:t>
            </w:r>
          </w:p>
        </w:tc>
        <w:tc>
          <w:tcPr>
            <w:tcW w:w="1800" w:type="dxa"/>
            <w:tcBorders>
              <w:left w:val="nil"/>
              <w:right w:val="nil"/>
            </w:tcBorders>
          </w:tcPr>
          <w:p>
            <w:pPr>
              <w:pStyle w:val="9"/>
              <w:spacing w:before="11"/>
              <w:rPr>
                <w:sz w:val="39"/>
              </w:rPr>
            </w:pPr>
          </w:p>
          <w:p>
            <w:pPr>
              <w:pStyle w:val="9"/>
              <w:ind w:right="132"/>
              <w:jc w:val="right"/>
              <w:rPr>
                <w:sz w:val="28"/>
              </w:rPr>
            </w:pPr>
            <w:r>
              <w:rPr>
                <w:w w:val="100"/>
                <w:sz w:val="28"/>
              </w:rPr>
              <w:t>年</w:t>
            </w:r>
          </w:p>
        </w:tc>
        <w:tc>
          <w:tcPr>
            <w:tcW w:w="560" w:type="dxa"/>
            <w:tcBorders>
              <w:left w:val="nil"/>
              <w:right w:val="nil"/>
            </w:tcBorders>
          </w:tcPr>
          <w:p>
            <w:pPr>
              <w:pStyle w:val="9"/>
              <w:spacing w:before="11"/>
              <w:rPr>
                <w:sz w:val="39"/>
              </w:rPr>
            </w:pPr>
          </w:p>
          <w:p>
            <w:pPr>
              <w:pStyle w:val="9"/>
              <w:ind w:left="143"/>
              <w:rPr>
                <w:sz w:val="28"/>
              </w:rPr>
            </w:pPr>
            <w:r>
              <w:rPr>
                <w:w w:val="100"/>
                <w:sz w:val="28"/>
              </w:rPr>
              <w:t>月</w:t>
            </w:r>
          </w:p>
        </w:tc>
        <w:tc>
          <w:tcPr>
            <w:tcW w:w="529" w:type="dxa"/>
            <w:tcBorders>
              <w:left w:val="nil"/>
            </w:tcBorders>
          </w:tcPr>
          <w:p>
            <w:pPr>
              <w:pStyle w:val="9"/>
              <w:spacing w:before="11"/>
              <w:rPr>
                <w:sz w:val="39"/>
              </w:rPr>
            </w:pPr>
          </w:p>
          <w:p>
            <w:pPr>
              <w:pStyle w:val="9"/>
              <w:ind w:left="145"/>
              <w:rPr>
                <w:sz w:val="28"/>
              </w:rPr>
            </w:pPr>
            <w:r>
              <w:rPr>
                <w:w w:val="100"/>
                <w:sz w:val="28"/>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692" w:type="dxa"/>
            <w:tcBorders>
              <w:right w:val="nil"/>
            </w:tcBorders>
          </w:tcPr>
          <w:p>
            <w:pPr>
              <w:pStyle w:val="9"/>
              <w:spacing w:before="260"/>
              <w:ind w:left="272"/>
              <w:rPr>
                <w:sz w:val="28"/>
              </w:rPr>
            </w:pPr>
            <w:r>
              <w:rPr>
                <w:w w:val="100"/>
                <w:sz w:val="28"/>
              </w:rPr>
              <w:t>备</w:t>
            </w:r>
          </w:p>
        </w:tc>
        <w:tc>
          <w:tcPr>
            <w:tcW w:w="692" w:type="dxa"/>
            <w:tcBorders>
              <w:left w:val="nil"/>
            </w:tcBorders>
          </w:tcPr>
          <w:p>
            <w:pPr>
              <w:pStyle w:val="9"/>
              <w:spacing w:before="260"/>
              <w:ind w:left="142"/>
              <w:rPr>
                <w:sz w:val="28"/>
              </w:rPr>
            </w:pPr>
            <w:r>
              <w:rPr>
                <w:w w:val="100"/>
                <w:sz w:val="28"/>
              </w:rPr>
              <w:t>注</w:t>
            </w:r>
          </w:p>
        </w:tc>
        <w:tc>
          <w:tcPr>
            <w:tcW w:w="7370" w:type="dxa"/>
            <w:gridSpan w:val="5"/>
          </w:tcPr>
          <w:p>
            <w:pPr>
              <w:pStyle w:val="9"/>
              <w:rPr>
                <w:rFonts w:ascii="Times New Roman"/>
                <w:sz w:val="28"/>
              </w:rPr>
            </w:pPr>
          </w:p>
        </w:tc>
      </w:tr>
    </w:tbl>
    <w:p>
      <w:pPr>
        <w:spacing w:after="0"/>
        <w:rPr>
          <w:rFonts w:ascii="Times New Roman"/>
          <w:sz w:val="28"/>
        </w:rPr>
        <w:sectPr>
          <w:headerReference r:id="rId98" w:type="default"/>
          <w:footerReference r:id="rId99" w:type="default"/>
          <w:pgSz w:w="11910" w:h="16840"/>
          <w:pgMar w:top="1900" w:right="1140" w:bottom="1180" w:left="1180" w:header="1596" w:footer="995" w:gutter="0"/>
          <w:cols w:space="720" w:num="1"/>
        </w:sectPr>
      </w:pPr>
    </w:p>
    <w:p>
      <w:pPr>
        <w:pStyle w:val="3"/>
        <w:spacing w:before="12"/>
        <w:rPr>
          <w:sz w:val="19"/>
        </w:rPr>
      </w:pPr>
    </w:p>
    <w:p>
      <w:pPr>
        <w:spacing w:before="56"/>
        <w:ind w:left="3102" w:right="3142" w:firstLine="0"/>
        <w:jc w:val="center"/>
        <w:rPr>
          <w:sz w:val="44"/>
        </w:rPr>
      </w:pPr>
      <w:r>
        <w:rPr>
          <w:spacing w:val="-1"/>
          <w:sz w:val="44"/>
        </w:rPr>
        <w:t>送 达 回 证</w:t>
      </w:r>
    </w:p>
    <w:p>
      <w:pPr>
        <w:pStyle w:val="3"/>
        <w:spacing w:before="6"/>
        <w:rPr>
          <w:sz w:val="16"/>
        </w:rPr>
      </w:pPr>
    </w:p>
    <w:tbl>
      <w:tblPr>
        <w:tblStyle w:val="5"/>
        <w:tblW w:w="0" w:type="auto"/>
        <w:tblInd w:w="1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86"/>
        <w:gridCol w:w="71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2186" w:type="dxa"/>
          </w:tcPr>
          <w:p>
            <w:pPr>
              <w:pStyle w:val="9"/>
              <w:spacing w:before="7"/>
              <w:rPr>
                <w:sz w:val="23"/>
              </w:rPr>
            </w:pPr>
          </w:p>
          <w:p>
            <w:pPr>
              <w:pStyle w:val="9"/>
              <w:ind w:left="10"/>
              <w:jc w:val="center"/>
              <w:rPr>
                <w:sz w:val="28"/>
              </w:rPr>
            </w:pPr>
            <w:r>
              <w:rPr>
                <w:sz w:val="28"/>
              </w:rPr>
              <w:t>送达文书名称</w:t>
            </w:r>
          </w:p>
        </w:tc>
        <w:tc>
          <w:tcPr>
            <w:tcW w:w="7102"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2186" w:type="dxa"/>
          </w:tcPr>
          <w:p>
            <w:pPr>
              <w:pStyle w:val="9"/>
              <w:spacing w:before="7"/>
              <w:rPr>
                <w:sz w:val="23"/>
              </w:rPr>
            </w:pPr>
          </w:p>
          <w:p>
            <w:pPr>
              <w:pStyle w:val="9"/>
              <w:ind w:left="10"/>
              <w:jc w:val="center"/>
              <w:rPr>
                <w:sz w:val="28"/>
              </w:rPr>
            </w:pPr>
            <w:r>
              <w:rPr>
                <w:sz w:val="28"/>
              </w:rPr>
              <w:t>送达文书文号</w:t>
            </w:r>
          </w:p>
        </w:tc>
        <w:tc>
          <w:tcPr>
            <w:tcW w:w="7102"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2186" w:type="dxa"/>
          </w:tcPr>
          <w:p>
            <w:pPr>
              <w:pStyle w:val="9"/>
              <w:spacing w:before="8"/>
              <w:rPr>
                <w:sz w:val="23"/>
              </w:rPr>
            </w:pPr>
          </w:p>
          <w:p>
            <w:pPr>
              <w:pStyle w:val="9"/>
              <w:ind w:left="10"/>
              <w:jc w:val="center"/>
              <w:rPr>
                <w:sz w:val="28"/>
              </w:rPr>
            </w:pPr>
            <w:r>
              <w:rPr>
                <w:sz w:val="28"/>
              </w:rPr>
              <w:t>受 送 达 人</w:t>
            </w:r>
          </w:p>
        </w:tc>
        <w:tc>
          <w:tcPr>
            <w:tcW w:w="7102"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2186" w:type="dxa"/>
          </w:tcPr>
          <w:p>
            <w:pPr>
              <w:pStyle w:val="9"/>
              <w:spacing w:before="8"/>
              <w:rPr>
                <w:sz w:val="23"/>
              </w:rPr>
            </w:pPr>
          </w:p>
          <w:p>
            <w:pPr>
              <w:pStyle w:val="9"/>
              <w:ind w:left="10"/>
              <w:jc w:val="center"/>
              <w:rPr>
                <w:sz w:val="28"/>
              </w:rPr>
            </w:pPr>
            <w:r>
              <w:rPr>
                <w:sz w:val="28"/>
              </w:rPr>
              <w:t>送 达 时 间</w:t>
            </w:r>
          </w:p>
        </w:tc>
        <w:tc>
          <w:tcPr>
            <w:tcW w:w="7102" w:type="dxa"/>
          </w:tcPr>
          <w:p>
            <w:pPr>
              <w:pStyle w:val="9"/>
              <w:spacing w:before="4"/>
              <w:rPr>
                <w:sz w:val="34"/>
              </w:rPr>
            </w:pPr>
          </w:p>
          <w:p>
            <w:pPr>
              <w:pStyle w:val="9"/>
              <w:ind w:right="92"/>
              <w:jc w:val="right"/>
              <w:rPr>
                <w:sz w:val="28"/>
              </w:rPr>
            </w:pPr>
            <w:r>
              <w:rPr>
                <w:spacing w:val="55"/>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7" w:hRule="atLeast"/>
        </w:trPr>
        <w:tc>
          <w:tcPr>
            <w:tcW w:w="2186" w:type="dxa"/>
          </w:tcPr>
          <w:p>
            <w:pPr>
              <w:pStyle w:val="9"/>
              <w:spacing w:before="8"/>
              <w:rPr>
                <w:sz w:val="23"/>
              </w:rPr>
            </w:pPr>
          </w:p>
          <w:p>
            <w:pPr>
              <w:pStyle w:val="9"/>
              <w:spacing w:before="1"/>
              <w:ind w:left="10"/>
              <w:jc w:val="center"/>
              <w:rPr>
                <w:sz w:val="28"/>
              </w:rPr>
            </w:pPr>
            <w:r>
              <w:rPr>
                <w:sz w:val="28"/>
              </w:rPr>
              <w:t>送 达 地 点</w:t>
            </w:r>
          </w:p>
        </w:tc>
        <w:tc>
          <w:tcPr>
            <w:tcW w:w="7102"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8" w:hRule="atLeast"/>
        </w:trPr>
        <w:tc>
          <w:tcPr>
            <w:tcW w:w="2186" w:type="dxa"/>
          </w:tcPr>
          <w:p>
            <w:pPr>
              <w:pStyle w:val="9"/>
              <w:spacing w:before="9"/>
              <w:rPr>
                <w:sz w:val="23"/>
              </w:rPr>
            </w:pPr>
          </w:p>
          <w:p>
            <w:pPr>
              <w:pStyle w:val="9"/>
              <w:ind w:left="10"/>
              <w:jc w:val="center"/>
              <w:rPr>
                <w:sz w:val="28"/>
              </w:rPr>
            </w:pPr>
            <w:r>
              <w:rPr>
                <w:sz w:val="28"/>
              </w:rPr>
              <w:t>送 达 方 式</w:t>
            </w:r>
          </w:p>
        </w:tc>
        <w:tc>
          <w:tcPr>
            <w:tcW w:w="7102"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0" w:hRule="atLeast"/>
        </w:trPr>
        <w:tc>
          <w:tcPr>
            <w:tcW w:w="2186" w:type="dxa"/>
          </w:tcPr>
          <w:p>
            <w:pPr>
              <w:pStyle w:val="9"/>
              <w:spacing w:line="560" w:lineRule="exact"/>
              <w:ind w:left="428" w:right="310" w:hanging="106"/>
              <w:rPr>
                <w:sz w:val="28"/>
              </w:rPr>
            </w:pPr>
            <w:r>
              <w:rPr>
                <w:spacing w:val="-4"/>
                <w:sz w:val="28"/>
              </w:rPr>
              <w:t>受 送 达 人</w:t>
            </w:r>
            <w:r>
              <w:rPr>
                <w:sz w:val="28"/>
              </w:rPr>
              <w:t>签名或盖章</w:t>
            </w:r>
          </w:p>
        </w:tc>
        <w:tc>
          <w:tcPr>
            <w:tcW w:w="7102" w:type="dxa"/>
          </w:tcPr>
          <w:p>
            <w:pPr>
              <w:pStyle w:val="9"/>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3" w:hRule="atLeast"/>
        </w:trPr>
        <w:tc>
          <w:tcPr>
            <w:tcW w:w="2186" w:type="dxa"/>
          </w:tcPr>
          <w:p>
            <w:pPr>
              <w:pStyle w:val="9"/>
              <w:spacing w:before="198"/>
              <w:ind w:left="255"/>
              <w:rPr>
                <w:sz w:val="28"/>
              </w:rPr>
            </w:pPr>
            <w:r>
              <w:rPr>
                <w:sz w:val="28"/>
              </w:rPr>
              <w:t>代收人签名或</w:t>
            </w:r>
          </w:p>
          <w:p>
            <w:pPr>
              <w:pStyle w:val="9"/>
              <w:spacing w:before="265"/>
              <w:ind w:left="113"/>
              <w:rPr>
                <w:sz w:val="28"/>
              </w:rPr>
            </w:pPr>
            <w:r>
              <w:rPr>
                <w:sz w:val="28"/>
              </w:rPr>
              <w:t>盖章及代收原因</w:t>
            </w:r>
          </w:p>
        </w:tc>
        <w:tc>
          <w:tcPr>
            <w:tcW w:w="7102" w:type="dxa"/>
          </w:tcPr>
          <w:p>
            <w:pPr>
              <w:pStyle w:val="9"/>
              <w:rPr>
                <w:sz w:val="32"/>
              </w:rPr>
            </w:pPr>
          </w:p>
          <w:p>
            <w:pPr>
              <w:pStyle w:val="9"/>
              <w:tabs>
                <w:tab w:val="left" w:pos="3884"/>
              </w:tabs>
              <w:spacing w:before="234"/>
              <w:ind w:left="104"/>
              <w:rPr>
                <w:sz w:val="28"/>
              </w:rPr>
            </w:pPr>
            <w:r>
              <w:rPr>
                <w:sz w:val="28"/>
              </w:rPr>
              <w:t>（与受送达人的关系：</w:t>
            </w:r>
            <w:r>
              <w:rPr>
                <w:sz w:val="28"/>
              </w:rPr>
              <w:tab/>
            </w:r>
            <w:r>
              <w:rPr>
                <w:sz w:val="28"/>
              </w:rPr>
              <w:t>）</w:t>
            </w:r>
          </w:p>
          <w:p>
            <w:pPr>
              <w:pStyle w:val="9"/>
              <w:spacing w:before="6"/>
              <w:ind w:left="5595"/>
              <w:rPr>
                <w:sz w:val="28"/>
              </w:rPr>
            </w:pPr>
            <w:r>
              <w:rPr>
                <w:spacing w:val="55"/>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2" w:hRule="atLeast"/>
        </w:trPr>
        <w:tc>
          <w:tcPr>
            <w:tcW w:w="2186" w:type="dxa"/>
          </w:tcPr>
          <w:p>
            <w:pPr>
              <w:pStyle w:val="9"/>
              <w:spacing w:before="8"/>
              <w:rPr>
                <w:sz w:val="31"/>
              </w:rPr>
            </w:pPr>
          </w:p>
          <w:p>
            <w:pPr>
              <w:pStyle w:val="9"/>
              <w:ind w:left="12"/>
              <w:jc w:val="center"/>
              <w:rPr>
                <w:sz w:val="28"/>
              </w:rPr>
            </w:pPr>
            <w:r>
              <w:rPr>
                <w:sz w:val="28"/>
              </w:rPr>
              <w:t>现场见证人签名</w:t>
            </w:r>
          </w:p>
        </w:tc>
        <w:tc>
          <w:tcPr>
            <w:tcW w:w="7102" w:type="dxa"/>
          </w:tcPr>
          <w:p>
            <w:pPr>
              <w:pStyle w:val="9"/>
              <w:rPr>
                <w:sz w:val="32"/>
              </w:rPr>
            </w:pPr>
          </w:p>
          <w:p>
            <w:pPr>
              <w:pStyle w:val="9"/>
              <w:spacing w:before="12"/>
              <w:rPr>
                <w:sz w:val="26"/>
              </w:rPr>
            </w:pPr>
          </w:p>
          <w:p>
            <w:pPr>
              <w:pStyle w:val="9"/>
              <w:ind w:right="92"/>
              <w:jc w:val="right"/>
              <w:rPr>
                <w:sz w:val="28"/>
              </w:rPr>
            </w:pPr>
            <w:r>
              <w:rPr>
                <w:spacing w:val="55"/>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7" w:hRule="atLeast"/>
        </w:trPr>
        <w:tc>
          <w:tcPr>
            <w:tcW w:w="2186" w:type="dxa"/>
          </w:tcPr>
          <w:p>
            <w:pPr>
              <w:pStyle w:val="9"/>
              <w:spacing w:before="9"/>
              <w:rPr>
                <w:sz w:val="32"/>
              </w:rPr>
            </w:pPr>
          </w:p>
          <w:p>
            <w:pPr>
              <w:pStyle w:val="9"/>
              <w:ind w:left="10"/>
              <w:jc w:val="center"/>
              <w:rPr>
                <w:sz w:val="28"/>
              </w:rPr>
            </w:pPr>
            <w:r>
              <w:rPr>
                <w:sz w:val="28"/>
              </w:rPr>
              <w:t>送达人签名</w:t>
            </w:r>
          </w:p>
        </w:tc>
        <w:tc>
          <w:tcPr>
            <w:tcW w:w="7102" w:type="dxa"/>
          </w:tcPr>
          <w:p>
            <w:pPr>
              <w:pStyle w:val="9"/>
              <w:spacing w:before="2"/>
              <w:rPr>
                <w:sz w:val="25"/>
              </w:rPr>
            </w:pPr>
          </w:p>
          <w:p>
            <w:pPr>
              <w:pStyle w:val="9"/>
              <w:ind w:left="107"/>
              <w:rPr>
                <w:sz w:val="28"/>
              </w:rPr>
            </w:pPr>
            <w:r>
              <w:rPr>
                <w:sz w:val="28"/>
              </w:rPr>
              <w:t>（有2名以上执行送达的行政执法人员签名）</w:t>
            </w:r>
          </w:p>
          <w:p>
            <w:pPr>
              <w:pStyle w:val="9"/>
              <w:spacing w:before="117"/>
              <w:ind w:left="5595"/>
              <w:rPr>
                <w:sz w:val="28"/>
              </w:rPr>
            </w:pPr>
            <w:r>
              <w:rPr>
                <w:spacing w:val="55"/>
                <w:sz w:val="28"/>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1" w:hRule="atLeast"/>
        </w:trPr>
        <w:tc>
          <w:tcPr>
            <w:tcW w:w="2186" w:type="dxa"/>
          </w:tcPr>
          <w:p>
            <w:pPr>
              <w:pStyle w:val="9"/>
              <w:rPr>
                <w:sz w:val="26"/>
              </w:rPr>
            </w:pPr>
          </w:p>
          <w:p>
            <w:pPr>
              <w:pStyle w:val="9"/>
              <w:tabs>
                <w:tab w:val="left" w:pos="1270"/>
              </w:tabs>
              <w:ind w:left="10"/>
              <w:jc w:val="center"/>
              <w:rPr>
                <w:sz w:val="28"/>
              </w:rPr>
            </w:pPr>
            <w:r>
              <w:rPr>
                <w:sz w:val="28"/>
              </w:rPr>
              <w:t>备</w:t>
            </w:r>
            <w:r>
              <w:rPr>
                <w:sz w:val="28"/>
              </w:rPr>
              <w:tab/>
            </w:r>
            <w:r>
              <w:rPr>
                <w:sz w:val="28"/>
              </w:rPr>
              <w:t>注</w:t>
            </w:r>
          </w:p>
        </w:tc>
        <w:tc>
          <w:tcPr>
            <w:tcW w:w="7102" w:type="dxa"/>
          </w:tcPr>
          <w:p>
            <w:pPr>
              <w:pStyle w:val="9"/>
              <w:rPr>
                <w:rFonts w:ascii="Times New Roman"/>
                <w:sz w:val="28"/>
              </w:rPr>
            </w:pPr>
          </w:p>
        </w:tc>
      </w:tr>
    </w:tbl>
    <w:p/>
    <w:sectPr>
      <w:headerReference r:id="rId100" w:type="default"/>
      <w:footerReference r:id="rId101" w:type="default"/>
      <w:pgSz w:w="11910" w:h="16840"/>
      <w:pgMar w:top="2000" w:right="1140" w:bottom="1180" w:left="1180" w:header="1692" w:footer="995"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 w:name="Microsoft Sans Serif">
    <w:panose1 w:val="020B0604020202020204"/>
    <w:charset w:val="01"/>
    <w:family w:val="swiss"/>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49" o:spid="_x0000_s2049" o:spt="202" type="#_x0000_t202" style="position:absolute;left:0pt;margin-left:292.4pt;margin-top:783.65pt;height:11pt;width:10.5pt;mso-position-horizontal-relative:page;mso-position-vertical-relative:page;z-index:-25165107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w:t>
                </w:r>
                <w: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3" o:spid="_x0000_s2063" o:spt="202" type="#_x0000_t202" style="position:absolute;left:0pt;margin-left:290.25pt;margin-top:794.95pt;height:11pt;width:15.1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11</w:t>
                </w:r>
                <w: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6" o:spid="_x0000_s2066" o:spt="202" type="#_x0000_t202" style="position:absolute;left:0pt;margin-left:293.75pt;margin-top:780.65pt;height:11pt;width:15.1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12</w:t>
                </w:r>
                <w: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9" o:spid="_x0000_s2069" o:spt="202" type="#_x0000_t202" style="position:absolute;left:0pt;margin-left:293.75pt;margin-top:780.65pt;height:11pt;width:15.1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13</w:t>
                </w:r>
                <w: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2" o:spid="_x0000_s2072" o:spt="202" type="#_x0000_t202" style="position:absolute;left:0pt;margin-left:296.25pt;margin-top:780.65pt;height:11pt;width:15.1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14</w:t>
                </w:r>
                <w: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5" o:spid="_x0000_s2075" o:spt="202" type="#_x0000_t202" style="position:absolute;left:0pt;margin-left:293.75pt;margin-top:780.65pt;height:11pt;width:15.1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15</w:t>
                </w:r>
                <w: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8" o:spid="_x0000_s2078" o:spt="202" type="#_x0000_t202" style="position:absolute;left:0pt;margin-left:293.75pt;margin-top:780.65pt;height:11pt;width:15.1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16</w:t>
                </w:r>
                <w:r>
                  <w:fldChar w:fldCharType="end"/>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0" o:spid="_x0000_s2080" o:spt="202" type="#_x0000_t202" style="position:absolute;left:0pt;margin-left:293.75pt;margin-top:780.65pt;height:11pt;width:15.1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17</w:t>
                </w:r>
                <w:r>
                  <w:fldChar w:fldCharType="end"/>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1" o:spid="_x0000_s2081" o:spt="202" type="#_x0000_t202" style="position:absolute;left:0pt;margin-left:293.75pt;margin-top:780.65pt;height:11pt;width:15.1pt;mso-position-horizontal-relative:page;mso-position-vertical-relative:page;z-index:-251634688;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18</w:t>
                </w:r>
                <w:r>
                  <w:fldChar w:fldCharType="end"/>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2" o:spid="_x0000_s2082" o:spt="202" type="#_x0000_t202" style="position:absolute;left:0pt;margin-left:293.75pt;margin-top:780.65pt;height:11pt;width:15.1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19</w:t>
                </w:r>
                <w:r>
                  <w:fldChar w:fldCharType="end"/>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3" o:spid="_x0000_s2083" o:spt="202" type="#_x0000_t202" style="position:absolute;left:0pt;margin-left:293.75pt;margin-top:780.65pt;height:11pt;width:15.1pt;mso-position-horizontal-relative:page;mso-position-vertical-relative:page;z-index:-25163366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20</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0" o:spid="_x0000_s2050" o:spt="202" type="#_x0000_t202" style="position:absolute;left:0pt;margin-left:294.4pt;margin-top:783.65pt;height:11pt;width:6.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1</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6" o:spid="_x0000_s2086" o:spt="202" type="#_x0000_t202" style="position:absolute;left:0pt;margin-left:293.75pt;margin-top:780.65pt;height:11pt;width:15.1pt;mso-position-horizontal-relative:page;mso-position-vertical-relative:page;z-index:-25163161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21</w:t>
                </w:r>
                <w:r>
                  <w:fldChar w:fldCharType="end"/>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9" o:spid="_x0000_s2089" o:spt="202" type="#_x0000_t202" style="position:absolute;left:0pt;margin-left:293.75pt;margin-top:780.65pt;height:11pt;width:15.1pt;mso-position-horizontal-relative:page;mso-position-vertical-relative:page;z-index:-25163059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22</w:t>
                </w:r>
                <w:r>
                  <w:fldChar w:fldCharType="end"/>
                </w:r>
              </w:p>
            </w:txbxContent>
          </v:textbox>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1" o:spid="_x0000_s2091" o:spt="202" type="#_x0000_t202" style="position:absolute;left:0pt;margin-left:293.75pt;margin-top:780.65pt;height:11pt;width:15.1pt;mso-position-horizontal-relative:page;mso-position-vertical-relative:page;z-index:-251629568;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23</w:t>
                </w:r>
                <w:r>
                  <w:fldChar w:fldCharType="end"/>
                </w:r>
              </w:p>
            </w:txbxContent>
          </v:textbox>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3" o:spid="_x0000_s2093" o:spt="202" type="#_x0000_t202" style="position:absolute;left:0pt;margin-left:293.75pt;margin-top:780.65pt;height:11pt;width:15.1pt;mso-position-horizontal-relative:page;mso-position-vertical-relative:page;z-index:-25162854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24</w:t>
                </w:r>
                <w:r>
                  <w:fldChar w:fldCharType="end"/>
                </w:r>
              </w:p>
            </w:txbxContent>
          </v:textbox>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5" o:spid="_x0000_s2095" o:spt="202" type="#_x0000_t202" style="position:absolute;left:0pt;margin-left:293.75pt;margin-top:780.65pt;height:11pt;width:15.1pt;mso-position-horizontal-relative:page;mso-position-vertical-relative:page;z-index:-251627520;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25</w:t>
                </w:r>
                <w:r>
                  <w:fldChar w:fldCharType="end"/>
                </w:r>
              </w:p>
            </w:txbxContent>
          </v:textbox>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7" o:spid="_x0000_s2097" o:spt="202" type="#_x0000_t202" style="position:absolute;left:0pt;margin-left:293.75pt;margin-top:780.65pt;height:11pt;width:15.1pt;mso-position-horizontal-relative:page;mso-position-vertical-relative:page;z-index:-25162649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26</w:t>
                </w:r>
                <w:r>
                  <w:fldChar w:fldCharType="end"/>
                </w:r>
              </w:p>
            </w:txbxContent>
          </v:textbox>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9" o:spid="_x0000_s2099" o:spt="202" type="#_x0000_t202" style="position:absolute;left:0pt;margin-left:292.25pt;margin-top:794.95pt;height:11pt;width:11.1pt;mso-position-horizontal-relative:page;mso-position-vertical-relative:page;z-index:-251625472;mso-width-relative:page;mso-height-relative:page;" filled="f" stroked="f" coordsize="21600,21600">
          <v:path/>
          <v:fill on="f" focussize="0,0"/>
          <v:stroke on="f" joinstyle="miter"/>
          <v:imagedata o:title=""/>
          <o:lock v:ext="edit"/>
          <v:textbox inset="0mm,0mm,0mm,0mm">
            <w:txbxContent>
              <w:p>
                <w:pPr>
                  <w:spacing w:before="0" w:line="220" w:lineRule="exact"/>
                  <w:ind w:left="20" w:right="0" w:firstLine="0"/>
                  <w:jc w:val="left"/>
                  <w:rPr>
                    <w:sz w:val="18"/>
                  </w:rPr>
                </w:pPr>
                <w:r>
                  <w:rPr>
                    <w:sz w:val="18"/>
                  </w:rPr>
                  <w:t>27</w:t>
                </w:r>
              </w:p>
            </w:txbxContent>
          </v:textbox>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1" o:spid="_x0000_s2101" o:spt="202" type="#_x0000_t202" style="position:absolute;left:0pt;margin-left:293.75pt;margin-top:780.65pt;height:11pt;width:15.1pt;mso-position-horizontal-relative:page;mso-position-vertical-relative:page;z-index:-251624448;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28</w:t>
                </w:r>
                <w:r>
                  <w:fldChar w:fldCharType="end"/>
                </w:r>
              </w:p>
            </w:txbxContent>
          </v:textbox>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2" o:spid="_x0000_s2102" o:spt="202" type="#_x0000_t202" style="position:absolute;left:0pt;margin-left:293.75pt;margin-top:780.65pt;height:11pt;width:15.1pt;mso-position-horizontal-relative:page;mso-position-vertical-relative:page;z-index:-25162342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29</w:t>
                </w:r>
                <w:r>
                  <w:fldChar w:fldCharType="end"/>
                </w:r>
              </w:p>
            </w:txbxContent>
          </v:textbox>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4" o:spid="_x0000_s2104" o:spt="202" type="#_x0000_t202" style="position:absolute;left:0pt;margin-left:293.75pt;margin-top:780.65pt;height:11pt;width:15.1pt;mso-position-horizontal-relative:page;mso-position-vertical-relative:page;z-index:-251622400;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1" o:spid="_x0000_s2051" o:spt="202" type="#_x0000_t202" style="position:absolute;left:0pt;margin-left:294.45pt;margin-top:794.95pt;height:11pt;width:10.5pt;mso-position-horizontal-relative:page;mso-position-vertical-relative:page;z-index:-251650048;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2</w:t>
                </w:r>
                <w:r>
                  <w:fldChar w:fldCharType="end"/>
                </w:r>
              </w:p>
            </w:txbxContent>
          </v:textbox>
        </v:shape>
      </w:pic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6" o:spid="_x0000_s2106" o:spt="202" type="#_x0000_t202" style="position:absolute;left:0pt;margin-left:293.75pt;margin-top:780.65pt;height:11pt;width:15.1pt;mso-position-horizontal-relative:page;mso-position-vertical-relative:page;z-index:-25162137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31</w:t>
                </w:r>
                <w:r>
                  <w:fldChar w:fldCharType="end"/>
                </w:r>
              </w:p>
            </w:txbxContent>
          </v:textbox>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7" o:spid="_x0000_s2107" o:spt="202" type="#_x0000_t202" style="position:absolute;left:0pt;margin-left:295.2pt;margin-top:780.65pt;height:11pt;width:15.1pt;mso-position-horizontal-relative:page;mso-position-vertical-relative:page;z-index:-25162137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32</w:t>
                </w:r>
                <w:r>
                  <w:fldChar w:fldCharType="end"/>
                </w:r>
              </w:p>
            </w:txbxContent>
          </v:textbox>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9" o:spid="_x0000_s2109" o:spt="202" type="#_x0000_t202" style="position:absolute;left:0pt;margin-left:295.2pt;margin-top:780.65pt;height:11pt;width:15.1pt;mso-position-horizontal-relative:page;mso-position-vertical-relative:page;z-index:-25162035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33</w:t>
                </w:r>
                <w:r>
                  <w:fldChar w:fldCharType="end"/>
                </w:r>
              </w:p>
            </w:txbxContent>
          </v:textbox>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11" o:spid="_x0000_s2111" o:spt="202" type="#_x0000_t202" style="position:absolute;left:0pt;margin-left:295.2pt;margin-top:780.65pt;height:11pt;width:15.1pt;mso-position-horizontal-relative:page;mso-position-vertical-relative:page;z-index:-251619328;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34</w:t>
                </w:r>
                <w:r>
                  <w:fldChar w:fldCharType="end"/>
                </w:r>
              </w:p>
            </w:txbxContent>
          </v:textbox>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12" o:spid="_x0000_s2112" o:spt="202" type="#_x0000_t202" style="position:absolute;left:0pt;margin-left:295.2pt;margin-top:780.65pt;height:11pt;width:15.1pt;mso-position-horizontal-relative:page;mso-position-vertical-relative:page;z-index:-25161830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35</w:t>
                </w:r>
                <w:r>
                  <w:fldChar w:fldCharType="end"/>
                </w:r>
              </w:p>
            </w:txbxContent>
          </v:textbox>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15" o:spid="_x0000_s2115" o:spt="202" type="#_x0000_t202" style="position:absolute;left:0pt;margin-left:295.2pt;margin-top:780.65pt;height:11pt;width:15.1pt;mso-position-horizontal-relative:page;mso-position-vertical-relative:page;z-index:-251617280;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36</w:t>
                </w:r>
                <w:r>
                  <w:fldChar w:fldCharType="end"/>
                </w:r>
              </w:p>
            </w:txbxContent>
          </v:textbox>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18" o:spid="_x0000_s2118" o:spt="202" type="#_x0000_t202" style="position:absolute;left:0pt;margin-left:295.2pt;margin-top:780.65pt;height:11pt;width:15.1pt;mso-position-horizontal-relative:page;mso-position-vertical-relative:page;z-index:-25161523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37</w:t>
                </w:r>
                <w:r>
                  <w:fldChar w:fldCharType="end"/>
                </w:r>
              </w:p>
            </w:txbxContent>
          </v:textbox>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19" o:spid="_x0000_s2119" o:spt="202" type="#_x0000_t202" style="position:absolute;left:0pt;margin-left:295.2pt;margin-top:780.65pt;height:11pt;width:15.1pt;mso-position-horizontal-relative:page;mso-position-vertical-relative:page;z-index:-25161523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38</w:t>
                </w:r>
                <w:r>
                  <w:fldChar w:fldCharType="end"/>
                </w:r>
              </w:p>
            </w:txbxContent>
          </v:textbox>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22" o:spid="_x0000_s2122" o:spt="202" type="#_x0000_t202" style="position:absolute;left:0pt;margin-left:292.2pt;margin-top:794.95pt;height:11pt;width:15.1pt;mso-position-horizontal-relative:page;mso-position-vertical-relative:page;z-index:-25161318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39</w:t>
                </w:r>
                <w:r>
                  <w:fldChar w:fldCharType="end"/>
                </w:r>
              </w:p>
            </w:txbxContent>
          </v:textbox>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25" o:spid="_x0000_s2125" o:spt="202" type="#_x0000_t202" style="position:absolute;left:0pt;margin-left:292.2pt;margin-top:794.95pt;height:11pt;width:15.1pt;mso-position-horizontal-relative:page;mso-position-vertical-relative:page;z-index:-251612160;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40</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3" o:spid="_x0000_s2053" o:spt="202" type="#_x0000_t202" style="position:absolute;left:0pt;margin-left:294.45pt;margin-top:794.95pt;height:11pt;width:10.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5</w:t>
                </w:r>
                <w:r>
                  <w:fldChar w:fldCharType="end"/>
                </w:r>
              </w:p>
            </w:txbxContent>
          </v:textbox>
        </v:shape>
      </w:pic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28" o:spid="_x0000_s2128" o:spt="202" type="#_x0000_t202" style="position:absolute;left:0pt;margin-left:292.2pt;margin-top:794.95pt;height:11pt;width:15.1pt;mso-position-horizontal-relative:page;mso-position-vertical-relative:page;z-index:-25161011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41</w:t>
                </w:r>
                <w:r>
                  <w:fldChar w:fldCharType="end"/>
                </w:r>
              </w:p>
            </w:txbxContent>
          </v:textbox>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31" o:spid="_x0000_s2131" o:spt="202" type="#_x0000_t202" style="position:absolute;left:0pt;margin-left:292.2pt;margin-top:794.95pt;height:11pt;width:15.1pt;mso-position-horizontal-relative:page;mso-position-vertical-relative:page;z-index:-251609088;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42</w:t>
                </w:r>
                <w:r>
                  <w:fldChar w:fldCharType="end"/>
                </w:r>
              </w:p>
            </w:txbxContent>
          </v:textbox>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32" o:spid="_x0000_s2132" o:spt="202" type="#_x0000_t202" style="position:absolute;left:0pt;margin-left:289.2pt;margin-top:783.65pt;height:11pt;width:15.1pt;mso-position-horizontal-relative:page;mso-position-vertical-relative:page;z-index:-25160806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43</w:t>
                </w:r>
                <w:r>
                  <w:fldChar w:fldCharType="end"/>
                </w:r>
              </w:p>
            </w:txbxContent>
          </v:textbox>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34" o:spid="_x0000_s2134" o:spt="202" type="#_x0000_t202" style="position:absolute;left:0pt;margin-left:290.15pt;margin-top:781.15pt;height:11pt;width:15.1pt;mso-position-horizontal-relative:page;mso-position-vertical-relative:page;z-index:-251607040;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44</w:t>
                </w:r>
                <w:r>
                  <w:fldChar w:fldCharType="end"/>
                </w:r>
              </w:p>
            </w:txbxContent>
          </v:textbox>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36" o:spid="_x0000_s2136" o:spt="202" type="#_x0000_t202" style="position:absolute;left:0pt;margin-left:290.15pt;margin-top:781.15pt;height:11pt;width:15.1pt;mso-position-horizontal-relative:page;mso-position-vertical-relative:page;z-index:-25160601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45</w:t>
                </w:r>
                <w:r>
                  <w:fldChar w:fldCharType="end"/>
                </w:r>
              </w:p>
            </w:txbxContent>
          </v:textbox>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37" o:spid="_x0000_s2137" o:spt="202" type="#_x0000_t202" style="position:absolute;left:0pt;margin-left:290.15pt;margin-top:781.15pt;height:11pt;width:15.1pt;mso-position-horizontal-relative:page;mso-position-vertical-relative:page;z-index:-25160601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46</w:t>
                </w:r>
                <w:r>
                  <w:fldChar w:fldCharType="end"/>
                </w:r>
              </w:p>
            </w:txbxContent>
          </v:textbox>
        </v:shape>
      </w:pic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39" o:spid="_x0000_s2139" o:spt="202" type="#_x0000_t202" style="position:absolute;left:0pt;margin-left:290.15pt;margin-top:781.15pt;height:11pt;width:15.1pt;mso-position-horizontal-relative:page;mso-position-vertical-relative:page;z-index:-25160499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47</w:t>
                </w:r>
                <w:r>
                  <w:fldChar w:fldCharType="end"/>
                </w:r>
              </w:p>
            </w:txbxContent>
          </v:textbox>
        </v:shape>
      </w:pic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41" o:spid="_x0000_s2141" o:spt="202" type="#_x0000_t202" style="position:absolute;left:0pt;margin-left:290.15pt;margin-top:781.15pt;height:11pt;width:15.1pt;mso-position-horizontal-relative:page;mso-position-vertical-relative:page;z-index:-251603968;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48</w:t>
                </w:r>
                <w:r>
                  <w:fldChar w:fldCharType="end"/>
                </w:r>
              </w:p>
            </w:txbxContent>
          </v:textbox>
        </v:shape>
      </w:pic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43" o:spid="_x0000_s2143" o:spt="202" type="#_x0000_t202" style="position:absolute;left:0pt;margin-left:290.15pt;margin-top:781.15pt;height:11pt;width:15.1pt;mso-position-horizontal-relative:page;mso-position-vertical-relative:page;z-index:-251602944;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49</w:t>
                </w:r>
                <w:r>
                  <w:fldChar w:fldCharType="end"/>
                </w:r>
              </w:p>
            </w:txbxContent>
          </v:textbox>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45" o:spid="_x0000_s2145" o:spt="202" type="#_x0000_t202" style="position:absolute;left:0pt;margin-left:290.15pt;margin-top:781.15pt;height:11pt;width:15.1pt;mso-position-horizontal-relative:page;mso-position-vertical-relative:page;z-index:-251601920;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50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5" o:spid="_x0000_s2055" o:spt="202" type="#_x0000_t202" style="position:absolute;left:0pt;margin-left:294.45pt;margin-top:794.95pt;height:11pt;width:10.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6</w:t>
                </w:r>
                <w:r>
                  <w:fldChar w:fldCharType="end"/>
                </w:r>
              </w:p>
            </w:txbxContent>
          </v:textbox>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47" o:spid="_x0000_s2147" o:spt="202" type="#_x0000_t202" style="position:absolute;left:0pt;margin-left:290.15pt;margin-top:781.15pt;height:11pt;width:15.1pt;mso-position-horizontal-relative:page;mso-position-vertical-relative:page;z-index:-25160089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51</w:t>
                </w:r>
                <w: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6" o:spid="_x0000_s2056" o:spt="202" type="#_x0000_t202" style="position:absolute;left:0pt;margin-left:294.45pt;margin-top:794.95pt;height:11pt;width:10.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7</w:t>
                </w:r>
                <w: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7" o:spid="_x0000_s2057" o:spt="202" type="#_x0000_t202" style="position:absolute;left:0pt;margin-left:294.45pt;margin-top:794.95pt;height:11pt;width:10.5pt;mso-position-horizontal-relative:page;mso-position-vertical-relative:page;z-index:-251646976;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8</w:t>
                </w:r>
                <w: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8" o:spid="_x0000_s2058" o:spt="202" type="#_x0000_t202" style="position:absolute;left:0pt;margin-left:294.45pt;margin-top:794.95pt;height:11pt;width:10.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9</w:t>
                </w:r>
                <w: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0" o:spid="_x0000_s2060" o:spt="202" type="#_x0000_t202" style="position:absolute;left:0pt;margin-left:292.2pt;margin-top:794.95pt;height:11pt;width:15.1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0" w:line="220" w:lineRule="exact"/>
                  <w:ind w:left="60" w:right="0" w:firstLine="0"/>
                  <w:jc w:val="left"/>
                  <w:rPr>
                    <w:sz w:val="18"/>
                  </w:rPr>
                </w:pPr>
                <w:r>
                  <w:fldChar w:fldCharType="begin"/>
                </w:r>
                <w:r>
                  <w:rPr>
                    <w:sz w:val="18"/>
                  </w:rPr>
                  <w:instrText xml:space="preserve"> PAGE </w:instrText>
                </w:r>
                <w:r>
                  <w:fldChar w:fldCharType="separate"/>
                </w:r>
                <w:r>
                  <w:t>10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2" o:spid="_x0000_s2052" o:spt="202" type="#_x0000_t202" style="position:absolute;left:0pt;margin-left:78.4pt;margin-top:80.35pt;height:17.95pt;width:92.05pt;mso-position-horizontal-relative:page;mso-position-vertical-relative:page;z-index:-251649024;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1</w:t>
                </w:r>
                <w:r>
                  <w:fldChar w:fldCharType="end"/>
                </w:r>
              </w:p>
            </w:txbxContent>
          </v:textbox>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0" o:spid="_x0000_s2070" o:spt="202" type="#_x0000_t202" style="position:absolute;left:0pt;margin-left:73pt;margin-top:80.35pt;height:17.95pt;width:92.05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8</w:t>
                </w:r>
                <w:r>
                  <w:fldChar w:fldCharType="end"/>
                </w:r>
              </w:p>
            </w:txbxContent>
          </v:textbox>
        </v:shape>
      </w:pict>
    </w:r>
    <w:r>
      <w:pict>
        <v:shape id="_x0000_s2071" o:spid="_x0000_s2071" o:spt="202" type="#_x0000_t202" style="position:absolute;left:0pt;margin-left:194.35pt;margin-top:114.8pt;height:28.2pt;width:218.55pt;mso-position-horizontal-relative:page;mso-position-vertical-relative:page;z-index:-251639808;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3" o:spid="_x0000_s2073" o:spt="202" type="#_x0000_t202" style="position:absolute;left:0pt;margin-left:73pt;margin-top:80.5pt;height:17.95pt;width:92.05pt;mso-position-horizontal-relative:page;mso-position-vertical-relative:page;z-index:-251638784;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9</w:t>
                </w:r>
                <w:r>
                  <w:fldChar w:fldCharType="end"/>
                </w:r>
              </w:p>
            </w:txbxContent>
          </v:textbox>
        </v:shape>
      </w:pict>
    </w:r>
    <w:r>
      <w:pict>
        <v:shape id="_x0000_s2074" o:spid="_x0000_s2074" o:spt="202" type="#_x0000_t202" style="position:absolute;left:0pt;margin-left:191.8pt;margin-top:114.95pt;height:28.2pt;width:218.55pt;mso-position-horizontal-relative:page;mso-position-vertical-relative:page;z-index:-251637760;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txbxContent>
          </v:textbox>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6" o:spid="_x0000_s2076" o:spt="202" type="#_x0000_t202" style="position:absolute;left:0pt;margin-left:73pt;margin-top:80.5pt;height:17.95pt;width:99.95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10</w:t>
                </w:r>
                <w:r>
                  <w:fldChar w:fldCharType="end"/>
                </w:r>
              </w:p>
            </w:txbxContent>
          </v:textbox>
        </v:shape>
      </w:pict>
    </w:r>
    <w:r>
      <w:pict>
        <v:shape id="_x0000_s2077" o:spid="_x0000_s2077" o:spt="202" type="#_x0000_t202" style="position:absolute;left:0pt;margin-left:191.8pt;margin-top:114.95pt;height:28.2pt;width:218.55pt;mso-position-horizontal-relative:page;mso-position-vertical-relative:page;z-index:-251636736;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txbxContent>
          </v:textbox>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79" o:spid="_x0000_s2079" o:spt="202" type="#_x0000_t202" style="position:absolute;left:0pt;margin-left:73pt;margin-top:80.5pt;height:17.95pt;width:99.95pt;mso-position-horizontal-relative:page;mso-position-vertical-relative:page;z-index:-251635712;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11</w:t>
                </w:r>
                <w:r>
                  <w:fldChar w:fldCharType="end"/>
                </w:r>
              </w:p>
            </w:txbxContent>
          </v:textbox>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4" o:spid="_x0000_s2084" o:spt="202" type="#_x0000_t202" style="position:absolute;left:0pt;margin-left:73pt;margin-top:80.35pt;height:17.95pt;width:90.05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处罚文书3.1</w:t>
                </w:r>
              </w:p>
            </w:txbxContent>
          </v:textbox>
        </v:shape>
      </w:pict>
    </w:r>
    <w:r>
      <w:pict>
        <v:shape id="_x0000_s2085" o:spid="_x0000_s2085" o:spt="202" type="#_x0000_t202" style="position:absolute;left:0pt;margin-left:191.8pt;margin-top:114.8pt;height:58.05pt;width:218.55pt;mso-position-horizontal-relative:page;mso-position-vertical-relative:page;z-index:-251632640;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p>
                <w:pPr>
                  <w:spacing w:before="34"/>
                  <w:ind w:left="207" w:right="0" w:firstLine="0"/>
                  <w:jc w:val="left"/>
                  <w:rPr>
                    <w:sz w:val="44"/>
                  </w:rPr>
                </w:pPr>
                <w:r>
                  <w:rPr>
                    <w:sz w:val="44"/>
                  </w:rPr>
                  <w:t>行政处罚事先告知书</w:t>
                </w:r>
              </w:p>
            </w:txbxContent>
          </v:textbox>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87" o:spid="_x0000_s2087" o:spt="202" type="#_x0000_t202" style="position:absolute;left:0pt;margin-left:73pt;margin-top:80.35pt;height:17.95pt;width:90.05pt;mso-position-horizontal-relative:page;mso-position-vertical-relative:page;z-index:-251631616;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处罚文书3.2</w:t>
                </w:r>
              </w:p>
            </w:txbxContent>
          </v:textbox>
        </v:shape>
      </w:pict>
    </w:r>
    <w:r>
      <w:pict>
        <v:shape id="_x0000_s2088" o:spid="_x0000_s2088" o:spt="202" type="#_x0000_t202" style="position:absolute;left:0pt;margin-left:191.8pt;margin-top:114.8pt;height:58.05pt;width:218.55pt;mso-position-horizontal-relative:page;mso-position-vertical-relative:page;z-index:-251630592;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p>
                <w:pPr>
                  <w:spacing w:before="34"/>
                  <w:ind w:left="207" w:right="0" w:firstLine="0"/>
                  <w:jc w:val="left"/>
                  <w:rPr>
                    <w:sz w:val="44"/>
                  </w:rPr>
                </w:pPr>
                <w:r>
                  <w:rPr>
                    <w:sz w:val="44"/>
                  </w:rPr>
                  <w:t>行政处罚听证告知书</w:t>
                </w:r>
              </w:p>
            </w:txbxContent>
          </v:textbox>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0" o:spid="_x0000_s2090" o:spt="202" type="#_x0000_t202" style="position:absolute;left:0pt;margin-left:73pt;margin-top:80.35pt;height:17.95pt;width:90.05pt;mso-position-horizontal-relative:page;mso-position-vertical-relative:page;z-index:-251629568;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处罚文书3.3</w:t>
                </w: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4" o:spid="_x0000_s2054" o:spt="202" type="#_x0000_t202" style="position:absolute;left:0pt;margin-left:78.4pt;margin-top:80.35pt;height:17.95pt;width:92.05pt;mso-position-horizontal-relative:page;mso-position-vertical-relative:page;z-index:-251648000;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2</w:t>
                </w:r>
                <w:r>
                  <w:fldChar w:fldCharType="end"/>
                </w:r>
              </w:p>
            </w:txbxContent>
          </v:textbox>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2" o:spid="_x0000_s2092" o:spt="202" type="#_x0000_t202" style="position:absolute;left:0pt;margin-left:73pt;margin-top:80.35pt;height:17.95pt;width:92.05pt;mso-position-horizontal-relative:page;mso-position-vertical-relative:page;z-index:-251628544;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处罚文书3.</w:t>
                </w:r>
                <w:r>
                  <w:fldChar w:fldCharType="begin"/>
                </w:r>
                <w:r>
                  <w:rPr>
                    <w:w w:val="95"/>
                    <w:sz w:val="32"/>
                  </w:rPr>
                  <w:instrText xml:space="preserve"> PAGE </w:instrText>
                </w:r>
                <w:r>
                  <w:fldChar w:fldCharType="separate"/>
                </w:r>
                <w:r>
                  <w:t>4</w:t>
                </w:r>
                <w:r>
                  <w:fldChar w:fldCharType="end"/>
                </w:r>
              </w:p>
            </w:txbxContent>
          </v:textbox>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4" o:spid="_x0000_s2094" o:spt="202" type="#_x0000_t202" style="position:absolute;left:0pt;margin-left:73pt;margin-top:80.35pt;height:17.95pt;width:92.05pt;mso-position-horizontal-relative:page;mso-position-vertical-relative:page;z-index:-251627520;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处罚文书3.</w:t>
                </w:r>
                <w:r>
                  <w:fldChar w:fldCharType="begin"/>
                </w:r>
                <w:r>
                  <w:rPr>
                    <w:w w:val="95"/>
                    <w:sz w:val="32"/>
                  </w:rPr>
                  <w:instrText xml:space="preserve"> PAGE </w:instrText>
                </w:r>
                <w:r>
                  <w:fldChar w:fldCharType="separate"/>
                </w:r>
                <w:r>
                  <w:t>5</w:t>
                </w:r>
                <w:r>
                  <w:fldChar w:fldCharType="end"/>
                </w:r>
              </w:p>
            </w:txbxContent>
          </v:textbox>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6" o:spid="_x0000_s2096" o:spt="202" type="#_x0000_t202" style="position:absolute;left:0pt;margin-left:73pt;margin-top:80.5pt;height:17.95pt;width:92.05pt;mso-position-horizontal-relative:page;mso-position-vertical-relative:page;z-index:-251626496;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处罚文书3.</w:t>
                </w:r>
                <w:r>
                  <w:fldChar w:fldCharType="begin"/>
                </w:r>
                <w:r>
                  <w:rPr>
                    <w:w w:val="95"/>
                    <w:sz w:val="32"/>
                  </w:rPr>
                  <w:instrText xml:space="preserve"> PAGE </w:instrText>
                </w:r>
                <w:r>
                  <w:fldChar w:fldCharType="separate"/>
                </w:r>
                <w:r>
                  <w:t>6</w:t>
                </w:r>
                <w:r>
                  <w:fldChar w:fldCharType="end"/>
                </w:r>
              </w:p>
            </w:txbxContent>
          </v:textbox>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98" o:spid="_x0000_s2098" o:spt="202" type="#_x0000_t202" style="position:absolute;left:0pt;margin-left:73pt;margin-top:80.5pt;height:17.95pt;width:92.05pt;mso-position-horizontal-relative:page;mso-position-vertical-relative:page;z-index:-251625472;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处罚文书3.</w:t>
                </w:r>
                <w:r>
                  <w:fldChar w:fldCharType="begin"/>
                </w:r>
                <w:r>
                  <w:rPr>
                    <w:w w:val="95"/>
                    <w:sz w:val="32"/>
                  </w:rPr>
                  <w:instrText xml:space="preserve"> PAGE </w:instrText>
                </w:r>
                <w:r>
                  <w:fldChar w:fldCharType="separate"/>
                </w:r>
                <w:r>
                  <w:t>7</w:t>
                </w:r>
                <w:r>
                  <w:fldChar w:fldCharType="end"/>
                </w:r>
              </w:p>
            </w:txbxContent>
          </v:textbox>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0" o:spid="_x0000_s2100" o:spt="202" type="#_x0000_t202" style="position:absolute;left:0pt;margin-left:73pt;margin-top:80.5pt;height:17.95pt;width:92.05pt;mso-position-horizontal-relative:page;mso-position-vertical-relative:page;z-index:-251624448;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处罚文书3.</w:t>
                </w:r>
                <w:r>
                  <w:fldChar w:fldCharType="begin"/>
                </w:r>
                <w:r>
                  <w:rPr>
                    <w:w w:val="95"/>
                    <w:sz w:val="32"/>
                  </w:rPr>
                  <w:instrText xml:space="preserve"> PAGE </w:instrText>
                </w:r>
                <w:r>
                  <w:fldChar w:fldCharType="separate"/>
                </w:r>
                <w:r>
                  <w:t>8</w:t>
                </w:r>
                <w:r>
                  <w:fldChar w:fldCharType="end"/>
                </w:r>
              </w:p>
            </w:txbxContent>
          </v:textbox>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3" o:spid="_x0000_s2103" o:spt="202" type="#_x0000_t202" style="position:absolute;left:0pt;margin-left:73pt;margin-top:80.5pt;height:17.95pt;width:90.05pt;mso-position-horizontal-relative:page;mso-position-vertical-relative:page;z-index:-251623424;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处罚文书3.9</w:t>
                </w:r>
              </w:p>
            </w:txbxContent>
          </v:textbox>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5" o:spid="_x0000_s2105" o:spt="202" type="#_x0000_t202" style="position:absolute;left:0pt;margin-left:73pt;margin-top:80.35pt;height:17.95pt;width:73.95pt;mso-position-horizontal-relative:page;mso-position-vertical-relative:page;z-index:-251622400;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处罚文书4</w:t>
                </w:r>
              </w:p>
            </w:txbxContent>
          </v:textbox>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08" o:spid="_x0000_s2108" o:spt="202" type="#_x0000_t202" style="position:absolute;left:0pt;margin-left:83pt;margin-top:80.35pt;height:17.95pt;width:92.05pt;mso-position-horizontal-relative:page;mso-position-vertical-relative:page;z-index:-251620352;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处罚文书4.</w:t>
                </w:r>
                <w:r>
                  <w:fldChar w:fldCharType="begin"/>
                </w:r>
                <w:r>
                  <w:rPr>
                    <w:sz w:val="32"/>
                  </w:rPr>
                  <w:instrText xml:space="preserve"> PAGE </w:instrText>
                </w:r>
                <w:r>
                  <w:fldChar w:fldCharType="separate"/>
                </w:r>
                <w:r>
                  <w:t>1</w:t>
                </w:r>
                <w:r>
                  <w:fldChar w:fldCharType="end"/>
                </w:r>
              </w:p>
            </w:txbxContent>
          </v:textbox>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10" o:spid="_x0000_s2110" o:spt="202" type="#_x0000_t202" style="position:absolute;left:0pt;margin-left:83pt;margin-top:80.35pt;height:17.95pt;width:92.05pt;mso-position-horizontal-relative:page;mso-position-vertical-relative:page;z-index:-251619328;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处罚文书4.</w:t>
                </w:r>
                <w:r>
                  <w:fldChar w:fldCharType="begin"/>
                </w:r>
                <w:r>
                  <w:rPr>
                    <w:sz w:val="32"/>
                  </w:rPr>
                  <w:instrText xml:space="preserve"> PAGE </w:instrText>
                </w:r>
                <w:r>
                  <w:fldChar w:fldCharType="separate"/>
                </w:r>
                <w:r>
                  <w:t>2</w:t>
                </w:r>
                <w:r>
                  <w:fldChar w:fldCharType="end"/>
                </w:r>
              </w:p>
            </w:txbxContent>
          </v:textbox>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13" o:spid="_x0000_s2113" o:spt="202" type="#_x0000_t202" style="position:absolute;left:0pt;margin-left:83pt;margin-top:80.35pt;height:17.95pt;width:92.05pt;mso-position-horizontal-relative:page;mso-position-vertical-relative:page;z-index:-251618304;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处罚文书4.</w:t>
                </w:r>
                <w:r>
                  <w:fldChar w:fldCharType="begin"/>
                </w:r>
                <w:r>
                  <w:rPr>
                    <w:sz w:val="32"/>
                  </w:rPr>
                  <w:instrText xml:space="preserve"> PAGE </w:instrText>
                </w:r>
                <w:r>
                  <w:fldChar w:fldCharType="separate"/>
                </w:r>
                <w:r>
                  <w:t>3</w:t>
                </w:r>
                <w:r>
                  <w:fldChar w:fldCharType="end"/>
                </w:r>
              </w:p>
            </w:txbxContent>
          </v:textbox>
        </v:shape>
      </w:pict>
    </w:r>
    <w:r>
      <w:pict>
        <v:shape id="_x0000_s2114" o:spid="_x0000_s2114" o:spt="202" type="#_x0000_t202" style="position:absolute;left:0pt;margin-left:193.35pt;margin-top:114.8pt;height:28.2pt;width:218.55pt;mso-position-horizontal-relative:page;mso-position-vertical-relative:page;z-index:-251617280;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txbxContent>
          </v:textbox>
        </v:shape>
      </w:pic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16" o:spid="_x0000_s2116" o:spt="202" type="#_x0000_t202" style="position:absolute;left:0pt;margin-left:83pt;margin-top:80.35pt;height:17.95pt;width:92.05pt;mso-position-horizontal-relative:page;mso-position-vertical-relative:page;z-index:-251616256;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处罚文书4.</w:t>
                </w:r>
                <w:r>
                  <w:fldChar w:fldCharType="begin"/>
                </w:r>
                <w:r>
                  <w:rPr>
                    <w:sz w:val="32"/>
                  </w:rPr>
                  <w:instrText xml:space="preserve"> PAGE </w:instrText>
                </w:r>
                <w:r>
                  <w:fldChar w:fldCharType="separate"/>
                </w:r>
                <w:r>
                  <w:t>4</w:t>
                </w:r>
                <w:r>
                  <w:fldChar w:fldCharType="end"/>
                </w:r>
              </w:p>
            </w:txbxContent>
          </v:textbox>
        </v:shape>
      </w:pict>
    </w:r>
    <w:r>
      <w:pict>
        <v:shape id="_x0000_s2117" o:spid="_x0000_s2117" o:spt="202" type="#_x0000_t202" style="position:absolute;left:0pt;margin-left:193.35pt;margin-top:114.8pt;height:28.2pt;width:218.55pt;mso-position-horizontal-relative:page;mso-position-vertical-relative:page;z-index:-251616256;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txbxContent>
          </v:textbox>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20" o:spid="_x0000_s2120" o:spt="202" type="#_x0000_t202" style="position:absolute;left:0pt;margin-left:73pt;margin-top:80.5pt;height:17.95pt;width:90.05pt;mso-position-horizontal-relative:page;mso-position-vertical-relative:page;z-index:-251614208;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处罚文书4.5</w:t>
                </w:r>
              </w:p>
            </w:txbxContent>
          </v:textbox>
        </v:shape>
      </w:pict>
    </w:r>
    <w:r>
      <w:pict>
        <v:shape id="_x0000_s2121" o:spid="_x0000_s2121" o:spt="202" type="#_x0000_t202" style="position:absolute;left:0pt;margin-left:133.75pt;margin-top:114.95pt;height:56.85pt;width:332pt;mso-position-horizontal-relative:page;mso-position-vertical-relative:page;z-index:-251614208;mso-width-relative:page;mso-height-relative:page;" filled="f" stroked="f" coordsize="21600,21600">
          <v:path/>
          <v:fill on="f" focussize="0,0"/>
          <v:stroke on="f" joinstyle="miter"/>
          <v:imagedata o:title=""/>
          <o:lock v:ext="edit"/>
          <v:textbox inset="0mm,0mm,0mm,0mm">
            <w:txbxContent>
              <w:p>
                <w:pPr>
                  <w:spacing w:before="0" w:line="540" w:lineRule="exact"/>
                  <w:ind w:left="0" w:right="1" w:firstLine="0"/>
                  <w:jc w:val="center"/>
                  <w:rPr>
                    <w:sz w:val="44"/>
                  </w:rPr>
                </w:pPr>
                <w:r>
                  <w:rPr>
                    <w:w w:val="95"/>
                    <w:sz w:val="44"/>
                  </w:rPr>
                  <w:t>（行政处罚机关名称）</w:t>
                </w:r>
              </w:p>
              <w:p>
                <w:pPr>
                  <w:spacing w:before="10"/>
                  <w:ind w:left="0" w:right="0" w:firstLine="0"/>
                  <w:jc w:val="center"/>
                  <w:rPr>
                    <w:sz w:val="44"/>
                  </w:rPr>
                </w:pPr>
                <w:r>
                  <w:rPr>
                    <w:sz w:val="44"/>
                  </w:rPr>
                  <w:t>准予分期（延期）缴纳罚款通知书</w:t>
                </w:r>
              </w:p>
            </w:txbxContent>
          </v:textbox>
        </v:shape>
      </w:pic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23" o:spid="_x0000_s2123" o:spt="202" type="#_x0000_t202" style="position:absolute;left:0pt;margin-left:73pt;margin-top:80.35pt;height:17.95pt;width:90.05pt;mso-position-horizontal-relative:page;mso-position-vertical-relative:page;z-index:-251613184;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处罚文书4.6</w:t>
                </w:r>
              </w:p>
            </w:txbxContent>
          </v:textbox>
        </v:shape>
      </w:pict>
    </w:r>
    <w:r>
      <w:pict>
        <v:shape id="_x0000_s2124" o:spid="_x0000_s2124" o:spt="202" type="#_x0000_t202" style="position:absolute;left:0pt;margin-left:133.75pt;margin-top:114.8pt;height:56.85pt;width:331.9pt;mso-position-horizontal-relative:page;mso-position-vertical-relative:page;z-index:-251612160;mso-width-relative:page;mso-height-relative:page;" filled="f" stroked="f" coordsize="21600,21600">
          <v:path/>
          <v:fill on="f" focussize="0,0"/>
          <v:stroke on="f" joinstyle="miter"/>
          <v:imagedata o:title=""/>
          <o:lock v:ext="edit"/>
          <v:textbox inset="0mm,0mm,0mm,0mm">
            <w:txbxContent>
              <w:p>
                <w:pPr>
                  <w:spacing w:before="0" w:line="540" w:lineRule="exact"/>
                  <w:ind w:left="163" w:right="164" w:firstLine="0"/>
                  <w:jc w:val="center"/>
                  <w:rPr>
                    <w:sz w:val="44"/>
                  </w:rPr>
                </w:pPr>
                <w:r>
                  <w:rPr>
                    <w:w w:val="95"/>
                    <w:sz w:val="44"/>
                  </w:rPr>
                  <w:t>（行政处罚机关名称）</w:t>
                </w:r>
              </w:p>
              <w:p>
                <w:pPr>
                  <w:spacing w:before="10"/>
                  <w:ind w:left="164" w:right="164" w:firstLine="0"/>
                  <w:jc w:val="center"/>
                  <w:rPr>
                    <w:sz w:val="44"/>
                  </w:rPr>
                </w:pPr>
                <w:r>
                  <w:rPr>
                    <w:w w:val="95"/>
                    <w:sz w:val="44"/>
                  </w:rPr>
                  <w:t>不予分期（延期）缴纳罚款通知书</w:t>
                </w:r>
              </w:p>
            </w:txbxContent>
          </v:textbox>
        </v:shape>
      </w:pic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26" o:spid="_x0000_s2126" o:spt="202" type="#_x0000_t202" style="position:absolute;left:0pt;margin-left:73pt;margin-top:80.35pt;height:17.95pt;width:90.05pt;mso-position-horizontal-relative:page;mso-position-vertical-relative:page;z-index:-251611136;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处罚文书4.7</w:t>
                </w:r>
              </w:p>
            </w:txbxContent>
          </v:textbox>
        </v:shape>
      </w:pict>
    </w:r>
    <w:r>
      <w:pict>
        <v:shape id="_x0000_s2127" o:spid="_x0000_s2127" o:spt="202" type="#_x0000_t202" style="position:absolute;left:0pt;margin-left:177.8pt;margin-top:114.8pt;height:56.85pt;width:243.95pt;mso-position-horizontal-relative:page;mso-position-vertical-relative:page;z-index:-251611136;mso-width-relative:page;mso-height-relative:page;" filled="f" stroked="f" coordsize="21600,21600">
          <v:path/>
          <v:fill on="f" focussize="0,0"/>
          <v:stroke on="f" joinstyle="miter"/>
          <v:imagedata o:title=""/>
          <o:lock v:ext="edit"/>
          <v:textbox inset="0mm,0mm,0mm,0mm">
            <w:txbxContent>
              <w:p>
                <w:pPr>
                  <w:spacing w:before="0" w:line="540" w:lineRule="exact"/>
                  <w:ind w:left="271" w:right="0" w:firstLine="0"/>
                  <w:jc w:val="left"/>
                  <w:rPr>
                    <w:sz w:val="44"/>
                  </w:rPr>
                </w:pPr>
                <w:r>
                  <w:rPr>
                    <w:w w:val="95"/>
                    <w:sz w:val="44"/>
                  </w:rPr>
                  <w:t>（行政处罚机关名称）</w:t>
                </w:r>
              </w:p>
              <w:p>
                <w:pPr>
                  <w:spacing w:before="10"/>
                  <w:ind w:left="20" w:right="0" w:firstLine="0"/>
                  <w:jc w:val="left"/>
                  <w:rPr>
                    <w:sz w:val="44"/>
                  </w:rPr>
                </w:pPr>
                <w:r>
                  <w:rPr>
                    <w:w w:val="95"/>
                    <w:sz w:val="44"/>
                  </w:rPr>
                  <w:t>行政处罚决定履行催告书</w:t>
                </w:r>
              </w:p>
            </w:txbxContent>
          </v:textbox>
        </v:shape>
      </w:pic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29" o:spid="_x0000_s2129" o:spt="202" type="#_x0000_t202" style="position:absolute;left:0pt;margin-left:73pt;margin-top:80.35pt;height:17.95pt;width:90.05pt;mso-position-horizontal-relative:page;mso-position-vertical-relative:page;z-index:-251610112;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处罚文书4.8</w:t>
                </w:r>
              </w:p>
            </w:txbxContent>
          </v:textbox>
        </v:shape>
      </w:pict>
    </w:r>
    <w:r>
      <w:pict>
        <v:shape id="_x0000_s2130" o:spid="_x0000_s2130" o:spt="202" type="#_x0000_t202" style="position:absolute;left:0pt;margin-left:190.35pt;margin-top:114.8pt;height:56.85pt;width:218.55pt;mso-position-horizontal-relative:page;mso-position-vertical-relative:page;z-index:-251609088;mso-width-relative:page;mso-height-relative:page;" filled="f" stroked="f" coordsize="21600,21600">
          <v:path/>
          <v:fill on="f" focussize="0,0"/>
          <v:stroke on="f" joinstyle="miter"/>
          <v:imagedata o:title=""/>
          <o:lock v:ext="edit"/>
          <v:textbox inset="0mm,0mm,0mm,0mm">
            <w:txbxContent>
              <w:p>
                <w:pPr>
                  <w:spacing w:before="0" w:line="540" w:lineRule="exact"/>
                  <w:ind w:left="75" w:right="75" w:firstLine="0"/>
                  <w:jc w:val="center"/>
                  <w:rPr>
                    <w:sz w:val="44"/>
                  </w:rPr>
                </w:pPr>
                <w:r>
                  <w:rPr>
                    <w:w w:val="95"/>
                    <w:sz w:val="44"/>
                  </w:rPr>
                  <w:t>（行政处罚机关名称）</w:t>
                </w:r>
              </w:p>
              <w:p>
                <w:pPr>
                  <w:spacing w:before="10"/>
                  <w:ind w:left="75" w:right="74" w:firstLine="0"/>
                  <w:jc w:val="center"/>
                  <w:rPr>
                    <w:sz w:val="44"/>
                  </w:rPr>
                </w:pPr>
                <w:r>
                  <w:rPr>
                    <w:sz w:val="44"/>
                  </w:rPr>
                  <w:t>强制执行申请书</w:t>
                </w:r>
              </w:p>
            </w:txbxContent>
          </v:textbox>
        </v:shape>
      </w:pic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33" o:spid="_x0000_s2133" o:spt="202" type="#_x0000_t202" style="position:absolute;left:0pt;margin-left:89pt;margin-top:78.8pt;height:17.95pt;width:90.05pt;mso-position-horizontal-relative:page;mso-position-vertical-relative:page;z-index:-251608064;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处罚文书4.9</w:t>
                </w:r>
              </w:p>
            </w:txbxContent>
          </v:textbox>
        </v:shape>
      </w:pic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35" o:spid="_x0000_s2135" o:spt="202" type="#_x0000_t202" style="position:absolute;left:0pt;margin-left:89pt;margin-top:78.7pt;height:17.95pt;width:73.95pt;mso-position-horizontal-relative:page;mso-position-vertical-relative:page;z-index:-251607040;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处罚文书5</w:t>
                </w:r>
              </w:p>
            </w:txbxContent>
          </v:textbox>
        </v:shape>
      </w:pic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38" o:spid="_x0000_s2138" o:spt="202" type="#_x0000_t202" style="position:absolute;left:0pt;margin-left:89pt;margin-top:78.7pt;height:17.95pt;width:73.95pt;mso-position-horizontal-relative:page;mso-position-vertical-relative:page;z-index:-251604992;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处罚文书6</w:t>
                </w:r>
              </w:p>
            </w:txbxContent>
          </v:textbox>
        </v:shape>
      </w:pic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40" o:spid="_x0000_s2140" o:spt="202" type="#_x0000_t202" style="position:absolute;left:0pt;margin-left:89pt;margin-top:78.7pt;height:17.95pt;width:92.05pt;mso-position-horizontal-relative:page;mso-position-vertical-relative:page;z-index:-251603968;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处罚文书6.</w:t>
                </w:r>
                <w:r>
                  <w:fldChar w:fldCharType="begin"/>
                </w:r>
                <w:r>
                  <w:rPr>
                    <w:sz w:val="32"/>
                  </w:rPr>
                  <w:instrText xml:space="preserve"> PAGE </w:instrText>
                </w:r>
                <w:r>
                  <w:fldChar w:fldCharType="separate"/>
                </w:r>
                <w:r>
                  <w:t>1</w:t>
                </w:r>
                <w:r>
                  <w:fldChar w:fldCharType="end"/>
                </w:r>
              </w:p>
            </w:txbxContent>
          </v:textbox>
        </v:shape>
      </w:pic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42" o:spid="_x0000_s2142" o:spt="202" type="#_x0000_t202" style="position:absolute;left:0pt;margin-left:89pt;margin-top:78.7pt;height:17.95pt;width:92.05pt;mso-position-horizontal-relative:page;mso-position-vertical-relative:page;z-index:-251602944;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处罚文书6.</w:t>
                </w:r>
                <w:r>
                  <w:fldChar w:fldCharType="begin"/>
                </w:r>
                <w:r>
                  <w:rPr>
                    <w:sz w:val="32"/>
                  </w:rPr>
                  <w:instrText xml:space="preserve"> PAGE </w:instrText>
                </w:r>
                <w:r>
                  <w:fldChar w:fldCharType="separate"/>
                </w:r>
                <w:r>
                  <w:t>2</w:t>
                </w:r>
                <w:r>
                  <w:fldChar w:fldCharType="end"/>
                </w:r>
              </w:p>
            </w:txbxContent>
          </v:textbox>
        </v:shape>
      </w:pic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44" o:spid="_x0000_s2144" o:spt="202" type="#_x0000_t202" style="position:absolute;left:0pt;margin-left:89pt;margin-top:78.8pt;height:17.95pt;width:90.05pt;mso-position-horizontal-relative:page;mso-position-vertical-relative:page;z-index:-251601920;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处罚文书7.1</w:t>
                </w:r>
              </w:p>
            </w:txbxContent>
          </v:textbox>
        </v:shape>
      </w:pic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146" o:spid="_x0000_s2146" o:spt="202" type="#_x0000_t202" style="position:absolute;left:0pt;margin-left:94.4pt;margin-top:83.6pt;height:17.95pt;width:90.05pt;mso-position-horizontal-relative:page;mso-position-vertical-relative:page;z-index:-251600896;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sz w:val="32"/>
                  </w:rPr>
                  <w:t>处罚文书7.2</w:t>
                </w:r>
              </w:p>
            </w:txbxContent>
          </v:textbox>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59" o:spid="_x0000_s2059" o:spt="202" type="#_x0000_t202" style="position:absolute;left:0pt;margin-left:78.4pt;margin-top:80.35pt;height:17.95pt;width:92.05pt;mso-position-horizontal-relative:page;mso-position-vertical-relative:page;z-index:-251645952;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4</w:t>
                </w:r>
                <w:r>
                  <w:fldChar w:fldCharType="end"/>
                </w:r>
              </w:p>
            </w:txbxContent>
          </v:textbox>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1" o:spid="_x0000_s2061" o:spt="202" type="#_x0000_t202" style="position:absolute;left:0pt;margin-left:78.4pt;margin-top:85.3pt;height:17.95pt;width:92.05pt;mso-position-horizontal-relative:page;mso-position-vertical-relative:page;z-index:-251644928;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5</w:t>
                </w:r>
                <w:r>
                  <w:fldChar w:fldCharType="end"/>
                </w:r>
              </w:p>
            </w:txbxContent>
          </v:textbox>
        </v:shape>
      </w:pict>
    </w:r>
    <w:r>
      <w:pict>
        <v:shape id="_x0000_s2062" o:spid="_x0000_s2062" o:spt="202" type="#_x0000_t202" style="position:absolute;left:0pt;margin-left:188.35pt;margin-top:119.75pt;height:28.2pt;width:218.55pt;mso-position-horizontal-relative:page;mso-position-vertical-relative:page;z-index:-251643904;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txbxContent>
          </v:textbox>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4" o:spid="_x0000_s2064" o:spt="202" type="#_x0000_t202" style="position:absolute;left:0pt;margin-left:78.4pt;margin-top:85.3pt;height:17.95pt;width:92.05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6</w:t>
                </w:r>
                <w:r>
                  <w:fldChar w:fldCharType="end"/>
                </w:r>
              </w:p>
            </w:txbxContent>
          </v:textbox>
        </v:shape>
      </w:pict>
    </w:r>
    <w:r>
      <w:pict>
        <v:shape id="_x0000_s2065" o:spid="_x0000_s2065" o:spt="202" type="#_x0000_t202" style="position:absolute;left:0pt;margin-left:191.8pt;margin-top:119.75pt;height:28.2pt;width:218.55pt;mso-position-horizontal-relative:page;mso-position-vertical-relative:page;z-index:-251642880;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txbxContent>
          </v:textbox>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w:pict>
        <v:shape id="_x0000_s2067" o:spid="_x0000_s2067" o:spt="202" type="#_x0000_t202" style="position:absolute;left:0pt;margin-left:73pt;margin-top:80.35pt;height:17.95pt;width:92.05pt;mso-position-horizontal-relative:page;mso-position-vertical-relative:page;z-index:-251641856;mso-width-relative:page;mso-height-relative:page;" filled="f" stroked="f" coordsize="21600,21600">
          <v:path/>
          <v:fill on="f" focussize="0,0"/>
          <v:stroke on="f" joinstyle="miter"/>
          <v:imagedata o:title=""/>
          <o:lock v:ext="edit"/>
          <v:textbox inset="0mm,0mm,0mm,0mm">
            <w:txbxContent>
              <w:p>
                <w:pPr>
                  <w:spacing w:before="0" w:line="359" w:lineRule="exact"/>
                  <w:ind w:left="20" w:right="0" w:firstLine="0"/>
                  <w:jc w:val="left"/>
                  <w:rPr>
                    <w:sz w:val="32"/>
                  </w:rPr>
                </w:pPr>
                <w:r>
                  <w:rPr>
                    <w:w w:val="95"/>
                    <w:sz w:val="32"/>
                  </w:rPr>
                  <w:t>处罚文书2.</w:t>
                </w:r>
                <w:r>
                  <w:fldChar w:fldCharType="begin"/>
                </w:r>
                <w:r>
                  <w:rPr>
                    <w:w w:val="95"/>
                    <w:sz w:val="32"/>
                  </w:rPr>
                  <w:instrText xml:space="preserve"> PAGE </w:instrText>
                </w:r>
                <w:r>
                  <w:fldChar w:fldCharType="separate"/>
                </w:r>
                <w:r>
                  <w:t>7</w:t>
                </w:r>
                <w:r>
                  <w:fldChar w:fldCharType="end"/>
                </w:r>
              </w:p>
            </w:txbxContent>
          </v:textbox>
        </v:shape>
      </w:pict>
    </w:r>
    <w:r>
      <w:pict>
        <v:shape id="_x0000_s2068" o:spid="_x0000_s2068" o:spt="202" type="#_x0000_t202" style="position:absolute;left:0pt;margin-left:191.8pt;margin-top:114.8pt;height:28.2pt;width:218.55pt;mso-position-horizontal-relative:page;mso-position-vertical-relative:page;z-index:-251640832;mso-width-relative:page;mso-height-relative:page;" filled="f" stroked="f" coordsize="21600,21600">
          <v:path/>
          <v:fill on="f" focussize="0,0"/>
          <v:stroke on="f" joinstyle="miter"/>
          <v:imagedata o:title=""/>
          <o:lock v:ext="edit"/>
          <v:textbox inset="0mm,0mm,0mm,0mm">
            <w:txbxContent>
              <w:p>
                <w:pPr>
                  <w:spacing w:before="0" w:line="540" w:lineRule="exact"/>
                  <w:ind w:left="20" w:right="0" w:firstLine="0"/>
                  <w:jc w:val="left"/>
                  <w:rPr>
                    <w:sz w:val="44"/>
                  </w:rPr>
                </w:pPr>
                <w:r>
                  <w:rPr>
                    <w:w w:val="95"/>
                    <w:sz w:val="44"/>
                  </w:rPr>
                  <w:t>（行政处罚机关名称）</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multilevel"/>
    <w:tmpl w:val="B5E306ED"/>
    <w:lvl w:ilvl="0" w:tentative="0">
      <w:start w:val="2"/>
      <w:numFmt w:val="decimal"/>
      <w:lvlText w:val="%1."/>
      <w:lvlJc w:val="left"/>
      <w:pPr>
        <w:ind w:left="1083" w:hanging="224"/>
        <w:jc w:val="left"/>
      </w:pPr>
      <w:rPr>
        <w:rFonts w:hint="default" w:ascii="宋体" w:hAnsi="宋体" w:eastAsia="宋体" w:cs="宋体"/>
        <w:spacing w:val="-3"/>
        <w:w w:val="59"/>
        <w:sz w:val="26"/>
        <w:szCs w:val="26"/>
        <w:lang w:val="en-US" w:eastAsia="zh-CN" w:bidi="ar-SA"/>
      </w:rPr>
    </w:lvl>
    <w:lvl w:ilvl="1" w:tentative="0">
      <w:start w:val="2"/>
      <w:numFmt w:val="decimal"/>
      <w:lvlText w:val="%2."/>
      <w:lvlJc w:val="left"/>
      <w:pPr>
        <w:ind w:left="1838" w:hanging="419"/>
        <w:jc w:val="left"/>
      </w:pPr>
      <w:rPr>
        <w:rFonts w:hint="default" w:ascii="宋体" w:hAnsi="宋体" w:eastAsia="宋体" w:cs="宋体"/>
        <w:spacing w:val="-2"/>
        <w:w w:val="98"/>
        <w:sz w:val="26"/>
        <w:szCs w:val="26"/>
        <w:lang w:val="en-US" w:eastAsia="zh-CN" w:bidi="ar-SA"/>
      </w:rPr>
    </w:lvl>
    <w:lvl w:ilvl="2" w:tentative="0">
      <w:start w:val="0"/>
      <w:numFmt w:val="bullet"/>
      <w:lvlText w:val="•"/>
      <w:lvlJc w:val="left"/>
      <w:pPr>
        <w:ind w:left="2710" w:hanging="419"/>
      </w:pPr>
      <w:rPr>
        <w:rFonts w:hint="default"/>
        <w:lang w:val="en-US" w:eastAsia="zh-CN" w:bidi="ar-SA"/>
      </w:rPr>
    </w:lvl>
    <w:lvl w:ilvl="3" w:tentative="0">
      <w:start w:val="0"/>
      <w:numFmt w:val="bullet"/>
      <w:lvlText w:val="•"/>
      <w:lvlJc w:val="left"/>
      <w:pPr>
        <w:ind w:left="3580" w:hanging="419"/>
      </w:pPr>
      <w:rPr>
        <w:rFonts w:hint="default"/>
        <w:lang w:val="en-US" w:eastAsia="zh-CN" w:bidi="ar-SA"/>
      </w:rPr>
    </w:lvl>
    <w:lvl w:ilvl="4" w:tentative="0">
      <w:start w:val="0"/>
      <w:numFmt w:val="bullet"/>
      <w:lvlText w:val="•"/>
      <w:lvlJc w:val="left"/>
      <w:pPr>
        <w:ind w:left="4450" w:hanging="419"/>
      </w:pPr>
      <w:rPr>
        <w:rFonts w:hint="default"/>
        <w:lang w:val="en-US" w:eastAsia="zh-CN" w:bidi="ar-SA"/>
      </w:rPr>
    </w:lvl>
    <w:lvl w:ilvl="5" w:tentative="0">
      <w:start w:val="0"/>
      <w:numFmt w:val="bullet"/>
      <w:lvlText w:val="•"/>
      <w:lvlJc w:val="left"/>
      <w:pPr>
        <w:ind w:left="5320" w:hanging="419"/>
      </w:pPr>
      <w:rPr>
        <w:rFonts w:hint="default"/>
        <w:lang w:val="en-US" w:eastAsia="zh-CN" w:bidi="ar-SA"/>
      </w:rPr>
    </w:lvl>
    <w:lvl w:ilvl="6" w:tentative="0">
      <w:start w:val="0"/>
      <w:numFmt w:val="bullet"/>
      <w:lvlText w:val="•"/>
      <w:lvlJc w:val="left"/>
      <w:pPr>
        <w:ind w:left="6190" w:hanging="419"/>
      </w:pPr>
      <w:rPr>
        <w:rFonts w:hint="default"/>
        <w:lang w:val="en-US" w:eastAsia="zh-CN" w:bidi="ar-SA"/>
      </w:rPr>
    </w:lvl>
    <w:lvl w:ilvl="7" w:tentative="0">
      <w:start w:val="0"/>
      <w:numFmt w:val="bullet"/>
      <w:lvlText w:val="•"/>
      <w:lvlJc w:val="left"/>
      <w:pPr>
        <w:ind w:left="7060" w:hanging="419"/>
      </w:pPr>
      <w:rPr>
        <w:rFonts w:hint="default"/>
        <w:lang w:val="en-US" w:eastAsia="zh-CN" w:bidi="ar-SA"/>
      </w:rPr>
    </w:lvl>
    <w:lvl w:ilvl="8" w:tentative="0">
      <w:start w:val="0"/>
      <w:numFmt w:val="bullet"/>
      <w:lvlText w:val="•"/>
      <w:lvlJc w:val="left"/>
      <w:pPr>
        <w:ind w:left="7930" w:hanging="419"/>
      </w:pPr>
      <w:rPr>
        <w:rFonts w:hint="default"/>
        <w:lang w:val="en-US" w:eastAsia="zh-CN" w:bidi="ar-SA"/>
      </w:rPr>
    </w:lvl>
  </w:abstractNum>
  <w:abstractNum w:abstractNumId="1">
    <w:nsid w:val="BF205925"/>
    <w:multiLevelType w:val="multilevel"/>
    <w:tmpl w:val="BF205925"/>
    <w:lvl w:ilvl="0" w:tentative="0">
      <w:start w:val="0"/>
      <w:numFmt w:val="bullet"/>
      <w:lvlText w:val="□"/>
      <w:lvlJc w:val="left"/>
      <w:pPr>
        <w:ind w:left="576" w:hanging="332"/>
      </w:pPr>
      <w:rPr>
        <w:rFonts w:hint="default" w:ascii="Microsoft Sans Serif" w:hAnsi="Microsoft Sans Serif" w:eastAsia="Microsoft Sans Serif" w:cs="Microsoft Sans Serif"/>
        <w:w w:val="89"/>
        <w:sz w:val="24"/>
        <w:szCs w:val="24"/>
        <w:lang w:val="en-US" w:eastAsia="zh-CN" w:bidi="ar-SA"/>
      </w:rPr>
    </w:lvl>
    <w:lvl w:ilvl="1" w:tentative="0">
      <w:start w:val="0"/>
      <w:numFmt w:val="bullet"/>
      <w:lvlText w:val="•"/>
      <w:lvlJc w:val="left"/>
      <w:pPr>
        <w:ind w:left="716" w:hanging="332"/>
      </w:pPr>
      <w:rPr>
        <w:rFonts w:hint="default"/>
        <w:lang w:val="en-US" w:eastAsia="zh-CN" w:bidi="ar-SA"/>
      </w:rPr>
    </w:lvl>
    <w:lvl w:ilvl="2" w:tentative="0">
      <w:start w:val="0"/>
      <w:numFmt w:val="bullet"/>
      <w:lvlText w:val="•"/>
      <w:lvlJc w:val="left"/>
      <w:pPr>
        <w:ind w:left="853" w:hanging="332"/>
      </w:pPr>
      <w:rPr>
        <w:rFonts w:hint="default"/>
        <w:lang w:val="en-US" w:eastAsia="zh-CN" w:bidi="ar-SA"/>
      </w:rPr>
    </w:lvl>
    <w:lvl w:ilvl="3" w:tentative="0">
      <w:start w:val="0"/>
      <w:numFmt w:val="bullet"/>
      <w:lvlText w:val="•"/>
      <w:lvlJc w:val="left"/>
      <w:pPr>
        <w:ind w:left="989" w:hanging="332"/>
      </w:pPr>
      <w:rPr>
        <w:rFonts w:hint="default"/>
        <w:lang w:val="en-US" w:eastAsia="zh-CN" w:bidi="ar-SA"/>
      </w:rPr>
    </w:lvl>
    <w:lvl w:ilvl="4" w:tentative="0">
      <w:start w:val="0"/>
      <w:numFmt w:val="bullet"/>
      <w:lvlText w:val="•"/>
      <w:lvlJc w:val="left"/>
      <w:pPr>
        <w:ind w:left="1126" w:hanging="332"/>
      </w:pPr>
      <w:rPr>
        <w:rFonts w:hint="default"/>
        <w:lang w:val="en-US" w:eastAsia="zh-CN" w:bidi="ar-SA"/>
      </w:rPr>
    </w:lvl>
    <w:lvl w:ilvl="5" w:tentative="0">
      <w:start w:val="0"/>
      <w:numFmt w:val="bullet"/>
      <w:lvlText w:val="•"/>
      <w:lvlJc w:val="left"/>
      <w:pPr>
        <w:ind w:left="1262" w:hanging="332"/>
      </w:pPr>
      <w:rPr>
        <w:rFonts w:hint="default"/>
        <w:lang w:val="en-US" w:eastAsia="zh-CN" w:bidi="ar-SA"/>
      </w:rPr>
    </w:lvl>
    <w:lvl w:ilvl="6" w:tentative="0">
      <w:start w:val="0"/>
      <w:numFmt w:val="bullet"/>
      <w:lvlText w:val="•"/>
      <w:lvlJc w:val="left"/>
      <w:pPr>
        <w:ind w:left="1399" w:hanging="332"/>
      </w:pPr>
      <w:rPr>
        <w:rFonts w:hint="default"/>
        <w:lang w:val="en-US" w:eastAsia="zh-CN" w:bidi="ar-SA"/>
      </w:rPr>
    </w:lvl>
    <w:lvl w:ilvl="7" w:tentative="0">
      <w:start w:val="0"/>
      <w:numFmt w:val="bullet"/>
      <w:lvlText w:val="•"/>
      <w:lvlJc w:val="left"/>
      <w:pPr>
        <w:ind w:left="1535" w:hanging="332"/>
      </w:pPr>
      <w:rPr>
        <w:rFonts w:hint="default"/>
        <w:lang w:val="en-US" w:eastAsia="zh-CN" w:bidi="ar-SA"/>
      </w:rPr>
    </w:lvl>
    <w:lvl w:ilvl="8" w:tentative="0">
      <w:start w:val="0"/>
      <w:numFmt w:val="bullet"/>
      <w:lvlText w:val="•"/>
      <w:lvlJc w:val="left"/>
      <w:pPr>
        <w:ind w:left="1672" w:hanging="332"/>
      </w:pPr>
      <w:rPr>
        <w:rFonts w:hint="default"/>
        <w:lang w:val="en-US" w:eastAsia="zh-CN" w:bidi="ar-SA"/>
      </w:rPr>
    </w:lvl>
  </w:abstractNum>
  <w:abstractNum w:abstractNumId="2">
    <w:nsid w:val="CF092B84"/>
    <w:multiLevelType w:val="multilevel"/>
    <w:tmpl w:val="CF092B84"/>
    <w:lvl w:ilvl="0" w:tentative="0">
      <w:start w:val="7"/>
      <w:numFmt w:val="decimal"/>
      <w:lvlText w:val="%1"/>
      <w:lvlJc w:val="left"/>
      <w:pPr>
        <w:ind w:left="1018" w:hanging="718"/>
        <w:jc w:val="left"/>
      </w:pPr>
      <w:rPr>
        <w:rFonts w:hint="default"/>
        <w:lang w:val="en-US" w:eastAsia="zh-CN" w:bidi="ar-SA"/>
      </w:rPr>
    </w:lvl>
    <w:lvl w:ilvl="1" w:tentative="0">
      <w:start w:val="1"/>
      <w:numFmt w:val="decimal"/>
      <w:lvlText w:val="%1.%2."/>
      <w:lvlJc w:val="left"/>
      <w:pPr>
        <w:ind w:left="1018" w:hanging="718"/>
        <w:jc w:val="left"/>
      </w:pPr>
      <w:rPr>
        <w:rFonts w:hint="default" w:ascii="宋体" w:hAnsi="宋体" w:eastAsia="宋体" w:cs="宋体"/>
        <w:spacing w:val="-2"/>
        <w:w w:val="59"/>
        <w:sz w:val="32"/>
        <w:szCs w:val="32"/>
        <w:lang w:val="en-US" w:eastAsia="zh-CN" w:bidi="ar-SA"/>
      </w:rPr>
    </w:lvl>
    <w:lvl w:ilvl="2" w:tentative="0">
      <w:start w:val="1"/>
      <w:numFmt w:val="decimal"/>
      <w:lvlText w:val="%3."/>
      <w:lvlJc w:val="left"/>
      <w:pPr>
        <w:ind w:left="1124" w:hanging="265"/>
        <w:jc w:val="right"/>
      </w:pPr>
      <w:rPr>
        <w:rFonts w:hint="default" w:ascii="宋体" w:hAnsi="宋体" w:eastAsia="宋体" w:cs="宋体"/>
        <w:spacing w:val="-2"/>
        <w:w w:val="59"/>
        <w:sz w:val="26"/>
        <w:szCs w:val="26"/>
        <w:lang w:val="en-US" w:eastAsia="zh-CN" w:bidi="ar-SA"/>
      </w:rPr>
    </w:lvl>
    <w:lvl w:ilvl="3" w:tentative="0">
      <w:start w:val="0"/>
      <w:numFmt w:val="bullet"/>
      <w:lvlText w:val="•"/>
      <w:lvlJc w:val="left"/>
      <w:pPr>
        <w:ind w:left="3020" w:hanging="265"/>
      </w:pPr>
      <w:rPr>
        <w:rFonts w:hint="default"/>
        <w:lang w:val="en-US" w:eastAsia="zh-CN" w:bidi="ar-SA"/>
      </w:rPr>
    </w:lvl>
    <w:lvl w:ilvl="4" w:tentative="0">
      <w:start w:val="0"/>
      <w:numFmt w:val="bullet"/>
      <w:lvlText w:val="•"/>
      <w:lvlJc w:val="left"/>
      <w:pPr>
        <w:ind w:left="3970" w:hanging="265"/>
      </w:pPr>
      <w:rPr>
        <w:rFonts w:hint="default"/>
        <w:lang w:val="en-US" w:eastAsia="zh-CN" w:bidi="ar-SA"/>
      </w:rPr>
    </w:lvl>
    <w:lvl w:ilvl="5" w:tentative="0">
      <w:start w:val="0"/>
      <w:numFmt w:val="bullet"/>
      <w:lvlText w:val="•"/>
      <w:lvlJc w:val="left"/>
      <w:pPr>
        <w:ind w:left="4920" w:hanging="265"/>
      </w:pPr>
      <w:rPr>
        <w:rFonts w:hint="default"/>
        <w:lang w:val="en-US" w:eastAsia="zh-CN" w:bidi="ar-SA"/>
      </w:rPr>
    </w:lvl>
    <w:lvl w:ilvl="6" w:tentative="0">
      <w:start w:val="0"/>
      <w:numFmt w:val="bullet"/>
      <w:lvlText w:val="•"/>
      <w:lvlJc w:val="left"/>
      <w:pPr>
        <w:ind w:left="5870" w:hanging="265"/>
      </w:pPr>
      <w:rPr>
        <w:rFonts w:hint="default"/>
        <w:lang w:val="en-US" w:eastAsia="zh-CN" w:bidi="ar-SA"/>
      </w:rPr>
    </w:lvl>
    <w:lvl w:ilvl="7" w:tentative="0">
      <w:start w:val="0"/>
      <w:numFmt w:val="bullet"/>
      <w:lvlText w:val="•"/>
      <w:lvlJc w:val="left"/>
      <w:pPr>
        <w:ind w:left="6820" w:hanging="265"/>
      </w:pPr>
      <w:rPr>
        <w:rFonts w:hint="default"/>
        <w:lang w:val="en-US" w:eastAsia="zh-CN" w:bidi="ar-SA"/>
      </w:rPr>
    </w:lvl>
    <w:lvl w:ilvl="8" w:tentative="0">
      <w:start w:val="0"/>
      <w:numFmt w:val="bullet"/>
      <w:lvlText w:val="•"/>
      <w:lvlJc w:val="left"/>
      <w:pPr>
        <w:ind w:left="7770" w:hanging="265"/>
      </w:pPr>
      <w:rPr>
        <w:rFonts w:hint="default"/>
        <w:lang w:val="en-US" w:eastAsia="zh-CN" w:bidi="ar-SA"/>
      </w:rPr>
    </w:lvl>
  </w:abstractNum>
  <w:abstractNum w:abstractNumId="3">
    <w:nsid w:val="0053208E"/>
    <w:multiLevelType w:val="multilevel"/>
    <w:tmpl w:val="0053208E"/>
    <w:lvl w:ilvl="0" w:tentative="0">
      <w:start w:val="1"/>
      <w:numFmt w:val="decimal"/>
      <w:lvlText w:val="%1."/>
      <w:lvlJc w:val="left"/>
      <w:pPr>
        <w:ind w:left="761" w:hanging="461"/>
        <w:jc w:val="left"/>
      </w:pPr>
      <w:rPr>
        <w:rFonts w:hint="default" w:ascii="宋体" w:hAnsi="宋体" w:eastAsia="宋体" w:cs="宋体"/>
        <w:spacing w:val="-2"/>
        <w:w w:val="59"/>
        <w:sz w:val="32"/>
        <w:szCs w:val="32"/>
        <w:lang w:val="en-US" w:eastAsia="zh-CN" w:bidi="ar-SA"/>
      </w:rPr>
    </w:lvl>
    <w:lvl w:ilvl="1" w:tentative="0">
      <w:start w:val="1"/>
      <w:numFmt w:val="decimal"/>
      <w:lvlText w:val="%1.%2."/>
      <w:lvlJc w:val="left"/>
      <w:pPr>
        <w:ind w:left="1013" w:hanging="713"/>
        <w:jc w:val="left"/>
      </w:pPr>
      <w:rPr>
        <w:rFonts w:hint="default" w:ascii="宋体" w:hAnsi="宋体" w:eastAsia="宋体" w:cs="宋体"/>
        <w:spacing w:val="-2"/>
        <w:w w:val="59"/>
        <w:sz w:val="32"/>
        <w:szCs w:val="32"/>
        <w:lang w:val="en-US" w:eastAsia="zh-CN" w:bidi="ar-SA"/>
      </w:rPr>
    </w:lvl>
    <w:lvl w:ilvl="2" w:tentative="0">
      <w:start w:val="0"/>
      <w:numFmt w:val="bullet"/>
      <w:lvlText w:val="•"/>
      <w:lvlJc w:val="left"/>
      <w:pPr>
        <w:ind w:left="1020" w:hanging="713"/>
      </w:pPr>
      <w:rPr>
        <w:rFonts w:hint="default"/>
        <w:lang w:val="en-US" w:eastAsia="zh-CN" w:bidi="ar-SA"/>
      </w:rPr>
    </w:lvl>
    <w:lvl w:ilvl="3" w:tentative="0">
      <w:start w:val="0"/>
      <w:numFmt w:val="bullet"/>
      <w:lvlText w:val="•"/>
      <w:lvlJc w:val="left"/>
      <w:pPr>
        <w:ind w:left="2101" w:hanging="713"/>
      </w:pPr>
      <w:rPr>
        <w:rFonts w:hint="default"/>
        <w:lang w:val="en-US" w:eastAsia="zh-CN" w:bidi="ar-SA"/>
      </w:rPr>
    </w:lvl>
    <w:lvl w:ilvl="4" w:tentative="0">
      <w:start w:val="0"/>
      <w:numFmt w:val="bullet"/>
      <w:lvlText w:val="•"/>
      <w:lvlJc w:val="left"/>
      <w:pPr>
        <w:ind w:left="3182" w:hanging="713"/>
      </w:pPr>
      <w:rPr>
        <w:rFonts w:hint="default"/>
        <w:lang w:val="en-US" w:eastAsia="zh-CN" w:bidi="ar-SA"/>
      </w:rPr>
    </w:lvl>
    <w:lvl w:ilvl="5" w:tentative="0">
      <w:start w:val="0"/>
      <w:numFmt w:val="bullet"/>
      <w:lvlText w:val="•"/>
      <w:lvlJc w:val="left"/>
      <w:pPr>
        <w:ind w:left="4263" w:hanging="713"/>
      </w:pPr>
      <w:rPr>
        <w:rFonts w:hint="default"/>
        <w:lang w:val="en-US" w:eastAsia="zh-CN" w:bidi="ar-SA"/>
      </w:rPr>
    </w:lvl>
    <w:lvl w:ilvl="6" w:tentative="0">
      <w:start w:val="0"/>
      <w:numFmt w:val="bullet"/>
      <w:lvlText w:val="•"/>
      <w:lvlJc w:val="left"/>
      <w:pPr>
        <w:ind w:left="5345" w:hanging="713"/>
      </w:pPr>
      <w:rPr>
        <w:rFonts w:hint="default"/>
        <w:lang w:val="en-US" w:eastAsia="zh-CN" w:bidi="ar-SA"/>
      </w:rPr>
    </w:lvl>
    <w:lvl w:ilvl="7" w:tentative="0">
      <w:start w:val="0"/>
      <w:numFmt w:val="bullet"/>
      <w:lvlText w:val="•"/>
      <w:lvlJc w:val="left"/>
      <w:pPr>
        <w:ind w:left="6426" w:hanging="713"/>
      </w:pPr>
      <w:rPr>
        <w:rFonts w:hint="default"/>
        <w:lang w:val="en-US" w:eastAsia="zh-CN" w:bidi="ar-SA"/>
      </w:rPr>
    </w:lvl>
    <w:lvl w:ilvl="8" w:tentative="0">
      <w:start w:val="0"/>
      <w:numFmt w:val="bullet"/>
      <w:lvlText w:val="•"/>
      <w:lvlJc w:val="left"/>
      <w:pPr>
        <w:ind w:left="7507" w:hanging="713"/>
      </w:pPr>
      <w:rPr>
        <w:rFonts w:hint="default"/>
        <w:lang w:val="en-US" w:eastAsia="zh-CN" w:bidi="ar-SA"/>
      </w:rPr>
    </w:lvl>
  </w:abstractNum>
  <w:abstractNum w:abstractNumId="4">
    <w:nsid w:val="59ADCABA"/>
    <w:multiLevelType w:val="multilevel"/>
    <w:tmpl w:val="59ADCABA"/>
    <w:lvl w:ilvl="0" w:tentative="0">
      <w:start w:val="0"/>
      <w:numFmt w:val="bullet"/>
      <w:lvlText w:val="□"/>
      <w:lvlJc w:val="left"/>
      <w:pPr>
        <w:ind w:left="953" w:hanging="389"/>
      </w:pPr>
      <w:rPr>
        <w:rFonts w:hint="default" w:ascii="Microsoft Sans Serif" w:hAnsi="Microsoft Sans Serif" w:eastAsia="Microsoft Sans Serif" w:cs="Microsoft Sans Serif"/>
        <w:w w:val="89"/>
        <w:sz w:val="28"/>
        <w:szCs w:val="28"/>
        <w:lang w:val="en-US" w:eastAsia="zh-CN" w:bidi="ar-SA"/>
      </w:rPr>
    </w:lvl>
    <w:lvl w:ilvl="1" w:tentative="0">
      <w:start w:val="0"/>
      <w:numFmt w:val="bullet"/>
      <w:lvlText w:val="•"/>
      <w:lvlJc w:val="left"/>
      <w:pPr>
        <w:ind w:left="1092" w:hanging="389"/>
      </w:pPr>
      <w:rPr>
        <w:rFonts w:hint="default"/>
        <w:lang w:val="en-US" w:eastAsia="zh-CN" w:bidi="ar-SA"/>
      </w:rPr>
    </w:lvl>
    <w:lvl w:ilvl="2" w:tentative="0">
      <w:start w:val="0"/>
      <w:numFmt w:val="bullet"/>
      <w:lvlText w:val="•"/>
      <w:lvlJc w:val="left"/>
      <w:pPr>
        <w:ind w:left="1224" w:hanging="389"/>
      </w:pPr>
      <w:rPr>
        <w:rFonts w:hint="default"/>
        <w:lang w:val="en-US" w:eastAsia="zh-CN" w:bidi="ar-SA"/>
      </w:rPr>
    </w:lvl>
    <w:lvl w:ilvl="3" w:tentative="0">
      <w:start w:val="0"/>
      <w:numFmt w:val="bullet"/>
      <w:lvlText w:val="•"/>
      <w:lvlJc w:val="left"/>
      <w:pPr>
        <w:ind w:left="1356" w:hanging="389"/>
      </w:pPr>
      <w:rPr>
        <w:rFonts w:hint="default"/>
        <w:lang w:val="en-US" w:eastAsia="zh-CN" w:bidi="ar-SA"/>
      </w:rPr>
    </w:lvl>
    <w:lvl w:ilvl="4" w:tentative="0">
      <w:start w:val="0"/>
      <w:numFmt w:val="bullet"/>
      <w:lvlText w:val="•"/>
      <w:lvlJc w:val="left"/>
      <w:pPr>
        <w:ind w:left="1489" w:hanging="389"/>
      </w:pPr>
      <w:rPr>
        <w:rFonts w:hint="default"/>
        <w:lang w:val="en-US" w:eastAsia="zh-CN" w:bidi="ar-SA"/>
      </w:rPr>
    </w:lvl>
    <w:lvl w:ilvl="5" w:tentative="0">
      <w:start w:val="0"/>
      <w:numFmt w:val="bullet"/>
      <w:lvlText w:val="•"/>
      <w:lvlJc w:val="left"/>
      <w:pPr>
        <w:ind w:left="1621" w:hanging="389"/>
      </w:pPr>
      <w:rPr>
        <w:rFonts w:hint="default"/>
        <w:lang w:val="en-US" w:eastAsia="zh-CN" w:bidi="ar-SA"/>
      </w:rPr>
    </w:lvl>
    <w:lvl w:ilvl="6" w:tentative="0">
      <w:start w:val="0"/>
      <w:numFmt w:val="bullet"/>
      <w:lvlText w:val="•"/>
      <w:lvlJc w:val="left"/>
      <w:pPr>
        <w:ind w:left="1753" w:hanging="389"/>
      </w:pPr>
      <w:rPr>
        <w:rFonts w:hint="default"/>
        <w:lang w:val="en-US" w:eastAsia="zh-CN" w:bidi="ar-SA"/>
      </w:rPr>
    </w:lvl>
    <w:lvl w:ilvl="7" w:tentative="0">
      <w:start w:val="0"/>
      <w:numFmt w:val="bullet"/>
      <w:lvlText w:val="•"/>
      <w:lvlJc w:val="left"/>
      <w:pPr>
        <w:ind w:left="1886" w:hanging="389"/>
      </w:pPr>
      <w:rPr>
        <w:rFonts w:hint="default"/>
        <w:lang w:val="en-US" w:eastAsia="zh-CN" w:bidi="ar-SA"/>
      </w:rPr>
    </w:lvl>
    <w:lvl w:ilvl="8" w:tentative="0">
      <w:start w:val="0"/>
      <w:numFmt w:val="bullet"/>
      <w:lvlText w:val="•"/>
      <w:lvlJc w:val="left"/>
      <w:pPr>
        <w:ind w:left="2018" w:hanging="389"/>
      </w:pPr>
      <w:rPr>
        <w:rFonts w:hint="default"/>
        <w:lang w:val="en-US" w:eastAsia="zh-CN" w:bidi="ar-SA"/>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shapeLayoutLikeWW8/>
    <w:useFELayout/>
    <w:compatSetting w:name="compatibilityMode" w:uri="http://schemas.microsoft.com/office/word" w:val="14"/>
  </w:compat>
  <w:docVars>
    <w:docVar w:name="commondata" w:val="eyJoZGlkIjoiNTY3NzU0NDM5MWFkMmY4ZmZmZjJjODBjMzI2N2ZmYWUifQ=="/>
  </w:docVars>
  <w:rsids>
    <w:rsidRoot w:val="00000000"/>
    <w:rsid w:val="02E05EDA"/>
    <w:rsid w:val="03102A00"/>
    <w:rsid w:val="7CE91E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paragraph" w:styleId="2">
    <w:name w:val="heading 1"/>
    <w:basedOn w:val="1"/>
    <w:next w:val="1"/>
    <w:qFormat/>
    <w:uiPriority w:val="1"/>
    <w:pPr>
      <w:ind w:left="20"/>
      <w:jc w:val="center"/>
      <w:outlineLvl w:val="1"/>
    </w:pPr>
    <w:rPr>
      <w:rFonts w:ascii="宋体" w:hAnsi="宋体" w:eastAsia="宋体" w:cs="宋体"/>
      <w:sz w:val="44"/>
      <w:szCs w:val="44"/>
      <w:lang w:val="en-US" w:eastAsia="zh-CN" w:bidi="ar-SA"/>
    </w:rPr>
  </w:style>
  <w:style w:type="character" w:default="1" w:styleId="6">
    <w:name w:val="Default Paragraph Font"/>
    <w:autoRedefine/>
    <w:semiHidden/>
    <w:unhideWhenUsed/>
    <w:qFormat/>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autoRedefine/>
    <w:qFormat/>
    <w:uiPriority w:val="1"/>
    <w:rPr>
      <w:rFonts w:ascii="宋体" w:hAnsi="宋体" w:eastAsia="宋体" w:cs="宋体"/>
      <w:sz w:val="28"/>
      <w:szCs w:val="28"/>
      <w:lang w:val="en-US" w:eastAsia="zh-CN" w:bidi="ar-SA"/>
    </w:rPr>
  </w:style>
  <w:style w:type="paragraph" w:styleId="4">
    <w:name w:val="Title"/>
    <w:basedOn w:val="1"/>
    <w:autoRedefine/>
    <w:qFormat/>
    <w:uiPriority w:val="1"/>
    <w:pPr>
      <w:spacing w:before="50"/>
      <w:ind w:right="116"/>
      <w:jc w:val="center"/>
    </w:pPr>
    <w:rPr>
      <w:rFonts w:ascii="宋体" w:hAnsi="宋体" w:eastAsia="宋体" w:cs="宋体"/>
      <w:sz w:val="52"/>
      <w:szCs w:val="52"/>
      <w:lang w:val="en-US" w:eastAsia="zh-CN" w:bidi="ar-SA"/>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autoRedefine/>
    <w:qFormat/>
    <w:uiPriority w:val="1"/>
    <w:pPr>
      <w:spacing w:before="190"/>
      <w:ind w:left="960" w:hanging="661"/>
    </w:pPr>
    <w:rPr>
      <w:rFonts w:ascii="宋体" w:hAnsi="宋体" w:eastAsia="宋体" w:cs="宋体"/>
      <w:lang w:val="en-US" w:eastAsia="zh-CN" w:bidi="ar-SA"/>
    </w:rPr>
  </w:style>
  <w:style w:type="paragraph" w:customStyle="1" w:styleId="9">
    <w:name w:val="Table Paragraph"/>
    <w:basedOn w:val="1"/>
    <w:autoRedefine/>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99" Type="http://schemas.openxmlformats.org/officeDocument/2006/relationships/footer" Target="footer49.xml"/><Relationship Id="rId98" Type="http://schemas.openxmlformats.org/officeDocument/2006/relationships/header" Target="header46.xml"/><Relationship Id="rId97" Type="http://schemas.openxmlformats.org/officeDocument/2006/relationships/footer" Target="footer48.xml"/><Relationship Id="rId96" Type="http://schemas.openxmlformats.org/officeDocument/2006/relationships/header" Target="header45.xml"/><Relationship Id="rId95" Type="http://schemas.openxmlformats.org/officeDocument/2006/relationships/footer" Target="footer47.xml"/><Relationship Id="rId94" Type="http://schemas.openxmlformats.org/officeDocument/2006/relationships/header" Target="header44.xml"/><Relationship Id="rId93" Type="http://schemas.openxmlformats.org/officeDocument/2006/relationships/footer" Target="footer46.xml"/><Relationship Id="rId92" Type="http://schemas.openxmlformats.org/officeDocument/2006/relationships/header" Target="header43.xml"/><Relationship Id="rId91" Type="http://schemas.openxmlformats.org/officeDocument/2006/relationships/footer" Target="footer45.xml"/><Relationship Id="rId90" Type="http://schemas.openxmlformats.org/officeDocument/2006/relationships/header" Target="header42.xml"/><Relationship Id="rId9" Type="http://schemas.openxmlformats.org/officeDocument/2006/relationships/footer" Target="footer4.xml"/><Relationship Id="rId89" Type="http://schemas.openxmlformats.org/officeDocument/2006/relationships/footer" Target="footer44.xml"/><Relationship Id="rId88" Type="http://schemas.openxmlformats.org/officeDocument/2006/relationships/header" Target="header41.xml"/><Relationship Id="rId87" Type="http://schemas.openxmlformats.org/officeDocument/2006/relationships/footer" Target="footer43.xml"/><Relationship Id="rId86" Type="http://schemas.openxmlformats.org/officeDocument/2006/relationships/header" Target="header40.xml"/><Relationship Id="rId85" Type="http://schemas.openxmlformats.org/officeDocument/2006/relationships/footer" Target="footer42.xml"/><Relationship Id="rId84" Type="http://schemas.openxmlformats.org/officeDocument/2006/relationships/header" Target="header39.xml"/><Relationship Id="rId83" Type="http://schemas.openxmlformats.org/officeDocument/2006/relationships/footer" Target="footer41.xml"/><Relationship Id="rId82" Type="http://schemas.openxmlformats.org/officeDocument/2006/relationships/header" Target="header38.xml"/><Relationship Id="rId81" Type="http://schemas.openxmlformats.org/officeDocument/2006/relationships/footer" Target="footer40.xml"/><Relationship Id="rId80" Type="http://schemas.openxmlformats.org/officeDocument/2006/relationships/header" Target="header37.xml"/><Relationship Id="rId8" Type="http://schemas.openxmlformats.org/officeDocument/2006/relationships/header" Target="header1.xml"/><Relationship Id="rId79" Type="http://schemas.openxmlformats.org/officeDocument/2006/relationships/footer" Target="footer39.xml"/><Relationship Id="rId78" Type="http://schemas.openxmlformats.org/officeDocument/2006/relationships/header" Target="header36.xml"/><Relationship Id="rId77" Type="http://schemas.openxmlformats.org/officeDocument/2006/relationships/footer" Target="footer38.xml"/><Relationship Id="rId76" Type="http://schemas.openxmlformats.org/officeDocument/2006/relationships/header" Target="header35.xml"/><Relationship Id="rId75" Type="http://schemas.openxmlformats.org/officeDocument/2006/relationships/footer" Target="footer37.xml"/><Relationship Id="rId74" Type="http://schemas.openxmlformats.org/officeDocument/2006/relationships/header" Target="header34.xml"/><Relationship Id="rId73" Type="http://schemas.openxmlformats.org/officeDocument/2006/relationships/footer" Target="footer36.xml"/><Relationship Id="rId72" Type="http://schemas.openxmlformats.org/officeDocument/2006/relationships/header" Target="header33.xml"/><Relationship Id="rId71" Type="http://schemas.openxmlformats.org/officeDocument/2006/relationships/footer" Target="footer35.xml"/><Relationship Id="rId70" Type="http://schemas.openxmlformats.org/officeDocument/2006/relationships/header" Target="header32.xml"/><Relationship Id="rId7" Type="http://schemas.openxmlformats.org/officeDocument/2006/relationships/footer" Target="footer3.xml"/><Relationship Id="rId69" Type="http://schemas.openxmlformats.org/officeDocument/2006/relationships/footer" Target="footer34.xml"/><Relationship Id="rId68" Type="http://schemas.openxmlformats.org/officeDocument/2006/relationships/header" Target="header31.xml"/><Relationship Id="rId67" Type="http://schemas.openxmlformats.org/officeDocument/2006/relationships/footer" Target="footer33.xml"/><Relationship Id="rId66" Type="http://schemas.openxmlformats.org/officeDocument/2006/relationships/header" Target="header30.xml"/><Relationship Id="rId65" Type="http://schemas.openxmlformats.org/officeDocument/2006/relationships/footer" Target="footer32.xml"/><Relationship Id="rId64" Type="http://schemas.openxmlformats.org/officeDocument/2006/relationships/header" Target="header29.xml"/><Relationship Id="rId63" Type="http://schemas.openxmlformats.org/officeDocument/2006/relationships/footer" Target="footer31.xml"/><Relationship Id="rId62" Type="http://schemas.openxmlformats.org/officeDocument/2006/relationships/header" Target="header28.xml"/><Relationship Id="rId61" Type="http://schemas.openxmlformats.org/officeDocument/2006/relationships/footer" Target="footer30.xml"/><Relationship Id="rId60" Type="http://schemas.openxmlformats.org/officeDocument/2006/relationships/header" Target="header27.xml"/><Relationship Id="rId6" Type="http://schemas.openxmlformats.org/officeDocument/2006/relationships/footer" Target="footer2.xml"/><Relationship Id="rId59" Type="http://schemas.openxmlformats.org/officeDocument/2006/relationships/footer" Target="footer29.xml"/><Relationship Id="rId58" Type="http://schemas.openxmlformats.org/officeDocument/2006/relationships/header" Target="header26.xml"/><Relationship Id="rId57" Type="http://schemas.openxmlformats.org/officeDocument/2006/relationships/footer" Target="footer28.xml"/><Relationship Id="rId56" Type="http://schemas.openxmlformats.org/officeDocument/2006/relationships/header" Target="header25.xml"/><Relationship Id="rId55" Type="http://schemas.openxmlformats.org/officeDocument/2006/relationships/footer" Target="footer27.xml"/><Relationship Id="rId54" Type="http://schemas.openxmlformats.org/officeDocument/2006/relationships/header" Target="header24.xml"/><Relationship Id="rId53" Type="http://schemas.openxmlformats.org/officeDocument/2006/relationships/footer" Target="footer26.xml"/><Relationship Id="rId52" Type="http://schemas.openxmlformats.org/officeDocument/2006/relationships/header" Target="header23.xml"/><Relationship Id="rId51" Type="http://schemas.openxmlformats.org/officeDocument/2006/relationships/footer" Target="footer25.xml"/><Relationship Id="rId50" Type="http://schemas.openxmlformats.org/officeDocument/2006/relationships/header" Target="header22.xml"/><Relationship Id="rId5" Type="http://schemas.openxmlformats.org/officeDocument/2006/relationships/footer" Target="footer1.xml"/><Relationship Id="rId49" Type="http://schemas.openxmlformats.org/officeDocument/2006/relationships/footer" Target="footer24.xml"/><Relationship Id="rId48" Type="http://schemas.openxmlformats.org/officeDocument/2006/relationships/header" Target="header21.xml"/><Relationship Id="rId47" Type="http://schemas.openxmlformats.org/officeDocument/2006/relationships/footer" Target="footer23.xml"/><Relationship Id="rId46" Type="http://schemas.openxmlformats.org/officeDocument/2006/relationships/header" Target="header20.xml"/><Relationship Id="rId45" Type="http://schemas.openxmlformats.org/officeDocument/2006/relationships/footer" Target="footer22.xml"/><Relationship Id="rId44" Type="http://schemas.openxmlformats.org/officeDocument/2006/relationships/header" Target="header19.xml"/><Relationship Id="rId43" Type="http://schemas.openxmlformats.org/officeDocument/2006/relationships/footer" Target="footer21.xml"/><Relationship Id="rId42" Type="http://schemas.openxmlformats.org/officeDocument/2006/relationships/header" Target="header18.xml"/><Relationship Id="rId41" Type="http://schemas.openxmlformats.org/officeDocument/2006/relationships/footer" Target="footer20.xml"/><Relationship Id="rId40" Type="http://schemas.openxmlformats.org/officeDocument/2006/relationships/header" Target="header17.xml"/><Relationship Id="rId4" Type="http://schemas.openxmlformats.org/officeDocument/2006/relationships/endnotes" Target="endnotes.xml"/><Relationship Id="rId39" Type="http://schemas.openxmlformats.org/officeDocument/2006/relationships/footer" Target="footer19.xml"/><Relationship Id="rId38" Type="http://schemas.openxmlformats.org/officeDocument/2006/relationships/header" Target="header16.xml"/><Relationship Id="rId37" Type="http://schemas.openxmlformats.org/officeDocument/2006/relationships/footer" Target="footer18.xml"/><Relationship Id="rId36" Type="http://schemas.openxmlformats.org/officeDocument/2006/relationships/header" Target="header15.xml"/><Relationship Id="rId35" Type="http://schemas.openxmlformats.org/officeDocument/2006/relationships/footer" Target="footer17.xml"/><Relationship Id="rId34" Type="http://schemas.openxmlformats.org/officeDocument/2006/relationships/header" Target="header14.xml"/><Relationship Id="rId33" Type="http://schemas.openxmlformats.org/officeDocument/2006/relationships/footer" Target="footer16.xml"/><Relationship Id="rId32" Type="http://schemas.openxmlformats.org/officeDocument/2006/relationships/header" Target="header13.xml"/><Relationship Id="rId31" Type="http://schemas.openxmlformats.org/officeDocument/2006/relationships/footer" Target="footer15.xml"/><Relationship Id="rId30" Type="http://schemas.openxmlformats.org/officeDocument/2006/relationships/header" Target="header12.xml"/><Relationship Id="rId3" Type="http://schemas.openxmlformats.org/officeDocument/2006/relationships/footnotes" Target="footnotes.xml"/><Relationship Id="rId29" Type="http://schemas.openxmlformats.org/officeDocument/2006/relationships/footer" Target="footer14.xml"/><Relationship Id="rId28" Type="http://schemas.openxmlformats.org/officeDocument/2006/relationships/header" Target="header11.xml"/><Relationship Id="rId27" Type="http://schemas.openxmlformats.org/officeDocument/2006/relationships/footer" Target="footer13.xml"/><Relationship Id="rId26" Type="http://schemas.openxmlformats.org/officeDocument/2006/relationships/header" Target="header10.xml"/><Relationship Id="rId25" Type="http://schemas.openxmlformats.org/officeDocument/2006/relationships/footer" Target="footer12.xml"/><Relationship Id="rId24" Type="http://schemas.openxmlformats.org/officeDocument/2006/relationships/header" Target="header9.xml"/><Relationship Id="rId23" Type="http://schemas.openxmlformats.org/officeDocument/2006/relationships/footer" Target="footer11.xml"/><Relationship Id="rId22" Type="http://schemas.openxmlformats.org/officeDocument/2006/relationships/header" Target="header8.xml"/><Relationship Id="rId21" Type="http://schemas.openxmlformats.org/officeDocument/2006/relationships/footer" Target="footer10.xml"/><Relationship Id="rId20" Type="http://schemas.openxmlformats.org/officeDocument/2006/relationships/header" Target="header7.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6.xml"/><Relationship Id="rId17" Type="http://schemas.openxmlformats.org/officeDocument/2006/relationships/footer" Target="footer8.xml"/><Relationship Id="rId16" Type="http://schemas.openxmlformats.org/officeDocument/2006/relationships/header" Target="header5.xml"/><Relationship Id="rId15" Type="http://schemas.openxmlformats.org/officeDocument/2006/relationships/footer" Target="footer7.xml"/><Relationship Id="rId14" Type="http://schemas.openxmlformats.org/officeDocument/2006/relationships/header" Target="header4.xml"/><Relationship Id="rId13" Type="http://schemas.openxmlformats.org/officeDocument/2006/relationships/footer" Target="footer6.xml"/><Relationship Id="rId12" Type="http://schemas.openxmlformats.org/officeDocument/2006/relationships/header" Target="header3.xml"/><Relationship Id="rId11" Type="http://schemas.openxmlformats.org/officeDocument/2006/relationships/footer" Target="footer5.xml"/><Relationship Id="rId105" Type="http://schemas.openxmlformats.org/officeDocument/2006/relationships/fontTable" Target="fontTable.xml"/><Relationship Id="rId104" Type="http://schemas.openxmlformats.org/officeDocument/2006/relationships/numbering" Target="numbering.xml"/><Relationship Id="rId103" Type="http://schemas.openxmlformats.org/officeDocument/2006/relationships/customXml" Target="../customXml/item1.xml"/><Relationship Id="rId102" Type="http://schemas.openxmlformats.org/officeDocument/2006/relationships/theme" Target="theme/theme1.xml"/><Relationship Id="rId101" Type="http://schemas.openxmlformats.org/officeDocument/2006/relationships/footer" Target="footer50.xml"/><Relationship Id="rId100" Type="http://schemas.openxmlformats.org/officeDocument/2006/relationships/header" Target="header47.xml"/><Relationship Id="rId10" Type="http://schemas.openxmlformats.org/officeDocument/2006/relationships/header" Target="header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100"/>
    <customShpInfo spid="_x0000_s210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29"/>
    <customShpInfo spid="_x0000_s2130"/>
    <customShpInfo spid="_x0000_s2131"/>
    <customShpInfo spid="_x0000_s2132"/>
    <customShpInfo spid="_x0000_s2133"/>
    <customShpInfo spid="_x0000_s2134"/>
    <customShpInfo spid="_x0000_s2135"/>
    <customShpInfo spid="_x0000_s2136"/>
    <customShpInfo spid="_x0000_s2137"/>
    <customShpInfo spid="_x0000_s2138"/>
    <customShpInfo spid="_x0000_s2139"/>
    <customShpInfo spid="_x0000_s2140"/>
    <customShpInfo spid="_x0000_s2141"/>
    <customShpInfo spid="_x0000_s2142"/>
    <customShpInfo spid="_x0000_s2143"/>
    <customShpInfo spid="_x0000_s2144"/>
    <customShpInfo spid="_x0000_s2145"/>
    <customShpInfo spid="_x0000_s2146"/>
    <customShpInfo spid="_x0000_s2147"/>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ScaleCrop>false</ScaleCrop>
  <LinksUpToDate>false</LinksUpToDate>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2022-02-19T14:44:00Z</dcterms:created>
  <dc:creator>赵子阔</dc:creator>
  <cp:lastModifiedBy>八爪小鱼</cp:lastModifiedBy>
  <dcterms:modified xsi:type="dcterms:W3CDTF">2024-01-11T07:22:29Z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2021-06-25T00:00:00Z</vt:filetime>
  </property>
  <property fmtid="{D5CDD505-2E9C-101B-9397-08002B2CF9AE}" pid="3" name="Creator">
    <vt:lpwstr>WPS 文字</vt:lpwstr>
  </property>
  <property fmtid="{D5CDD505-2E9C-101B-9397-08002B2CF9AE}" pid="4" name="LastSaved">
    <vt:filetime>2022-02-19T00:00:00Z</vt:filetime>
  </property>
  <property fmtid="{D5CDD505-2E9C-101B-9397-08002B2CF9AE}" pid="5" name="KSOProductBuildVer">
    <vt:lpwstr>2052-12.1.0.16120</vt:lpwstr>
  </property>
  <property fmtid="{D5CDD505-2E9C-101B-9397-08002B2CF9AE}" pid="6" name="ICV">
    <vt:lpwstr>CFFC35D26ECE411CADB58872B684732D</vt:lpwstr>
  </property>
</Properties>
</file>